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02" w:rsidRDefault="002F0F02" w:rsidP="00603545">
      <w:pPr>
        <w:jc w:val="center"/>
        <w:rPr>
          <w:rFonts w:ascii="Oklahoma" w:hAnsi="Oklahoma" w:cs="Arial"/>
          <w:b/>
          <w:bCs/>
          <w:color w:val="9900FF"/>
          <w:sz w:val="80"/>
          <w:szCs w:val="80"/>
        </w:rPr>
      </w:pPr>
    </w:p>
    <w:p w:rsidR="00603545" w:rsidRPr="002238B7" w:rsidRDefault="00603545" w:rsidP="00603545">
      <w:pPr>
        <w:jc w:val="center"/>
        <w:rPr>
          <w:rFonts w:ascii="Oklahoma" w:hAnsi="Oklahoma" w:cs="Arial"/>
          <w:b/>
          <w:bCs/>
          <w:color w:val="9900FF"/>
          <w:sz w:val="80"/>
          <w:szCs w:val="80"/>
        </w:rPr>
      </w:pPr>
      <w:r w:rsidRPr="002238B7">
        <w:rPr>
          <w:rFonts w:ascii="Oklahoma" w:hAnsi="Oklahoma" w:cs="Arial"/>
          <w:b/>
          <w:bCs/>
          <w:color w:val="9900FF"/>
          <w:sz w:val="80"/>
          <w:szCs w:val="80"/>
        </w:rPr>
        <w:t>LIVRET ESTIVAL 2017</w:t>
      </w:r>
    </w:p>
    <w:p w:rsidR="00603545" w:rsidRDefault="005735FD" w:rsidP="00603545">
      <w:pPr>
        <w:jc w:val="center"/>
        <w:rPr>
          <w:rFonts w:ascii="Arial" w:hAnsi="Arial" w:cs="Arial"/>
          <w:b/>
          <w:bCs/>
          <w:sz w:val="80"/>
          <w:szCs w:val="80"/>
        </w:rPr>
      </w:pPr>
      <w:r w:rsidRPr="00603545">
        <w:rPr>
          <w:rFonts w:ascii="Arial" w:hAnsi="Arial" w:cs="Arial"/>
          <w:b/>
          <w:bCs/>
          <w:noProof/>
          <w:sz w:val="96"/>
          <w:szCs w:val="96"/>
          <w:lang w:eastAsia="fr-FR" w:bidi="ar-SA"/>
        </w:rPr>
        <w:drawing>
          <wp:anchor distT="0" distB="0" distL="114300" distR="114300" simplePos="0" relativeHeight="251670528" behindDoc="0" locked="0" layoutInCell="1" allowOverlap="1" wp14:anchorId="24CC14E2" wp14:editId="4449F918">
            <wp:simplePos x="0" y="0"/>
            <wp:positionH relativeFrom="column">
              <wp:posOffset>1842135</wp:posOffset>
            </wp:positionH>
            <wp:positionV relativeFrom="paragraph">
              <wp:posOffset>213995</wp:posOffset>
            </wp:positionV>
            <wp:extent cx="3020939" cy="1600200"/>
            <wp:effectExtent l="0" t="0" r="0" b="0"/>
            <wp:wrapNone/>
            <wp:docPr id="1" name="Image 1" descr="D:\DOSSIERS DE MARC\CLUB\LES LOGOS\Logo L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SSIERS DE MARC\CLUB\LES LOGOS\Logo LN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39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3545" w:rsidRDefault="00603545" w:rsidP="00603545">
      <w:pPr>
        <w:jc w:val="center"/>
        <w:rPr>
          <w:rFonts w:ascii="Arial" w:hAnsi="Arial" w:cs="Arial"/>
          <w:b/>
          <w:bCs/>
          <w:sz w:val="96"/>
          <w:szCs w:val="96"/>
        </w:rPr>
      </w:pPr>
    </w:p>
    <w:p w:rsidR="00603545" w:rsidRPr="00EF27DC" w:rsidRDefault="00603545" w:rsidP="00603545">
      <w:pPr>
        <w:jc w:val="center"/>
        <w:rPr>
          <w:rFonts w:ascii="Arial" w:hAnsi="Arial" w:cs="Arial"/>
          <w:b/>
          <w:bCs/>
          <w:sz w:val="96"/>
          <w:szCs w:val="96"/>
        </w:rPr>
      </w:pPr>
    </w:p>
    <w:p w:rsidR="00603545" w:rsidRDefault="00603545" w:rsidP="00603545">
      <w:pPr>
        <w:jc w:val="center"/>
        <w:rPr>
          <w:rFonts w:ascii="Oklahoma" w:hAnsi="Oklahoma" w:cs="Arial"/>
          <w:b/>
          <w:bCs/>
          <w:color w:val="00B050"/>
          <w:sz w:val="56"/>
          <w:szCs w:val="56"/>
        </w:rPr>
      </w:pPr>
      <w:r w:rsidRPr="00741499">
        <w:rPr>
          <w:rFonts w:ascii="Oklahoma" w:hAnsi="Oklahoma" w:cs="Arial"/>
          <w:b/>
          <w:bCs/>
          <w:color w:val="00B050"/>
          <w:sz w:val="72"/>
          <w:szCs w:val="72"/>
        </w:rPr>
        <w:t>C</w:t>
      </w:r>
      <w:r w:rsidRPr="00603545">
        <w:rPr>
          <w:rFonts w:ascii="Oklahoma" w:hAnsi="Oklahoma" w:cs="Arial"/>
          <w:b/>
          <w:bCs/>
          <w:color w:val="00B050"/>
          <w:sz w:val="56"/>
          <w:szCs w:val="56"/>
        </w:rPr>
        <w:t xml:space="preserve">ommission </w:t>
      </w:r>
      <w:r w:rsidRPr="00741499">
        <w:rPr>
          <w:rFonts w:ascii="Oklahoma" w:hAnsi="Oklahoma" w:cs="Arial"/>
          <w:b/>
          <w:bCs/>
          <w:color w:val="00B050"/>
          <w:sz w:val="72"/>
          <w:szCs w:val="72"/>
        </w:rPr>
        <w:t>R</w:t>
      </w:r>
      <w:r w:rsidRPr="00603545">
        <w:rPr>
          <w:rFonts w:ascii="Oklahoma" w:hAnsi="Oklahoma" w:cs="Arial"/>
          <w:b/>
          <w:bCs/>
          <w:color w:val="00B050"/>
          <w:sz w:val="56"/>
          <w:szCs w:val="56"/>
        </w:rPr>
        <w:t>égionale des</w:t>
      </w:r>
      <w:r w:rsidR="002F0F02">
        <w:rPr>
          <w:rFonts w:ascii="Oklahoma" w:hAnsi="Oklahoma" w:cs="Arial"/>
          <w:b/>
          <w:bCs/>
          <w:color w:val="00B050"/>
          <w:sz w:val="56"/>
          <w:szCs w:val="56"/>
        </w:rPr>
        <w:t xml:space="preserve"> </w:t>
      </w:r>
      <w:r w:rsidRPr="00741499">
        <w:rPr>
          <w:rFonts w:ascii="Oklahoma" w:hAnsi="Oklahoma" w:cs="Arial"/>
          <w:b/>
          <w:bCs/>
          <w:color w:val="00B050"/>
          <w:sz w:val="72"/>
          <w:szCs w:val="72"/>
        </w:rPr>
        <w:t>J</w:t>
      </w:r>
      <w:r w:rsidRPr="00603545">
        <w:rPr>
          <w:rFonts w:ascii="Oklahoma" w:hAnsi="Oklahoma" w:cs="Arial"/>
          <w:b/>
          <w:bCs/>
          <w:color w:val="00B050"/>
          <w:sz w:val="56"/>
          <w:szCs w:val="56"/>
        </w:rPr>
        <w:t>eunes</w:t>
      </w:r>
    </w:p>
    <w:p w:rsidR="005735FD" w:rsidRPr="00603545" w:rsidRDefault="005735FD" w:rsidP="00603545">
      <w:pPr>
        <w:jc w:val="center"/>
        <w:rPr>
          <w:rFonts w:ascii="Oklahoma" w:hAnsi="Oklahoma" w:cs="Arial"/>
          <w:b/>
          <w:bCs/>
          <w:color w:val="00B050"/>
          <w:sz w:val="56"/>
          <w:szCs w:val="56"/>
        </w:rPr>
      </w:pPr>
    </w:p>
    <w:p w:rsidR="00603545" w:rsidRPr="00EF27DC" w:rsidRDefault="00D64D00" w:rsidP="00603545">
      <w:pPr>
        <w:jc w:val="center"/>
        <w:rPr>
          <w:rFonts w:ascii="Arial" w:hAnsi="Arial" w:cs="Arial"/>
        </w:rPr>
      </w:pPr>
      <w:r>
        <w:rPr>
          <w:noProof/>
          <w:color w:val="0000FF"/>
          <w:lang w:eastAsia="fr-FR" w:bidi="ar-SA"/>
        </w:rPr>
        <w:drawing>
          <wp:anchor distT="0" distB="0" distL="114300" distR="114300" simplePos="0" relativeHeight="251656192" behindDoc="0" locked="0" layoutInCell="1" allowOverlap="1" wp14:anchorId="64B8D698" wp14:editId="220D752A">
            <wp:simplePos x="0" y="0"/>
            <wp:positionH relativeFrom="column">
              <wp:posOffset>859155</wp:posOffset>
            </wp:positionH>
            <wp:positionV relativeFrom="paragraph">
              <wp:posOffset>92075</wp:posOffset>
            </wp:positionV>
            <wp:extent cx="5013960" cy="3349325"/>
            <wp:effectExtent l="133350" t="76200" r="53340" b="118110"/>
            <wp:wrapNone/>
            <wp:docPr id="10" name="irc_mi" descr="Résultat de recherche d'images pour &quot;photo d'athlétisme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hoto d'athlétisme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3349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545" w:rsidRPr="00EF27DC" w:rsidRDefault="00603545" w:rsidP="00603545">
      <w:pPr>
        <w:jc w:val="center"/>
        <w:rPr>
          <w:rFonts w:ascii="Arial" w:hAnsi="Arial" w:cs="Arial"/>
        </w:rPr>
      </w:pPr>
    </w:p>
    <w:p w:rsidR="00603545" w:rsidRDefault="00603545" w:rsidP="00603545">
      <w:pPr>
        <w:jc w:val="center"/>
        <w:rPr>
          <w:rFonts w:ascii="Arial" w:hAnsi="Arial" w:cs="Arial"/>
        </w:rPr>
      </w:pPr>
    </w:p>
    <w:p w:rsidR="00603545" w:rsidRDefault="00603545" w:rsidP="00603545">
      <w:pPr>
        <w:jc w:val="center"/>
        <w:rPr>
          <w:rFonts w:ascii="Arial" w:hAnsi="Arial" w:cs="Arial"/>
        </w:rPr>
      </w:pPr>
    </w:p>
    <w:p w:rsidR="00603545" w:rsidRDefault="00603545" w:rsidP="00603545">
      <w:pPr>
        <w:jc w:val="center"/>
        <w:rPr>
          <w:rFonts w:ascii="Arial" w:hAnsi="Arial" w:cs="Arial"/>
        </w:rPr>
      </w:pPr>
    </w:p>
    <w:p w:rsidR="00603545" w:rsidRDefault="00603545" w:rsidP="00603545">
      <w:pPr>
        <w:jc w:val="center"/>
        <w:rPr>
          <w:rFonts w:ascii="Arial" w:hAnsi="Arial" w:cs="Arial"/>
        </w:rPr>
      </w:pPr>
    </w:p>
    <w:p w:rsidR="00603545" w:rsidRDefault="00603545" w:rsidP="00603545">
      <w:pPr>
        <w:jc w:val="center"/>
        <w:rPr>
          <w:rFonts w:ascii="Arial" w:hAnsi="Arial" w:cs="Arial"/>
        </w:rPr>
      </w:pPr>
    </w:p>
    <w:p w:rsidR="00603545" w:rsidRPr="00EF27DC" w:rsidRDefault="00603545" w:rsidP="00603545">
      <w:pPr>
        <w:jc w:val="center"/>
        <w:rPr>
          <w:rFonts w:ascii="Arial" w:hAnsi="Arial" w:cs="Arial"/>
        </w:rPr>
      </w:pPr>
    </w:p>
    <w:p w:rsidR="00603545" w:rsidRDefault="00603545" w:rsidP="00603545">
      <w:pPr>
        <w:jc w:val="center"/>
        <w:rPr>
          <w:rFonts w:ascii="Arial" w:hAnsi="Arial" w:cs="Arial"/>
        </w:rPr>
      </w:pPr>
    </w:p>
    <w:p w:rsidR="00603545" w:rsidRDefault="00603545" w:rsidP="00603545">
      <w:pPr>
        <w:jc w:val="center"/>
        <w:rPr>
          <w:rFonts w:ascii="Arial" w:hAnsi="Arial" w:cs="Arial"/>
        </w:rPr>
      </w:pPr>
    </w:p>
    <w:p w:rsidR="00603545" w:rsidRDefault="00603545" w:rsidP="00603545">
      <w:pPr>
        <w:jc w:val="center"/>
        <w:rPr>
          <w:rFonts w:ascii="Arial" w:hAnsi="Arial" w:cs="Arial"/>
        </w:rPr>
      </w:pPr>
    </w:p>
    <w:p w:rsidR="00603545" w:rsidRDefault="00603545" w:rsidP="00603545">
      <w:pPr>
        <w:jc w:val="center"/>
        <w:rPr>
          <w:rFonts w:ascii="Arial" w:hAnsi="Arial" w:cs="Arial"/>
        </w:rPr>
      </w:pPr>
    </w:p>
    <w:p w:rsidR="00603545" w:rsidRDefault="00603545" w:rsidP="00603545">
      <w:pPr>
        <w:jc w:val="center"/>
        <w:rPr>
          <w:rFonts w:ascii="Arial" w:hAnsi="Arial" w:cs="Arial"/>
        </w:rPr>
      </w:pPr>
    </w:p>
    <w:p w:rsidR="00603545" w:rsidRDefault="00603545" w:rsidP="00603545">
      <w:pPr>
        <w:jc w:val="center"/>
        <w:rPr>
          <w:rFonts w:ascii="Arial" w:hAnsi="Arial" w:cs="Arial"/>
        </w:rPr>
      </w:pPr>
    </w:p>
    <w:p w:rsidR="00603545" w:rsidRDefault="00603545" w:rsidP="00603545">
      <w:pPr>
        <w:jc w:val="center"/>
        <w:rPr>
          <w:rFonts w:ascii="Arial" w:hAnsi="Arial" w:cs="Arial"/>
        </w:rPr>
      </w:pPr>
    </w:p>
    <w:p w:rsidR="00603545" w:rsidRDefault="00603545" w:rsidP="00603545">
      <w:pPr>
        <w:jc w:val="center"/>
        <w:rPr>
          <w:rFonts w:ascii="Arial" w:hAnsi="Arial" w:cs="Arial"/>
        </w:rPr>
      </w:pPr>
    </w:p>
    <w:p w:rsidR="00603545" w:rsidRDefault="00603545" w:rsidP="00603545">
      <w:pPr>
        <w:jc w:val="center"/>
        <w:rPr>
          <w:rFonts w:ascii="Arial" w:hAnsi="Arial" w:cs="Arial"/>
        </w:rPr>
      </w:pPr>
    </w:p>
    <w:p w:rsidR="00603545" w:rsidRDefault="00603545" w:rsidP="00603545">
      <w:pPr>
        <w:jc w:val="center"/>
        <w:rPr>
          <w:rFonts w:ascii="Arial" w:hAnsi="Arial" w:cs="Arial"/>
        </w:rPr>
      </w:pPr>
    </w:p>
    <w:p w:rsidR="002238B7" w:rsidRDefault="002238B7" w:rsidP="00603545">
      <w:pPr>
        <w:jc w:val="center"/>
        <w:rPr>
          <w:rFonts w:ascii="Arial" w:hAnsi="Arial" w:cs="Arial"/>
        </w:rPr>
      </w:pPr>
    </w:p>
    <w:p w:rsidR="002238B7" w:rsidRDefault="002238B7" w:rsidP="00603545">
      <w:pPr>
        <w:jc w:val="center"/>
        <w:rPr>
          <w:rFonts w:ascii="Arial" w:hAnsi="Arial" w:cs="Arial"/>
        </w:rPr>
      </w:pPr>
    </w:p>
    <w:p w:rsidR="002238B7" w:rsidRPr="002238B7" w:rsidRDefault="002238B7" w:rsidP="002238B7">
      <w:pPr>
        <w:pStyle w:val="Retraitcorpsdetexte"/>
        <w:jc w:val="center"/>
        <w:rPr>
          <w:rFonts w:ascii="Oklahoma" w:hAnsi="Oklahoma" w:cs="Arial"/>
          <w:b/>
          <w:color w:val="00B0F0"/>
          <w:sz w:val="44"/>
          <w:szCs w:val="44"/>
        </w:rPr>
      </w:pPr>
      <w:r w:rsidRPr="002238B7">
        <w:rPr>
          <w:rFonts w:ascii="Oklahoma" w:hAnsi="Oklahoma" w:cs="Arial"/>
          <w:b/>
          <w:color w:val="00B0F0"/>
          <w:sz w:val="44"/>
          <w:szCs w:val="44"/>
        </w:rPr>
        <w:t>Catégories</w:t>
      </w:r>
      <w:r w:rsidRPr="002238B7">
        <w:rPr>
          <w:rFonts w:ascii="Cambria" w:hAnsi="Cambria" w:cs="Cambria"/>
          <w:b/>
          <w:color w:val="00B0F0"/>
          <w:sz w:val="44"/>
          <w:szCs w:val="44"/>
        </w:rPr>
        <w:t> </w:t>
      </w:r>
      <w:r w:rsidRPr="002238B7">
        <w:rPr>
          <w:rFonts w:ascii="Oklahoma" w:hAnsi="Oklahoma" w:cs="Arial"/>
          <w:b/>
          <w:color w:val="00B0F0"/>
          <w:sz w:val="44"/>
          <w:szCs w:val="44"/>
        </w:rPr>
        <w:t>:</w:t>
      </w:r>
    </w:p>
    <w:p w:rsidR="002238B7" w:rsidRPr="002238B7" w:rsidRDefault="002238B7" w:rsidP="002238B7">
      <w:pPr>
        <w:pStyle w:val="Retraitcorpsdetexte"/>
        <w:jc w:val="center"/>
        <w:rPr>
          <w:rFonts w:ascii="Oklahoma" w:hAnsi="Oklahoma" w:cs="Arial"/>
          <w:color w:val="00B0F0"/>
          <w:sz w:val="44"/>
          <w:szCs w:val="44"/>
        </w:rPr>
      </w:pPr>
      <w:r w:rsidRPr="002238B7">
        <w:rPr>
          <w:rFonts w:ascii="Oklahoma" w:hAnsi="Oklahoma" w:cs="Arial"/>
          <w:b/>
          <w:color w:val="00B0F0"/>
          <w:sz w:val="44"/>
          <w:szCs w:val="44"/>
        </w:rPr>
        <w:t>Benjamins – Minimes</w:t>
      </w:r>
    </w:p>
    <w:p w:rsidR="00603545" w:rsidRDefault="00603545" w:rsidP="00603545">
      <w:pPr>
        <w:jc w:val="center"/>
        <w:rPr>
          <w:rFonts w:ascii="Arial" w:hAnsi="Arial" w:cs="Arial"/>
        </w:rPr>
      </w:pPr>
    </w:p>
    <w:p w:rsidR="00603545" w:rsidRDefault="002537B7" w:rsidP="00603545">
      <w:pPr>
        <w:jc w:val="center"/>
        <w:rPr>
          <w:rFonts w:ascii="Arial" w:hAnsi="Arial" w:cs="Arial"/>
        </w:rPr>
      </w:pPr>
      <w:r w:rsidRPr="00EF27DC">
        <w:rPr>
          <w:rFonts w:ascii="Calibri" w:eastAsia="Times New Roman" w:hAnsi="Calibri" w:cs="Calibri"/>
          <w:noProof/>
          <w:color w:val="000000"/>
          <w:kern w:val="0"/>
          <w:sz w:val="22"/>
          <w:szCs w:val="22"/>
          <w:lang w:eastAsia="fr-FR" w:bidi="ar-SA"/>
        </w:rPr>
        <w:drawing>
          <wp:anchor distT="0" distB="0" distL="114300" distR="114300" simplePos="0" relativeHeight="251645952" behindDoc="0" locked="0" layoutInCell="1" allowOverlap="1" wp14:anchorId="3FF8CD1A" wp14:editId="46E13028">
            <wp:simplePos x="0" y="0"/>
            <wp:positionH relativeFrom="column">
              <wp:posOffset>1711960</wp:posOffset>
            </wp:positionH>
            <wp:positionV relativeFrom="paragraph">
              <wp:posOffset>173990</wp:posOffset>
            </wp:positionV>
            <wp:extent cx="753110" cy="668020"/>
            <wp:effectExtent l="0" t="0" r="0" b="0"/>
            <wp:wrapNone/>
            <wp:docPr id="1152" name="Image 1152" descr="Accue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" name="Image 1" descr="Accue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73732F"/>
                        </a:clrFrom>
                        <a:clrTo>
                          <a:srgbClr val="73732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F27DC">
        <w:rPr>
          <w:rFonts w:ascii="Calibri" w:eastAsia="Times New Roman" w:hAnsi="Calibri" w:cs="Calibri"/>
          <w:noProof/>
          <w:color w:val="000000"/>
          <w:kern w:val="0"/>
          <w:sz w:val="22"/>
          <w:szCs w:val="22"/>
          <w:lang w:eastAsia="fr-FR" w:bidi="ar-SA"/>
        </w:rPr>
        <w:drawing>
          <wp:anchor distT="0" distB="0" distL="114300" distR="114300" simplePos="0" relativeHeight="251650048" behindDoc="0" locked="0" layoutInCell="1" allowOverlap="1" wp14:anchorId="7BB9A37D" wp14:editId="1BC1F7EF">
            <wp:simplePos x="0" y="0"/>
            <wp:positionH relativeFrom="column">
              <wp:posOffset>4346575</wp:posOffset>
            </wp:positionH>
            <wp:positionV relativeFrom="paragraph">
              <wp:posOffset>171450</wp:posOffset>
            </wp:positionV>
            <wp:extent cx="680720" cy="620395"/>
            <wp:effectExtent l="0" t="0" r="5080" b="8255"/>
            <wp:wrapNone/>
            <wp:docPr id="1156" name="Image 1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" name="Imag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03545" w:rsidRDefault="002537B7" w:rsidP="00603545">
      <w:pPr>
        <w:jc w:val="center"/>
        <w:rPr>
          <w:rFonts w:ascii="Arial" w:hAnsi="Arial" w:cs="Arial"/>
        </w:rPr>
      </w:pPr>
      <w:r w:rsidRPr="00EF27DC">
        <w:rPr>
          <w:rFonts w:ascii="Calibri" w:eastAsia="Times New Roman" w:hAnsi="Calibri" w:cs="Calibri"/>
          <w:noProof/>
          <w:color w:val="000000"/>
          <w:kern w:val="0"/>
          <w:sz w:val="22"/>
          <w:szCs w:val="22"/>
          <w:lang w:eastAsia="fr-FR" w:bidi="ar-SA"/>
        </w:rPr>
        <w:drawing>
          <wp:anchor distT="0" distB="0" distL="114300" distR="114300" simplePos="0" relativeHeight="251648000" behindDoc="0" locked="0" layoutInCell="1" allowOverlap="1" wp14:anchorId="5A98D0F9" wp14:editId="3395CF6D">
            <wp:simplePos x="0" y="0"/>
            <wp:positionH relativeFrom="column">
              <wp:posOffset>553085</wp:posOffset>
            </wp:positionH>
            <wp:positionV relativeFrom="paragraph">
              <wp:posOffset>18415</wp:posOffset>
            </wp:positionV>
            <wp:extent cx="594360" cy="585470"/>
            <wp:effectExtent l="0" t="0" r="0" b="5080"/>
            <wp:wrapNone/>
            <wp:docPr id="1154" name="Imag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Imag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F27DC">
        <w:rPr>
          <w:rFonts w:ascii="Calibri" w:eastAsia="Times New Roman" w:hAnsi="Calibri" w:cs="Calibri"/>
          <w:noProof/>
          <w:color w:val="000000"/>
          <w:kern w:val="0"/>
          <w:sz w:val="22"/>
          <w:szCs w:val="22"/>
          <w:lang w:eastAsia="fr-FR" w:bidi="ar-SA"/>
        </w:rPr>
        <w:drawing>
          <wp:anchor distT="0" distB="0" distL="114300" distR="114300" simplePos="0" relativeHeight="251649024" behindDoc="0" locked="0" layoutInCell="1" allowOverlap="1" wp14:anchorId="55EE5BD9" wp14:editId="344688CC">
            <wp:simplePos x="0" y="0"/>
            <wp:positionH relativeFrom="column">
              <wp:posOffset>3106420</wp:posOffset>
            </wp:positionH>
            <wp:positionV relativeFrom="paragraph">
              <wp:posOffset>22860</wp:posOffset>
            </wp:positionV>
            <wp:extent cx="598170" cy="598170"/>
            <wp:effectExtent l="0" t="0" r="0" b="0"/>
            <wp:wrapNone/>
            <wp:docPr id="1155" name="Image 1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" name="Imag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F27DC">
        <w:rPr>
          <w:rFonts w:ascii="Calibri" w:eastAsia="Times New Roman" w:hAnsi="Calibri" w:cs="Calibri"/>
          <w:noProof/>
          <w:color w:val="000000"/>
          <w:kern w:val="0"/>
          <w:sz w:val="22"/>
          <w:szCs w:val="22"/>
          <w:lang w:eastAsia="fr-FR" w:bidi="ar-SA"/>
        </w:rPr>
        <w:drawing>
          <wp:anchor distT="0" distB="0" distL="114300" distR="114300" simplePos="0" relativeHeight="251646976" behindDoc="0" locked="0" layoutInCell="1" allowOverlap="1" wp14:anchorId="10FAC258" wp14:editId="7EFE6156">
            <wp:simplePos x="0" y="0"/>
            <wp:positionH relativeFrom="column">
              <wp:posOffset>5688330</wp:posOffset>
            </wp:positionH>
            <wp:positionV relativeFrom="paragraph">
              <wp:posOffset>23495</wp:posOffset>
            </wp:positionV>
            <wp:extent cx="758190" cy="537845"/>
            <wp:effectExtent l="0" t="0" r="3810" b="0"/>
            <wp:wrapNone/>
            <wp:docPr id="1153" name="Image 1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" name="Imag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4E2FEE" w:rsidRDefault="004E2FEE" w:rsidP="00603545">
      <w:pPr>
        <w:jc w:val="center"/>
        <w:rPr>
          <w:rFonts w:ascii="Arial" w:hAnsi="Arial" w:cs="Arial"/>
        </w:rPr>
      </w:pPr>
    </w:p>
    <w:p w:rsidR="00603545" w:rsidRDefault="00603545" w:rsidP="00603545">
      <w:pPr>
        <w:jc w:val="center"/>
        <w:rPr>
          <w:rFonts w:ascii="Arial" w:hAnsi="Arial" w:cs="Arial"/>
        </w:rPr>
      </w:pPr>
    </w:p>
    <w:p w:rsidR="00E65CED" w:rsidRDefault="00E65CED" w:rsidP="00603545">
      <w:pPr>
        <w:jc w:val="center"/>
        <w:rPr>
          <w:rFonts w:ascii="Arial" w:hAnsi="Arial" w:cs="Arial"/>
        </w:rPr>
        <w:sectPr w:rsidR="00E65CED" w:rsidSect="002F0F02">
          <w:pgSz w:w="11906" w:h="16838"/>
          <w:pgMar w:top="567" w:right="567" w:bottom="567" w:left="567" w:header="720" w:footer="510" w:gutter="0"/>
          <w:cols w:space="720"/>
          <w:docGrid w:linePitch="600" w:charSpace="32768"/>
        </w:sectPr>
      </w:pPr>
    </w:p>
    <w:p w:rsidR="00603545" w:rsidRDefault="00603545" w:rsidP="00603545">
      <w:pPr>
        <w:jc w:val="center"/>
        <w:rPr>
          <w:rFonts w:ascii="Arial" w:hAnsi="Arial" w:cs="Arial"/>
        </w:rPr>
      </w:pPr>
    </w:p>
    <w:p w:rsidR="00E65CED" w:rsidRDefault="00E65CED" w:rsidP="00603545">
      <w:pPr>
        <w:jc w:val="center"/>
        <w:rPr>
          <w:rFonts w:ascii="Arial" w:hAnsi="Arial" w:cs="Arial"/>
        </w:rPr>
      </w:pPr>
    </w:p>
    <w:p w:rsidR="00E65CED" w:rsidRDefault="00E65CED" w:rsidP="00603545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shd w:val="clear" w:color="auto" w:fill="323E4F" w:themeFill="text2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F316A7" w:rsidRPr="001F741B" w:rsidTr="0024062D">
        <w:trPr>
          <w:trHeight w:val="737"/>
          <w:jc w:val="center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E4F" w:themeFill="text2" w:themeFillShade="BF"/>
            <w:vAlign w:val="center"/>
          </w:tcPr>
          <w:p w:rsidR="00F316A7" w:rsidRPr="001F741B" w:rsidRDefault="00F316A7" w:rsidP="00195942">
            <w:pPr>
              <w:snapToGrid w:val="0"/>
              <w:jc w:val="center"/>
              <w:rPr>
                <w:rFonts w:ascii="Oklahoma" w:hAnsi="Oklahoma"/>
              </w:rPr>
            </w:pPr>
            <w:r w:rsidRPr="001F741B">
              <w:rPr>
                <w:rFonts w:ascii="Oklahoma" w:hAnsi="Oklahoma" w:cs="Arial"/>
                <w:b/>
                <w:sz w:val="36"/>
                <w:szCs w:val="36"/>
              </w:rPr>
              <w:t>SOMMAIRE</w:t>
            </w:r>
          </w:p>
        </w:tc>
      </w:tr>
    </w:tbl>
    <w:p w:rsidR="00F316A7" w:rsidRDefault="00F316A7" w:rsidP="00F316A7">
      <w:pPr>
        <w:pStyle w:val="Retraitcorpsdetexte"/>
        <w:rPr>
          <w:rFonts w:ascii="Arial" w:hAnsi="Arial" w:cs="Arial"/>
        </w:rPr>
      </w:pPr>
    </w:p>
    <w:p w:rsidR="00F316A7" w:rsidRDefault="00F316A7" w:rsidP="00F316A7">
      <w:pPr>
        <w:pStyle w:val="Retraitcorpsdetexte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90"/>
        <w:gridCol w:w="1985"/>
      </w:tblGrid>
      <w:tr w:rsidR="00D172B9" w:rsidRPr="00D172B9" w:rsidTr="0024062D">
        <w:trPr>
          <w:trHeight w:val="624"/>
          <w:jc w:val="center"/>
        </w:trPr>
        <w:tc>
          <w:tcPr>
            <w:tcW w:w="8490" w:type="dxa"/>
            <w:vAlign w:val="center"/>
          </w:tcPr>
          <w:p w:rsidR="00D172B9" w:rsidRPr="00D172B9" w:rsidRDefault="001F741B" w:rsidP="00D172B9">
            <w:pPr>
              <w:pStyle w:val="Retraitcorpsdetexte"/>
              <w:jc w:val="left"/>
              <w:rPr>
                <w:rFonts w:ascii="Oklahoma" w:hAnsi="Oklahoma" w:cs="Arial"/>
              </w:rPr>
            </w:pPr>
            <w:r>
              <w:rPr>
                <w:rFonts w:ascii="Oklahoma" w:hAnsi="Oklahoma" w:cs="Arial"/>
              </w:rPr>
              <w:t>Sommaire.</w:t>
            </w:r>
          </w:p>
        </w:tc>
        <w:tc>
          <w:tcPr>
            <w:tcW w:w="1985" w:type="dxa"/>
            <w:vAlign w:val="center"/>
          </w:tcPr>
          <w:p w:rsidR="00D172B9" w:rsidRPr="00D172B9" w:rsidRDefault="00D172B9" w:rsidP="00D172B9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Page</w:t>
            </w:r>
            <w:r w:rsidRPr="00D172B9">
              <w:rPr>
                <w:rFonts w:ascii="Cambria" w:hAnsi="Cambria" w:cs="Cambria"/>
              </w:rPr>
              <w:t> </w:t>
            </w:r>
            <w:r w:rsidRPr="00D172B9">
              <w:rPr>
                <w:rFonts w:ascii="Oklahoma" w:hAnsi="Oklahoma" w:cs="Arial"/>
              </w:rPr>
              <w:t>:</w:t>
            </w:r>
            <w:r w:rsidRPr="00D172B9">
              <w:rPr>
                <w:rFonts w:ascii="Oklahoma" w:hAnsi="Oklahoma" w:cs="Arial"/>
              </w:rPr>
              <w:tab/>
            </w:r>
            <w:r w:rsidR="001F741B">
              <w:rPr>
                <w:rFonts w:ascii="Oklahoma" w:hAnsi="Oklahoma" w:cs="Arial"/>
              </w:rPr>
              <w:t>1</w:t>
            </w:r>
          </w:p>
        </w:tc>
      </w:tr>
      <w:tr w:rsidR="001F741B" w:rsidRPr="00D172B9" w:rsidTr="0024062D">
        <w:trPr>
          <w:trHeight w:val="624"/>
          <w:jc w:val="center"/>
        </w:trPr>
        <w:tc>
          <w:tcPr>
            <w:tcW w:w="8490" w:type="dxa"/>
            <w:shd w:val="clear" w:color="auto" w:fill="D9D9D9" w:themeFill="background1" w:themeFillShade="D9"/>
            <w:vAlign w:val="center"/>
          </w:tcPr>
          <w:p w:rsidR="001F741B" w:rsidRPr="00D172B9" w:rsidRDefault="001F741B" w:rsidP="001F741B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Calendrier Estival régional</w:t>
            </w:r>
            <w:r>
              <w:rPr>
                <w:rFonts w:ascii="Oklahoma" w:hAnsi="Oklahoma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F741B" w:rsidRPr="00D172B9" w:rsidRDefault="001F741B" w:rsidP="001F741B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Page</w:t>
            </w:r>
            <w:r w:rsidRPr="00D172B9">
              <w:rPr>
                <w:rFonts w:ascii="Cambria" w:hAnsi="Cambria" w:cs="Cambria"/>
              </w:rPr>
              <w:t> </w:t>
            </w:r>
            <w:r w:rsidRPr="00D172B9">
              <w:rPr>
                <w:rFonts w:ascii="Oklahoma" w:hAnsi="Oklahoma" w:cs="Arial"/>
              </w:rPr>
              <w:t>:</w:t>
            </w:r>
            <w:r w:rsidRPr="00D172B9">
              <w:rPr>
                <w:rFonts w:ascii="Oklahoma" w:hAnsi="Oklahoma" w:cs="Arial"/>
              </w:rPr>
              <w:tab/>
            </w:r>
            <w:r>
              <w:rPr>
                <w:rFonts w:ascii="Oklahoma" w:hAnsi="Oklahoma" w:cs="Arial"/>
              </w:rPr>
              <w:t>2</w:t>
            </w:r>
          </w:p>
        </w:tc>
      </w:tr>
      <w:tr w:rsidR="001F741B" w:rsidRPr="00D172B9" w:rsidTr="0024062D">
        <w:trPr>
          <w:trHeight w:val="624"/>
          <w:jc w:val="center"/>
        </w:trPr>
        <w:tc>
          <w:tcPr>
            <w:tcW w:w="8490" w:type="dxa"/>
            <w:vAlign w:val="center"/>
          </w:tcPr>
          <w:p w:rsidR="001F741B" w:rsidRPr="00D172B9" w:rsidRDefault="001F741B" w:rsidP="001F741B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Calendrier Estival départemental</w:t>
            </w:r>
            <w:r>
              <w:rPr>
                <w:rFonts w:ascii="Oklahoma" w:hAnsi="Oklahoma" w:cs="Arial"/>
              </w:rPr>
              <w:t>.</w:t>
            </w:r>
          </w:p>
        </w:tc>
        <w:tc>
          <w:tcPr>
            <w:tcW w:w="1985" w:type="dxa"/>
            <w:vAlign w:val="center"/>
          </w:tcPr>
          <w:p w:rsidR="001F741B" w:rsidRPr="00D172B9" w:rsidRDefault="001F741B" w:rsidP="001F741B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Page</w:t>
            </w:r>
            <w:r w:rsidRPr="00D172B9">
              <w:rPr>
                <w:rFonts w:ascii="Cambria" w:hAnsi="Cambria" w:cs="Cambria"/>
              </w:rPr>
              <w:t> </w:t>
            </w:r>
            <w:r w:rsidRPr="00D172B9">
              <w:rPr>
                <w:rFonts w:ascii="Oklahoma" w:hAnsi="Oklahoma" w:cs="Arial"/>
              </w:rPr>
              <w:t>:</w:t>
            </w:r>
            <w:r>
              <w:rPr>
                <w:rFonts w:ascii="Oklahoma" w:hAnsi="Oklahoma" w:cs="Arial"/>
              </w:rPr>
              <w:t xml:space="preserve"> 3 </w:t>
            </w:r>
          </w:p>
        </w:tc>
      </w:tr>
      <w:tr w:rsidR="001F741B" w:rsidRPr="00D172B9" w:rsidTr="0024062D">
        <w:trPr>
          <w:trHeight w:val="624"/>
          <w:jc w:val="center"/>
        </w:trPr>
        <w:tc>
          <w:tcPr>
            <w:tcW w:w="8490" w:type="dxa"/>
            <w:shd w:val="clear" w:color="auto" w:fill="D9D9D9" w:themeFill="background1" w:themeFillShade="D9"/>
            <w:vAlign w:val="center"/>
          </w:tcPr>
          <w:p w:rsidR="001F741B" w:rsidRPr="00D172B9" w:rsidRDefault="001F741B" w:rsidP="001F741B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Mémo Technique</w:t>
            </w:r>
            <w:r>
              <w:rPr>
                <w:rFonts w:ascii="Oklahoma" w:hAnsi="Oklahoma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F741B" w:rsidRPr="00D172B9" w:rsidRDefault="001F741B" w:rsidP="001F741B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Page</w:t>
            </w:r>
            <w:r w:rsidRPr="00D172B9">
              <w:rPr>
                <w:rFonts w:ascii="Cambria" w:hAnsi="Cambria" w:cs="Cambria"/>
              </w:rPr>
              <w:t> </w:t>
            </w:r>
            <w:r w:rsidRPr="00D172B9">
              <w:rPr>
                <w:rFonts w:ascii="Oklahoma" w:hAnsi="Oklahoma" w:cs="Arial"/>
              </w:rPr>
              <w:t>:</w:t>
            </w:r>
            <w:r>
              <w:rPr>
                <w:rFonts w:ascii="Oklahoma" w:hAnsi="Oklahoma" w:cs="Arial"/>
              </w:rPr>
              <w:t xml:space="preserve"> 4 </w:t>
            </w:r>
          </w:p>
        </w:tc>
      </w:tr>
      <w:tr w:rsidR="001F741B" w:rsidRPr="00D172B9" w:rsidTr="0024062D">
        <w:trPr>
          <w:trHeight w:val="624"/>
          <w:jc w:val="center"/>
        </w:trPr>
        <w:tc>
          <w:tcPr>
            <w:tcW w:w="8490" w:type="dxa"/>
            <w:vAlign w:val="center"/>
          </w:tcPr>
          <w:p w:rsidR="001F741B" w:rsidRPr="00D172B9" w:rsidRDefault="001F741B" w:rsidP="001F741B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Code de bonne conduite</w:t>
            </w:r>
            <w:r>
              <w:rPr>
                <w:rFonts w:ascii="Oklahoma" w:hAnsi="Oklahoma" w:cs="Arial"/>
              </w:rPr>
              <w:t>.</w:t>
            </w:r>
          </w:p>
        </w:tc>
        <w:tc>
          <w:tcPr>
            <w:tcW w:w="1985" w:type="dxa"/>
            <w:vAlign w:val="center"/>
          </w:tcPr>
          <w:p w:rsidR="001F741B" w:rsidRPr="00D172B9" w:rsidRDefault="001F741B" w:rsidP="001F741B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Page</w:t>
            </w:r>
            <w:r w:rsidRPr="00D172B9">
              <w:rPr>
                <w:rFonts w:ascii="Cambria" w:hAnsi="Cambria" w:cs="Cambria"/>
              </w:rPr>
              <w:t> </w:t>
            </w:r>
            <w:r w:rsidRPr="00D172B9">
              <w:rPr>
                <w:rFonts w:ascii="Oklahoma" w:hAnsi="Oklahoma" w:cs="Arial"/>
              </w:rPr>
              <w:t>:</w:t>
            </w:r>
            <w:r>
              <w:rPr>
                <w:rFonts w:ascii="Oklahoma" w:hAnsi="Oklahoma" w:cs="Arial"/>
              </w:rPr>
              <w:t xml:space="preserve"> 5</w:t>
            </w:r>
          </w:p>
        </w:tc>
      </w:tr>
      <w:tr w:rsidR="001F741B" w:rsidRPr="00D172B9" w:rsidTr="0024062D">
        <w:trPr>
          <w:trHeight w:val="624"/>
          <w:jc w:val="center"/>
        </w:trPr>
        <w:tc>
          <w:tcPr>
            <w:tcW w:w="8490" w:type="dxa"/>
            <w:shd w:val="clear" w:color="auto" w:fill="D9D9D9" w:themeFill="background1" w:themeFillShade="D9"/>
            <w:vAlign w:val="center"/>
          </w:tcPr>
          <w:p w:rsidR="001F741B" w:rsidRPr="00D172B9" w:rsidRDefault="001F741B" w:rsidP="001F741B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Régionaux d’Épreuves Combinées à Bernay (27 et 28 mai)</w:t>
            </w:r>
            <w:r>
              <w:rPr>
                <w:rFonts w:ascii="Oklahoma" w:hAnsi="Oklahoma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F741B" w:rsidRPr="00D172B9" w:rsidRDefault="001F741B" w:rsidP="001F741B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Page</w:t>
            </w:r>
            <w:r w:rsidRPr="00D172B9">
              <w:rPr>
                <w:rFonts w:ascii="Cambria" w:hAnsi="Cambria" w:cs="Cambria"/>
              </w:rPr>
              <w:t> </w:t>
            </w:r>
            <w:r w:rsidRPr="00D172B9">
              <w:rPr>
                <w:rFonts w:ascii="Oklahoma" w:hAnsi="Oklahoma" w:cs="Arial"/>
              </w:rPr>
              <w:t>:</w:t>
            </w:r>
            <w:r>
              <w:rPr>
                <w:rFonts w:ascii="Oklahoma" w:hAnsi="Oklahoma" w:cs="Arial"/>
              </w:rPr>
              <w:t xml:space="preserve"> 6 à </w:t>
            </w:r>
            <w:r w:rsidR="002537B7">
              <w:rPr>
                <w:rFonts w:ascii="Oklahoma" w:hAnsi="Oklahoma" w:cs="Arial"/>
              </w:rPr>
              <w:t>8</w:t>
            </w:r>
          </w:p>
        </w:tc>
      </w:tr>
      <w:tr w:rsidR="001F741B" w:rsidRPr="00D172B9" w:rsidTr="0024062D">
        <w:trPr>
          <w:trHeight w:val="624"/>
          <w:jc w:val="center"/>
        </w:trPr>
        <w:tc>
          <w:tcPr>
            <w:tcW w:w="8490" w:type="dxa"/>
            <w:vAlign w:val="center"/>
          </w:tcPr>
          <w:p w:rsidR="001F741B" w:rsidRPr="00D172B9" w:rsidRDefault="001F741B" w:rsidP="001F741B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Régionaux jeunes à Tourlaville (4 juin)</w:t>
            </w:r>
            <w:r>
              <w:rPr>
                <w:rFonts w:ascii="Oklahoma" w:hAnsi="Oklahoma" w:cs="Arial"/>
              </w:rPr>
              <w:t>.</w:t>
            </w:r>
          </w:p>
        </w:tc>
        <w:tc>
          <w:tcPr>
            <w:tcW w:w="1985" w:type="dxa"/>
            <w:vAlign w:val="center"/>
          </w:tcPr>
          <w:p w:rsidR="001F741B" w:rsidRPr="00D172B9" w:rsidRDefault="001F741B" w:rsidP="001F741B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Page</w:t>
            </w:r>
            <w:r w:rsidRPr="00D172B9">
              <w:rPr>
                <w:rFonts w:ascii="Cambria" w:hAnsi="Cambria" w:cs="Cambria"/>
              </w:rPr>
              <w:t> </w:t>
            </w:r>
            <w:r w:rsidRPr="00D172B9">
              <w:rPr>
                <w:rFonts w:ascii="Oklahoma" w:hAnsi="Oklahoma" w:cs="Arial"/>
              </w:rPr>
              <w:t>:</w:t>
            </w:r>
            <w:r w:rsidR="002537B7">
              <w:rPr>
                <w:rFonts w:ascii="Oklahoma" w:hAnsi="Oklahoma" w:cs="Arial"/>
              </w:rPr>
              <w:t xml:space="preserve"> 9 à 11</w:t>
            </w:r>
          </w:p>
        </w:tc>
      </w:tr>
      <w:tr w:rsidR="001F741B" w:rsidRPr="00D172B9" w:rsidTr="0024062D">
        <w:trPr>
          <w:trHeight w:val="624"/>
          <w:jc w:val="center"/>
        </w:trPr>
        <w:tc>
          <w:tcPr>
            <w:tcW w:w="8490" w:type="dxa"/>
            <w:shd w:val="clear" w:color="auto" w:fill="D9D9D9" w:themeFill="background1" w:themeFillShade="D9"/>
            <w:vAlign w:val="center"/>
          </w:tcPr>
          <w:p w:rsidR="001F741B" w:rsidRPr="00D172B9" w:rsidRDefault="001F741B" w:rsidP="001F741B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Finale Régionale des Pointes d’Or à Alençon (18 juin)</w:t>
            </w:r>
            <w:r>
              <w:rPr>
                <w:rFonts w:ascii="Oklahoma" w:hAnsi="Oklahoma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F741B" w:rsidRPr="00D172B9" w:rsidRDefault="001F741B" w:rsidP="001F741B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Page</w:t>
            </w:r>
            <w:r w:rsidRPr="00D172B9">
              <w:rPr>
                <w:rFonts w:ascii="Cambria" w:hAnsi="Cambria" w:cs="Cambria"/>
              </w:rPr>
              <w:t> </w:t>
            </w:r>
            <w:r w:rsidRPr="00D172B9">
              <w:rPr>
                <w:rFonts w:ascii="Oklahoma" w:hAnsi="Oklahoma" w:cs="Arial"/>
              </w:rPr>
              <w:t>:</w:t>
            </w:r>
            <w:r w:rsidR="002537B7">
              <w:rPr>
                <w:rFonts w:ascii="Oklahoma" w:hAnsi="Oklahoma" w:cs="Arial"/>
              </w:rPr>
              <w:t xml:space="preserve"> 12 et 13</w:t>
            </w:r>
          </w:p>
        </w:tc>
      </w:tr>
      <w:tr w:rsidR="001F741B" w:rsidRPr="00D172B9" w:rsidTr="0024062D">
        <w:trPr>
          <w:trHeight w:val="624"/>
          <w:jc w:val="center"/>
        </w:trPr>
        <w:tc>
          <w:tcPr>
            <w:tcW w:w="8490" w:type="dxa"/>
            <w:vAlign w:val="center"/>
          </w:tcPr>
          <w:p w:rsidR="001F741B" w:rsidRPr="00D172B9" w:rsidRDefault="001F741B" w:rsidP="0024062D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 xml:space="preserve">Finale Régionale </w:t>
            </w:r>
            <w:r w:rsidR="0024062D">
              <w:rPr>
                <w:rFonts w:ascii="Oklahoma" w:hAnsi="Oklahoma" w:cs="Arial"/>
              </w:rPr>
              <w:t>É</w:t>
            </w:r>
            <w:r w:rsidRPr="00D172B9">
              <w:rPr>
                <w:rFonts w:ascii="Oklahoma" w:hAnsi="Oklahoma" w:cs="Arial"/>
              </w:rPr>
              <w:t>quip’Athlé à Rouen (1</w:t>
            </w:r>
            <w:r w:rsidRPr="00D172B9">
              <w:rPr>
                <w:rFonts w:ascii="Oklahoma" w:hAnsi="Oklahoma" w:cs="Arial"/>
                <w:vertAlign w:val="superscript"/>
              </w:rPr>
              <w:t>er</w:t>
            </w:r>
            <w:r w:rsidRPr="00D172B9">
              <w:rPr>
                <w:rFonts w:ascii="Oklahoma" w:hAnsi="Oklahoma" w:cs="Arial"/>
              </w:rPr>
              <w:t xml:space="preserve"> octobre)</w:t>
            </w:r>
            <w:r>
              <w:rPr>
                <w:rFonts w:ascii="Oklahoma" w:hAnsi="Oklahoma" w:cs="Arial"/>
              </w:rPr>
              <w:t>.</w:t>
            </w:r>
          </w:p>
        </w:tc>
        <w:tc>
          <w:tcPr>
            <w:tcW w:w="1985" w:type="dxa"/>
            <w:vAlign w:val="center"/>
          </w:tcPr>
          <w:p w:rsidR="001F741B" w:rsidRPr="00D172B9" w:rsidRDefault="001F741B" w:rsidP="001F741B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Page</w:t>
            </w:r>
            <w:r w:rsidRPr="00D172B9">
              <w:rPr>
                <w:rFonts w:ascii="Cambria" w:hAnsi="Cambria" w:cs="Cambria"/>
              </w:rPr>
              <w:t> </w:t>
            </w:r>
            <w:r w:rsidRPr="00D172B9">
              <w:rPr>
                <w:rFonts w:ascii="Oklahoma" w:hAnsi="Oklahoma" w:cs="Arial"/>
              </w:rPr>
              <w:t>:</w:t>
            </w:r>
            <w:r w:rsidR="002537B7">
              <w:rPr>
                <w:rFonts w:ascii="Oklahoma" w:hAnsi="Oklahoma" w:cs="Arial"/>
              </w:rPr>
              <w:t xml:space="preserve"> 14 et 17</w:t>
            </w:r>
          </w:p>
        </w:tc>
      </w:tr>
      <w:tr w:rsidR="001F741B" w:rsidRPr="00D172B9" w:rsidTr="0024062D">
        <w:trPr>
          <w:trHeight w:val="624"/>
          <w:jc w:val="center"/>
        </w:trPr>
        <w:tc>
          <w:tcPr>
            <w:tcW w:w="8490" w:type="dxa"/>
            <w:shd w:val="clear" w:color="auto" w:fill="D9D9D9" w:themeFill="background1" w:themeFillShade="D9"/>
            <w:vAlign w:val="center"/>
          </w:tcPr>
          <w:p w:rsidR="001F741B" w:rsidRPr="00D172B9" w:rsidRDefault="001F741B" w:rsidP="001F741B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Demande de qualification exceptionnelle</w:t>
            </w:r>
            <w:r>
              <w:rPr>
                <w:rFonts w:ascii="Oklahoma" w:hAnsi="Oklahoma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F741B" w:rsidRPr="00D172B9" w:rsidRDefault="001F741B" w:rsidP="001F741B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Page</w:t>
            </w:r>
            <w:r w:rsidRPr="00D172B9">
              <w:rPr>
                <w:rFonts w:ascii="Cambria" w:hAnsi="Cambria" w:cs="Cambria"/>
              </w:rPr>
              <w:t> </w:t>
            </w:r>
            <w:r w:rsidRPr="00D172B9">
              <w:rPr>
                <w:rFonts w:ascii="Oklahoma" w:hAnsi="Oklahoma" w:cs="Arial"/>
              </w:rPr>
              <w:t>:</w:t>
            </w:r>
            <w:r w:rsidR="002537B7">
              <w:rPr>
                <w:rFonts w:ascii="Oklahoma" w:hAnsi="Oklahoma" w:cs="Arial"/>
              </w:rPr>
              <w:t xml:space="preserve"> 18</w:t>
            </w:r>
          </w:p>
        </w:tc>
      </w:tr>
      <w:tr w:rsidR="001F741B" w:rsidRPr="00D172B9" w:rsidTr="0024062D">
        <w:trPr>
          <w:trHeight w:val="624"/>
          <w:jc w:val="center"/>
        </w:trPr>
        <w:tc>
          <w:tcPr>
            <w:tcW w:w="8490" w:type="dxa"/>
            <w:vAlign w:val="center"/>
          </w:tcPr>
          <w:p w:rsidR="001F741B" w:rsidRPr="00D172B9" w:rsidRDefault="001F741B" w:rsidP="001F741B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Demande de participation pour les athlètes hors-ligue</w:t>
            </w:r>
            <w:r w:rsidR="0024062D">
              <w:rPr>
                <w:rFonts w:ascii="Oklahoma" w:hAnsi="Oklahoma" w:cs="Arial"/>
              </w:rPr>
              <w:t>s</w:t>
            </w:r>
            <w:r>
              <w:rPr>
                <w:rFonts w:ascii="Oklahoma" w:hAnsi="Oklahoma" w:cs="Arial"/>
              </w:rPr>
              <w:t>.</w:t>
            </w:r>
          </w:p>
        </w:tc>
        <w:tc>
          <w:tcPr>
            <w:tcW w:w="1985" w:type="dxa"/>
            <w:vAlign w:val="center"/>
          </w:tcPr>
          <w:p w:rsidR="001F741B" w:rsidRPr="00D172B9" w:rsidRDefault="001F741B" w:rsidP="001F741B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Page</w:t>
            </w:r>
            <w:r w:rsidRPr="00D172B9">
              <w:rPr>
                <w:rFonts w:ascii="Cambria" w:hAnsi="Cambria" w:cs="Cambria"/>
              </w:rPr>
              <w:t> </w:t>
            </w:r>
            <w:r w:rsidRPr="00D172B9">
              <w:rPr>
                <w:rFonts w:ascii="Oklahoma" w:hAnsi="Oklahoma" w:cs="Arial"/>
              </w:rPr>
              <w:t>:</w:t>
            </w:r>
            <w:r w:rsidR="002537B7">
              <w:rPr>
                <w:rFonts w:ascii="Oklahoma" w:hAnsi="Oklahoma" w:cs="Arial"/>
              </w:rPr>
              <w:t xml:space="preserve"> 19 et 20</w:t>
            </w:r>
          </w:p>
        </w:tc>
      </w:tr>
      <w:tr w:rsidR="001F741B" w:rsidRPr="00D172B9" w:rsidTr="0024062D">
        <w:trPr>
          <w:trHeight w:val="624"/>
          <w:jc w:val="center"/>
        </w:trPr>
        <w:tc>
          <w:tcPr>
            <w:tcW w:w="8490" w:type="dxa"/>
            <w:shd w:val="clear" w:color="auto" w:fill="D9D9D9" w:themeFill="background1" w:themeFillShade="D9"/>
            <w:vAlign w:val="center"/>
          </w:tcPr>
          <w:p w:rsidR="001F741B" w:rsidRPr="00D172B9" w:rsidRDefault="001F741B" w:rsidP="001F741B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 xml:space="preserve">Composition de la </w:t>
            </w:r>
            <w:r w:rsidRPr="001F741B">
              <w:rPr>
                <w:rFonts w:ascii="Oklahoma" w:hAnsi="Oklahoma" w:cs="Arial"/>
                <w:b/>
              </w:rPr>
              <w:t>C</w:t>
            </w:r>
            <w:r w:rsidRPr="00D172B9">
              <w:rPr>
                <w:rFonts w:ascii="Oklahoma" w:hAnsi="Oklahoma" w:cs="Arial"/>
              </w:rPr>
              <w:t xml:space="preserve">ommission </w:t>
            </w:r>
            <w:r w:rsidRPr="001F741B">
              <w:rPr>
                <w:rFonts w:ascii="Oklahoma" w:hAnsi="Oklahoma" w:cs="Arial"/>
                <w:b/>
              </w:rPr>
              <w:t>R</w:t>
            </w:r>
            <w:r w:rsidRPr="00D172B9">
              <w:rPr>
                <w:rFonts w:ascii="Oklahoma" w:hAnsi="Oklahoma" w:cs="Arial"/>
              </w:rPr>
              <w:t xml:space="preserve">égionale des </w:t>
            </w:r>
            <w:r w:rsidRPr="001F741B">
              <w:rPr>
                <w:rFonts w:ascii="Oklahoma" w:hAnsi="Oklahoma" w:cs="Arial"/>
                <w:b/>
              </w:rPr>
              <w:t>J</w:t>
            </w:r>
            <w:r w:rsidRPr="00D172B9">
              <w:rPr>
                <w:rFonts w:ascii="Oklahoma" w:hAnsi="Oklahoma" w:cs="Arial"/>
              </w:rPr>
              <w:t>eunes – Contacts</w:t>
            </w:r>
            <w:r>
              <w:rPr>
                <w:rFonts w:ascii="Oklahoma" w:hAnsi="Oklahoma" w:cs="Arial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F741B" w:rsidRPr="00D172B9" w:rsidRDefault="001F741B" w:rsidP="002537B7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Page</w:t>
            </w:r>
            <w:r w:rsidRPr="00D172B9">
              <w:rPr>
                <w:rFonts w:ascii="Cambria" w:hAnsi="Cambria" w:cs="Cambria"/>
              </w:rPr>
              <w:t> </w:t>
            </w:r>
            <w:r w:rsidRPr="00D172B9">
              <w:rPr>
                <w:rFonts w:ascii="Oklahoma" w:hAnsi="Oklahoma" w:cs="Arial"/>
              </w:rPr>
              <w:t>:</w:t>
            </w:r>
            <w:r w:rsidR="002537B7">
              <w:rPr>
                <w:rFonts w:ascii="Oklahoma" w:hAnsi="Oklahoma" w:cs="Arial"/>
              </w:rPr>
              <w:t xml:space="preserve"> 21  </w:t>
            </w:r>
          </w:p>
        </w:tc>
      </w:tr>
      <w:tr w:rsidR="001F741B" w:rsidRPr="00D172B9" w:rsidTr="0024062D">
        <w:trPr>
          <w:trHeight w:val="624"/>
          <w:jc w:val="center"/>
        </w:trPr>
        <w:tc>
          <w:tcPr>
            <w:tcW w:w="8490" w:type="dxa"/>
            <w:vAlign w:val="center"/>
          </w:tcPr>
          <w:p w:rsidR="001F741B" w:rsidRPr="00D172B9" w:rsidRDefault="001F741B" w:rsidP="001F741B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Bloc Note</w:t>
            </w:r>
            <w:r>
              <w:rPr>
                <w:rFonts w:ascii="Oklahoma" w:hAnsi="Oklahoma" w:cs="Arial"/>
              </w:rPr>
              <w:t>.</w:t>
            </w:r>
          </w:p>
        </w:tc>
        <w:tc>
          <w:tcPr>
            <w:tcW w:w="1985" w:type="dxa"/>
            <w:vAlign w:val="center"/>
          </w:tcPr>
          <w:p w:rsidR="001F741B" w:rsidRPr="00D172B9" w:rsidRDefault="001F741B" w:rsidP="001F741B">
            <w:pPr>
              <w:pStyle w:val="Retraitcorpsdetexte"/>
              <w:jc w:val="left"/>
              <w:rPr>
                <w:rFonts w:ascii="Oklahoma" w:hAnsi="Oklahoma" w:cs="Arial"/>
              </w:rPr>
            </w:pPr>
            <w:r w:rsidRPr="00D172B9">
              <w:rPr>
                <w:rFonts w:ascii="Oklahoma" w:hAnsi="Oklahoma" w:cs="Arial"/>
              </w:rPr>
              <w:t>Page</w:t>
            </w:r>
            <w:r w:rsidRPr="00D172B9">
              <w:rPr>
                <w:rFonts w:ascii="Cambria" w:hAnsi="Cambria" w:cs="Cambria"/>
              </w:rPr>
              <w:t> </w:t>
            </w:r>
            <w:r w:rsidRPr="00D172B9">
              <w:rPr>
                <w:rFonts w:ascii="Oklahoma" w:hAnsi="Oklahoma" w:cs="Arial"/>
              </w:rPr>
              <w:t>:</w:t>
            </w:r>
            <w:r w:rsidR="002537B7">
              <w:rPr>
                <w:rFonts w:ascii="Oklahoma" w:hAnsi="Oklahoma" w:cs="Arial"/>
              </w:rPr>
              <w:t xml:space="preserve"> 22</w:t>
            </w:r>
          </w:p>
        </w:tc>
      </w:tr>
    </w:tbl>
    <w:p w:rsidR="00F316A7" w:rsidRDefault="00F316A7" w:rsidP="00F316A7">
      <w:pPr>
        <w:pStyle w:val="Retraitcorpsdetexte"/>
        <w:rPr>
          <w:rFonts w:ascii="Arial" w:hAnsi="Arial" w:cs="Arial"/>
        </w:rPr>
      </w:pPr>
    </w:p>
    <w:p w:rsidR="00F316A7" w:rsidRDefault="007D7945" w:rsidP="00F316A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316A7">
        <w:rPr>
          <w:rFonts w:ascii="Arial" w:hAnsi="Arial" w:cs="Arial"/>
        </w:rPr>
        <w:tab/>
      </w:r>
      <w:r w:rsidR="00F316A7">
        <w:rPr>
          <w:rFonts w:ascii="Arial" w:hAnsi="Arial" w:cs="Arial"/>
        </w:rPr>
        <w:tab/>
      </w:r>
      <w:r w:rsidR="00F316A7">
        <w:rPr>
          <w:rFonts w:ascii="Arial" w:hAnsi="Arial" w:cs="Arial"/>
        </w:rPr>
        <w:tab/>
      </w:r>
      <w:r w:rsidR="00F316A7">
        <w:rPr>
          <w:rFonts w:ascii="Arial" w:hAnsi="Arial" w:cs="Arial"/>
        </w:rPr>
        <w:tab/>
      </w:r>
    </w:p>
    <w:p w:rsidR="00F316A7" w:rsidRDefault="00F316A7" w:rsidP="00F316A7">
      <w:pPr>
        <w:spacing w:line="480" w:lineRule="auto"/>
        <w:rPr>
          <w:rFonts w:ascii="Arial" w:hAnsi="Arial" w:cs="Arial"/>
        </w:rPr>
      </w:pPr>
    </w:p>
    <w:p w:rsidR="00F316A7" w:rsidRDefault="00F316A7" w:rsidP="00F316A7">
      <w:pPr>
        <w:spacing w:line="480" w:lineRule="auto"/>
        <w:rPr>
          <w:rFonts w:ascii="Arial" w:hAnsi="Arial" w:cs="Arial"/>
        </w:rPr>
      </w:pPr>
    </w:p>
    <w:p w:rsidR="00F316A7" w:rsidRDefault="00F316A7" w:rsidP="00F316A7">
      <w:pPr>
        <w:spacing w:line="480" w:lineRule="auto"/>
        <w:rPr>
          <w:rFonts w:ascii="Arial" w:hAnsi="Arial" w:cs="Arial"/>
        </w:rPr>
      </w:pPr>
    </w:p>
    <w:p w:rsidR="00F316A7" w:rsidRDefault="00F316A7" w:rsidP="00F316A7">
      <w:pPr>
        <w:spacing w:line="480" w:lineRule="auto"/>
        <w:rPr>
          <w:rFonts w:ascii="Arial" w:hAnsi="Arial" w:cs="Arial"/>
        </w:rPr>
      </w:pPr>
    </w:p>
    <w:p w:rsidR="00F316A7" w:rsidRDefault="00F316A7" w:rsidP="00F316A7">
      <w:pPr>
        <w:spacing w:line="480" w:lineRule="auto"/>
        <w:rPr>
          <w:rFonts w:ascii="Arial" w:hAnsi="Arial" w:cs="Arial"/>
        </w:rPr>
      </w:pPr>
    </w:p>
    <w:p w:rsidR="00F316A7" w:rsidRDefault="00F316A7" w:rsidP="00F316A7">
      <w:pPr>
        <w:spacing w:line="480" w:lineRule="auto"/>
        <w:rPr>
          <w:rFonts w:ascii="Arial" w:hAnsi="Arial" w:cs="Arial"/>
        </w:rPr>
      </w:pPr>
    </w:p>
    <w:p w:rsidR="00F316A7" w:rsidRDefault="00F316A7" w:rsidP="00F316A7">
      <w:pPr>
        <w:spacing w:line="480" w:lineRule="auto"/>
        <w:rPr>
          <w:rFonts w:ascii="Arial" w:hAnsi="Arial" w:cs="Arial"/>
        </w:rPr>
      </w:pPr>
    </w:p>
    <w:p w:rsidR="00E65CED" w:rsidRDefault="00E65CED" w:rsidP="00F316A7">
      <w:pPr>
        <w:spacing w:line="480" w:lineRule="auto"/>
        <w:rPr>
          <w:rFonts w:ascii="Arial" w:hAnsi="Arial" w:cs="Arial"/>
        </w:rPr>
      </w:pPr>
    </w:p>
    <w:p w:rsidR="00E65CED" w:rsidRDefault="00E65CED" w:rsidP="00F316A7">
      <w:pPr>
        <w:spacing w:line="480" w:lineRule="auto"/>
        <w:rPr>
          <w:rFonts w:ascii="Arial" w:hAnsi="Arial" w:cs="Arial"/>
        </w:rPr>
      </w:pPr>
    </w:p>
    <w:p w:rsidR="00E65CED" w:rsidRDefault="00E65CED" w:rsidP="00F316A7">
      <w:pPr>
        <w:spacing w:line="480" w:lineRule="auto"/>
        <w:rPr>
          <w:rFonts w:ascii="Arial" w:hAnsi="Arial" w:cs="Arial"/>
        </w:rPr>
      </w:pPr>
    </w:p>
    <w:tbl>
      <w:tblPr>
        <w:tblW w:w="10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6946"/>
        <w:gridCol w:w="1417"/>
      </w:tblGrid>
      <w:tr w:rsidR="000023E0" w:rsidTr="001F741B">
        <w:trPr>
          <w:trHeight w:val="1247"/>
          <w:jc w:val="center"/>
        </w:trPr>
        <w:tc>
          <w:tcPr>
            <w:tcW w:w="106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FEAFF"/>
            <w:vAlign w:val="center"/>
          </w:tcPr>
          <w:p w:rsidR="000023E0" w:rsidRDefault="000023E0" w:rsidP="000023E0">
            <w:pPr>
              <w:jc w:val="center"/>
              <w:rPr>
                <w:rFonts w:ascii="Georgia" w:hAnsi="Georgia" w:cs="Arial"/>
                <w:b/>
                <w:color w:val="CC00FF"/>
                <w:sz w:val="32"/>
                <w:szCs w:val="32"/>
              </w:rPr>
            </w:pPr>
          </w:p>
          <w:p w:rsidR="000023E0" w:rsidRPr="000023E0" w:rsidRDefault="000023E0" w:rsidP="000023E0">
            <w:pPr>
              <w:jc w:val="center"/>
              <w:rPr>
                <w:rFonts w:ascii="Georgia" w:hAnsi="Georgia" w:cs="Arial"/>
                <w:b/>
                <w:color w:val="CC00FF"/>
                <w:sz w:val="32"/>
                <w:szCs w:val="32"/>
              </w:rPr>
            </w:pPr>
            <w:r w:rsidRPr="000023E0">
              <w:rPr>
                <w:rFonts w:ascii="Georgia" w:hAnsi="Georgia" w:cs="Arial"/>
                <w:b/>
                <w:color w:val="CC00FF"/>
                <w:sz w:val="32"/>
                <w:szCs w:val="32"/>
              </w:rPr>
              <w:t>CALENDRIER REGIONAL ESTIVAL 2017</w:t>
            </w:r>
          </w:p>
          <w:p w:rsidR="000023E0" w:rsidRPr="000023E0" w:rsidRDefault="000023E0" w:rsidP="000023E0">
            <w:pPr>
              <w:jc w:val="center"/>
              <w:rPr>
                <w:rFonts w:ascii="Georgia" w:hAnsi="Georgia" w:cs="Arial"/>
                <w:b/>
                <w:color w:val="CC00FF"/>
              </w:rPr>
            </w:pPr>
            <w:r w:rsidRPr="000023E0">
              <w:rPr>
                <w:rFonts w:ascii="Georgia" w:hAnsi="Georgia" w:cs="Arial"/>
                <w:b/>
                <w:color w:val="CC00FF"/>
                <w:sz w:val="32"/>
                <w:szCs w:val="32"/>
              </w:rPr>
              <w:t>Benjamins - Minimes</w:t>
            </w:r>
          </w:p>
          <w:p w:rsidR="000023E0" w:rsidRPr="004D748E" w:rsidRDefault="000023E0" w:rsidP="00462ED7">
            <w:pPr>
              <w:jc w:val="center"/>
              <w:rPr>
                <w:rFonts w:ascii="Georgia" w:hAnsi="Georgia" w:cs="Arial"/>
              </w:rPr>
            </w:pPr>
          </w:p>
        </w:tc>
      </w:tr>
      <w:tr w:rsidR="000023E0" w:rsidTr="00741499">
        <w:trPr>
          <w:trHeight w:val="454"/>
          <w:jc w:val="center"/>
        </w:trPr>
        <w:tc>
          <w:tcPr>
            <w:tcW w:w="1064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023E0" w:rsidRPr="004D748E" w:rsidRDefault="000023E0" w:rsidP="00462ED7">
            <w:pPr>
              <w:jc w:val="center"/>
              <w:rPr>
                <w:rFonts w:ascii="Georgia" w:hAnsi="Georgia" w:cs="Arial"/>
              </w:rPr>
            </w:pPr>
          </w:p>
        </w:tc>
      </w:tr>
      <w:tr w:rsidR="000023E0" w:rsidTr="001F741B">
        <w:trPr>
          <w:trHeight w:val="2498"/>
          <w:jc w:val="center"/>
        </w:trPr>
        <w:tc>
          <w:tcPr>
            <w:tcW w:w="228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ashed" w:sz="4" w:space="0" w:color="000000"/>
            </w:tcBorders>
            <w:shd w:val="clear" w:color="auto" w:fill="AFEAFF"/>
            <w:vAlign w:val="center"/>
          </w:tcPr>
          <w:p w:rsidR="000023E0" w:rsidRPr="004D748E" w:rsidRDefault="000023E0" w:rsidP="000023E0">
            <w:pPr>
              <w:jc w:val="center"/>
              <w:rPr>
                <w:rFonts w:ascii="Georgia" w:hAnsi="Georgia" w:cs="Arial"/>
                <w:b/>
              </w:rPr>
            </w:pPr>
            <w:r w:rsidRPr="004D748E">
              <w:rPr>
                <w:rFonts w:ascii="Georgia" w:hAnsi="Georgia" w:cs="Arial"/>
                <w:b/>
                <w:sz w:val="22"/>
                <w:szCs w:val="22"/>
              </w:rPr>
              <w:t>Samedi 27</w:t>
            </w:r>
          </w:p>
          <w:p w:rsidR="000023E0" w:rsidRPr="004D748E" w:rsidRDefault="000023E0" w:rsidP="000023E0">
            <w:pPr>
              <w:jc w:val="center"/>
              <w:rPr>
                <w:rFonts w:ascii="Georgia" w:hAnsi="Georgia" w:cs="Arial"/>
                <w:b/>
              </w:rPr>
            </w:pPr>
            <w:r w:rsidRPr="004D748E">
              <w:rPr>
                <w:rFonts w:ascii="Georgia" w:hAnsi="Georgia" w:cs="Arial"/>
                <w:b/>
                <w:sz w:val="22"/>
                <w:szCs w:val="22"/>
              </w:rPr>
              <w:t xml:space="preserve"> Dimanche 28 mai</w:t>
            </w:r>
          </w:p>
        </w:tc>
        <w:tc>
          <w:tcPr>
            <w:tcW w:w="6946" w:type="dxa"/>
            <w:tcBorders>
              <w:top w:val="single" w:sz="12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  <w:shd w:val="clear" w:color="auto" w:fill="auto"/>
          </w:tcPr>
          <w:p w:rsidR="007F04A6" w:rsidRDefault="007F04A6" w:rsidP="000023E0">
            <w:pPr>
              <w:jc w:val="center"/>
              <w:rPr>
                <w:rFonts w:ascii="Georgia" w:hAnsi="Georgia" w:cs="Arial"/>
                <w:b/>
                <w:color w:val="CC00FF"/>
                <w:u w:val="single"/>
              </w:rPr>
            </w:pPr>
          </w:p>
          <w:p w:rsidR="000023E0" w:rsidRPr="00462ED7" w:rsidRDefault="000023E0" w:rsidP="000023E0">
            <w:pPr>
              <w:jc w:val="center"/>
              <w:rPr>
                <w:rFonts w:ascii="Georgia" w:hAnsi="Georgia" w:cs="Arial"/>
                <w:b/>
                <w:color w:val="CC00FF"/>
                <w:u w:val="single"/>
              </w:rPr>
            </w:pPr>
            <w:r w:rsidRPr="00462ED7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>Régionaux d’</w:t>
            </w:r>
            <w:r w:rsidR="0018776A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>É</w:t>
            </w:r>
            <w:r w:rsidRPr="00462ED7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>preuves Combinées B/M</w:t>
            </w:r>
          </w:p>
          <w:p w:rsidR="000023E0" w:rsidRPr="00462ED7" w:rsidRDefault="000023E0" w:rsidP="000023E0">
            <w:pPr>
              <w:jc w:val="center"/>
              <w:rPr>
                <w:rFonts w:ascii="Georgia" w:hAnsi="Georgia" w:cs="Arial"/>
                <w:u w:val="single"/>
              </w:rPr>
            </w:pPr>
          </w:p>
          <w:p w:rsidR="000023E0" w:rsidRPr="00462ED7" w:rsidRDefault="000023E0" w:rsidP="000023E0">
            <w:pPr>
              <w:rPr>
                <w:rFonts w:ascii="Georgia" w:hAnsi="Georgia" w:cs="Arial"/>
              </w:rPr>
            </w:pPr>
            <w:r w:rsidRPr="00462ED7">
              <w:rPr>
                <w:rFonts w:ascii="Georgia" w:hAnsi="Georgia" w:cs="Arial"/>
                <w:sz w:val="22"/>
                <w:szCs w:val="22"/>
              </w:rPr>
              <w:t>Qualification directe des sélectionnés au match Inter-ligue minimes du 26 mars sur les épreuves combinées.</w:t>
            </w:r>
          </w:p>
          <w:p w:rsidR="000023E0" w:rsidRPr="00462ED7" w:rsidRDefault="000023E0" w:rsidP="000023E0">
            <w:pPr>
              <w:rPr>
                <w:rFonts w:ascii="Georgia" w:hAnsi="Georgia" w:cs="Arial"/>
              </w:rPr>
            </w:pPr>
            <w:r w:rsidRPr="00462ED7">
              <w:rPr>
                <w:rFonts w:ascii="Georgia" w:hAnsi="Georgia" w:cs="Arial"/>
                <w:sz w:val="22"/>
                <w:szCs w:val="22"/>
              </w:rPr>
              <w:t>Qualification des 24 premiers au bilan estival du 1</w:t>
            </w:r>
            <w:r w:rsidRPr="00462ED7">
              <w:rPr>
                <w:rFonts w:ascii="Georgia" w:hAnsi="Georgia" w:cs="Arial"/>
                <w:sz w:val="22"/>
                <w:szCs w:val="22"/>
                <w:vertAlign w:val="superscript"/>
              </w:rPr>
              <w:t>er</w:t>
            </w:r>
            <w:r w:rsidRPr="00462ED7">
              <w:rPr>
                <w:rFonts w:ascii="Georgia" w:hAnsi="Georgia" w:cs="Arial"/>
                <w:sz w:val="22"/>
                <w:szCs w:val="22"/>
              </w:rPr>
              <w:t xml:space="preserve"> avril au 14 mai.</w:t>
            </w:r>
          </w:p>
          <w:p w:rsidR="000023E0" w:rsidRPr="00462ED7" w:rsidRDefault="000023E0" w:rsidP="000023E0">
            <w:pPr>
              <w:rPr>
                <w:rFonts w:ascii="Georgia" w:hAnsi="Georgia" w:cs="Arial"/>
              </w:rPr>
            </w:pPr>
            <w:r w:rsidRPr="00462ED7">
              <w:rPr>
                <w:rFonts w:ascii="Georgia" w:hAnsi="Georgia" w:cs="Arial"/>
                <w:sz w:val="22"/>
                <w:szCs w:val="22"/>
              </w:rPr>
              <w:t>Edition d’une liste d’attente de 12 athlètes.</w:t>
            </w:r>
          </w:p>
          <w:p w:rsidR="000023E0" w:rsidRPr="00462ED7" w:rsidRDefault="000023E0" w:rsidP="000023E0">
            <w:pPr>
              <w:rPr>
                <w:rFonts w:ascii="Georgia" w:hAnsi="Georgia" w:cs="Arial"/>
              </w:rPr>
            </w:pPr>
            <w:r w:rsidRPr="00462ED7">
              <w:rPr>
                <w:rFonts w:ascii="Georgia" w:hAnsi="Georgia" w:cs="Arial"/>
                <w:sz w:val="22"/>
                <w:szCs w:val="22"/>
              </w:rPr>
              <w:t>Mise en ligne des qualifiés (24) et qualifiables (12) le 15 mai.</w:t>
            </w:r>
          </w:p>
          <w:p w:rsidR="000023E0" w:rsidRPr="00462ED7" w:rsidRDefault="000023E0" w:rsidP="000023E0">
            <w:pPr>
              <w:rPr>
                <w:rFonts w:ascii="Georgia" w:hAnsi="Georgia" w:cs="Arial"/>
              </w:rPr>
            </w:pPr>
            <w:r w:rsidRPr="00462ED7">
              <w:rPr>
                <w:rFonts w:ascii="Georgia" w:hAnsi="Georgia" w:cs="Arial"/>
                <w:sz w:val="22"/>
                <w:szCs w:val="22"/>
              </w:rPr>
              <w:t>Désengagements avant le 22 mai 12h00.</w:t>
            </w:r>
          </w:p>
          <w:p w:rsidR="000023E0" w:rsidRDefault="000023E0" w:rsidP="009B03B9">
            <w:pPr>
              <w:rPr>
                <w:rFonts w:ascii="Georgia" w:hAnsi="Georgia" w:cs="Arial"/>
              </w:rPr>
            </w:pPr>
            <w:r w:rsidRPr="00462ED7">
              <w:rPr>
                <w:rFonts w:ascii="Georgia" w:hAnsi="Georgia" w:cs="Arial"/>
                <w:sz w:val="22"/>
                <w:szCs w:val="22"/>
              </w:rPr>
              <w:t>Demande de qualification exceptionnelle avant le 23 mai 20h00</w:t>
            </w:r>
          </w:p>
          <w:p w:rsidR="007F04A6" w:rsidRPr="00462ED7" w:rsidRDefault="007F04A6" w:rsidP="000023E0">
            <w:pPr>
              <w:jc w:val="center"/>
              <w:rPr>
                <w:rFonts w:ascii="Georgia" w:hAnsi="Georgia" w:cs="Arial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dash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23E0" w:rsidRPr="004D748E" w:rsidRDefault="000023E0" w:rsidP="000023E0">
            <w:pPr>
              <w:jc w:val="center"/>
              <w:rPr>
                <w:rFonts w:ascii="Georgia" w:hAnsi="Georgia" w:cs="Arial"/>
              </w:rPr>
            </w:pPr>
            <w:r w:rsidRPr="004D748E">
              <w:rPr>
                <w:rFonts w:ascii="Georgia" w:hAnsi="Georgia" w:cs="Arial"/>
                <w:sz w:val="22"/>
                <w:szCs w:val="22"/>
              </w:rPr>
              <w:t>Bernay</w:t>
            </w:r>
          </w:p>
          <w:p w:rsidR="000023E0" w:rsidRPr="004D748E" w:rsidRDefault="000023E0" w:rsidP="000023E0">
            <w:pPr>
              <w:jc w:val="center"/>
              <w:rPr>
                <w:rFonts w:ascii="Georgia" w:hAnsi="Georgia" w:cs="Arial"/>
              </w:rPr>
            </w:pPr>
            <w:r w:rsidRPr="004D748E">
              <w:rPr>
                <w:rFonts w:ascii="Georgia" w:hAnsi="Georgia" w:cs="Arial"/>
                <w:sz w:val="22"/>
                <w:szCs w:val="22"/>
              </w:rPr>
              <w:t>(27)</w:t>
            </w:r>
          </w:p>
        </w:tc>
      </w:tr>
      <w:tr w:rsidR="00F316A7" w:rsidTr="001F741B">
        <w:trPr>
          <w:trHeight w:val="1655"/>
          <w:jc w:val="center"/>
        </w:trPr>
        <w:tc>
          <w:tcPr>
            <w:tcW w:w="228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ed" w:sz="4" w:space="0" w:color="000000"/>
            </w:tcBorders>
            <w:shd w:val="clear" w:color="auto" w:fill="AFEAFF"/>
            <w:vAlign w:val="center"/>
          </w:tcPr>
          <w:p w:rsidR="00F316A7" w:rsidRPr="004D748E" w:rsidRDefault="00462ED7" w:rsidP="00462ED7">
            <w:pPr>
              <w:jc w:val="center"/>
              <w:rPr>
                <w:rFonts w:ascii="Georgia" w:hAnsi="Georgia" w:cs="Arial"/>
                <w:b/>
                <w:color w:val="FF0000"/>
              </w:rPr>
            </w:pPr>
            <w:r w:rsidRPr="004D748E">
              <w:rPr>
                <w:rFonts w:ascii="Georgia" w:hAnsi="Georgia" w:cs="Arial"/>
                <w:b/>
                <w:sz w:val="22"/>
                <w:szCs w:val="22"/>
              </w:rPr>
              <w:t xml:space="preserve">Dimanche </w:t>
            </w:r>
            <w:r w:rsidR="00F316A7" w:rsidRPr="004D748E">
              <w:rPr>
                <w:rFonts w:ascii="Georgia" w:hAnsi="Georgia" w:cs="Arial"/>
                <w:b/>
                <w:sz w:val="22"/>
                <w:szCs w:val="22"/>
              </w:rPr>
              <w:t>04 juin</w:t>
            </w:r>
          </w:p>
        </w:tc>
        <w:tc>
          <w:tcPr>
            <w:tcW w:w="6946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  <w:shd w:val="clear" w:color="auto" w:fill="auto"/>
          </w:tcPr>
          <w:p w:rsidR="00462ED7" w:rsidRPr="00462ED7" w:rsidRDefault="00462ED7" w:rsidP="00462ED7">
            <w:pPr>
              <w:jc w:val="center"/>
              <w:rPr>
                <w:rFonts w:ascii="Georgia" w:hAnsi="Georgia" w:cs="Arial"/>
                <w:b/>
                <w:color w:val="CC00FF"/>
                <w:u w:val="single"/>
              </w:rPr>
            </w:pPr>
          </w:p>
          <w:p w:rsidR="00F316A7" w:rsidRPr="00462ED7" w:rsidRDefault="00F316A7" w:rsidP="00462ED7">
            <w:pPr>
              <w:jc w:val="center"/>
              <w:rPr>
                <w:rFonts w:ascii="Georgia" w:hAnsi="Georgia" w:cs="Arial"/>
                <w:b/>
                <w:color w:val="CC00FF"/>
                <w:u w:val="single"/>
              </w:rPr>
            </w:pPr>
            <w:r w:rsidRPr="00462ED7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>Régionaux Benjamins-Minimes</w:t>
            </w:r>
          </w:p>
          <w:p w:rsidR="00462ED7" w:rsidRPr="00462ED7" w:rsidRDefault="00462ED7" w:rsidP="00462ED7">
            <w:pPr>
              <w:jc w:val="center"/>
              <w:rPr>
                <w:rFonts w:ascii="Georgia" w:hAnsi="Georgia" w:cs="Arial"/>
                <w:color w:val="CC00FF"/>
                <w:u w:val="single"/>
              </w:rPr>
            </w:pPr>
          </w:p>
          <w:p w:rsidR="00F316A7" w:rsidRPr="00462ED7" w:rsidRDefault="00F316A7" w:rsidP="00195942">
            <w:pPr>
              <w:rPr>
                <w:rFonts w:ascii="Georgia" w:hAnsi="Georgia" w:cs="Arial"/>
              </w:rPr>
            </w:pPr>
            <w:r w:rsidRPr="00462ED7">
              <w:rPr>
                <w:rFonts w:ascii="Georgia" w:hAnsi="Georgia" w:cs="Arial"/>
                <w:sz w:val="22"/>
                <w:szCs w:val="22"/>
              </w:rPr>
              <w:t xml:space="preserve">Qualification aux minimas (voir </w:t>
            </w:r>
            <w:r w:rsidR="007D3DDC">
              <w:rPr>
                <w:rFonts w:ascii="Georgia" w:hAnsi="Georgia" w:cs="Arial"/>
                <w:sz w:val="22"/>
                <w:szCs w:val="22"/>
              </w:rPr>
              <w:t xml:space="preserve">le barème </w:t>
            </w:r>
            <w:r w:rsidRPr="00462ED7">
              <w:rPr>
                <w:rFonts w:ascii="Georgia" w:hAnsi="Georgia" w:cs="Arial"/>
                <w:sz w:val="22"/>
                <w:szCs w:val="22"/>
              </w:rPr>
              <w:t>ci-joint)</w:t>
            </w:r>
          </w:p>
          <w:p w:rsidR="00F316A7" w:rsidRPr="00462ED7" w:rsidRDefault="00F316A7" w:rsidP="00195942">
            <w:pPr>
              <w:rPr>
                <w:rFonts w:ascii="Georgia" w:hAnsi="Georgia" w:cs="Arial"/>
              </w:rPr>
            </w:pPr>
            <w:r w:rsidRPr="00462ED7">
              <w:rPr>
                <w:rFonts w:ascii="Georgia" w:hAnsi="Georgia" w:cs="Arial"/>
                <w:sz w:val="22"/>
                <w:szCs w:val="22"/>
              </w:rPr>
              <w:t>Mise en ligne des qualifiés le 29 mai.</w:t>
            </w:r>
          </w:p>
          <w:p w:rsidR="00F316A7" w:rsidRPr="00462ED7" w:rsidRDefault="00F316A7" w:rsidP="00195942">
            <w:pPr>
              <w:rPr>
                <w:rFonts w:ascii="Georgia" w:hAnsi="Georgia" w:cs="Arial"/>
              </w:rPr>
            </w:pPr>
            <w:r w:rsidRPr="00462ED7">
              <w:rPr>
                <w:rFonts w:ascii="Georgia" w:hAnsi="Georgia" w:cs="Arial"/>
                <w:sz w:val="22"/>
                <w:szCs w:val="22"/>
              </w:rPr>
              <w:t>Désengagements avant le 2 juin -12h00.</w:t>
            </w:r>
          </w:p>
          <w:p w:rsidR="00F316A7" w:rsidRPr="00462ED7" w:rsidRDefault="00F316A7" w:rsidP="00195942">
            <w:pPr>
              <w:rPr>
                <w:rFonts w:ascii="Georgia" w:hAnsi="Georgia" w:cs="Arial"/>
              </w:rPr>
            </w:pPr>
            <w:r w:rsidRPr="00462ED7">
              <w:rPr>
                <w:rFonts w:ascii="Georgia" w:hAnsi="Georgia" w:cs="Arial"/>
                <w:sz w:val="22"/>
                <w:szCs w:val="22"/>
              </w:rPr>
              <w:t>Demande de qualification exceptionnelle avant le 29 mai 20h00</w:t>
            </w:r>
          </w:p>
          <w:p w:rsidR="00462ED7" w:rsidRPr="00462ED7" w:rsidRDefault="00462ED7" w:rsidP="00195942">
            <w:pPr>
              <w:rPr>
                <w:rFonts w:ascii="Georgia" w:hAnsi="Georgia" w:cs="Arial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16A7" w:rsidRPr="004D748E" w:rsidRDefault="00F316A7" w:rsidP="00462ED7">
            <w:pPr>
              <w:jc w:val="center"/>
              <w:rPr>
                <w:rFonts w:ascii="Georgia" w:hAnsi="Georgia" w:cs="Arial"/>
              </w:rPr>
            </w:pPr>
            <w:r w:rsidRPr="004D748E">
              <w:rPr>
                <w:rFonts w:ascii="Georgia" w:hAnsi="Georgia" w:cs="Arial"/>
                <w:sz w:val="22"/>
                <w:szCs w:val="22"/>
              </w:rPr>
              <w:t>Tourlaville (50)</w:t>
            </w:r>
          </w:p>
        </w:tc>
      </w:tr>
      <w:tr w:rsidR="00F316A7" w:rsidTr="001F741B">
        <w:trPr>
          <w:trHeight w:val="2483"/>
          <w:jc w:val="center"/>
        </w:trPr>
        <w:tc>
          <w:tcPr>
            <w:tcW w:w="228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ed" w:sz="4" w:space="0" w:color="000000"/>
            </w:tcBorders>
            <w:shd w:val="clear" w:color="auto" w:fill="AFEAFF"/>
            <w:vAlign w:val="center"/>
          </w:tcPr>
          <w:p w:rsidR="00F316A7" w:rsidRPr="004D748E" w:rsidRDefault="00462ED7" w:rsidP="00462ED7">
            <w:pPr>
              <w:jc w:val="center"/>
              <w:rPr>
                <w:rFonts w:ascii="Georgia" w:hAnsi="Georgia" w:cs="Arial"/>
                <w:b/>
                <w:color w:val="FF0000"/>
              </w:rPr>
            </w:pPr>
            <w:r w:rsidRPr="004D748E">
              <w:rPr>
                <w:rFonts w:ascii="Georgia" w:hAnsi="Georgia" w:cs="Arial"/>
                <w:b/>
                <w:sz w:val="22"/>
                <w:szCs w:val="22"/>
              </w:rPr>
              <w:t xml:space="preserve">Dimanche </w:t>
            </w:r>
            <w:r w:rsidR="00F316A7" w:rsidRPr="004D748E">
              <w:rPr>
                <w:rFonts w:ascii="Georgia" w:hAnsi="Georgia" w:cs="Arial"/>
                <w:b/>
                <w:sz w:val="22"/>
                <w:szCs w:val="22"/>
              </w:rPr>
              <w:t>18 juin</w:t>
            </w:r>
          </w:p>
        </w:tc>
        <w:tc>
          <w:tcPr>
            <w:tcW w:w="6946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  <w:shd w:val="clear" w:color="auto" w:fill="auto"/>
          </w:tcPr>
          <w:p w:rsidR="00462ED7" w:rsidRPr="00462ED7" w:rsidRDefault="00462ED7" w:rsidP="00462ED7">
            <w:pPr>
              <w:jc w:val="center"/>
              <w:rPr>
                <w:rFonts w:ascii="Georgia" w:hAnsi="Georgia" w:cs="Arial"/>
                <w:b/>
                <w:color w:val="CC00FF"/>
                <w:u w:val="single"/>
              </w:rPr>
            </w:pPr>
          </w:p>
          <w:p w:rsidR="00F316A7" w:rsidRPr="00462ED7" w:rsidRDefault="00F316A7" w:rsidP="00462ED7">
            <w:pPr>
              <w:jc w:val="center"/>
              <w:rPr>
                <w:rFonts w:ascii="Georgia" w:hAnsi="Georgia" w:cs="Arial"/>
                <w:b/>
                <w:color w:val="CC00FF"/>
                <w:u w:val="single"/>
              </w:rPr>
            </w:pPr>
            <w:r w:rsidRPr="00462ED7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>Finale Régionale Pointes d’Or B/M</w:t>
            </w:r>
          </w:p>
          <w:p w:rsidR="00462ED7" w:rsidRPr="00462ED7" w:rsidRDefault="00462ED7" w:rsidP="00462ED7">
            <w:pPr>
              <w:jc w:val="center"/>
              <w:rPr>
                <w:rFonts w:ascii="Georgia" w:hAnsi="Georgia" w:cs="Arial"/>
                <w:color w:val="CC00FF"/>
                <w:u w:val="single"/>
              </w:rPr>
            </w:pPr>
          </w:p>
          <w:p w:rsidR="00F316A7" w:rsidRPr="00462ED7" w:rsidRDefault="00F316A7" w:rsidP="00195942">
            <w:pPr>
              <w:rPr>
                <w:rFonts w:ascii="Georgia" w:hAnsi="Georgia" w:cs="Arial"/>
              </w:rPr>
            </w:pPr>
            <w:r w:rsidRPr="00462ED7">
              <w:rPr>
                <w:rFonts w:ascii="Georgia" w:hAnsi="Georgia" w:cs="Arial"/>
                <w:sz w:val="22"/>
                <w:szCs w:val="22"/>
              </w:rPr>
              <w:t xml:space="preserve">Qualification au bilan sur le triathlon estival : </w:t>
            </w:r>
          </w:p>
          <w:p w:rsidR="00F316A7" w:rsidRPr="00462ED7" w:rsidRDefault="00F316A7" w:rsidP="00F316A7">
            <w:pPr>
              <w:numPr>
                <w:ilvl w:val="0"/>
                <w:numId w:val="8"/>
              </w:numPr>
              <w:rPr>
                <w:rFonts w:ascii="Georgia" w:hAnsi="Georgia" w:cs="Arial"/>
              </w:rPr>
            </w:pPr>
            <w:r w:rsidRPr="00462ED7">
              <w:rPr>
                <w:rFonts w:ascii="Georgia" w:hAnsi="Georgia" w:cs="Arial"/>
                <w:sz w:val="22"/>
                <w:szCs w:val="22"/>
              </w:rPr>
              <w:t>80 premiers par catégorie</w:t>
            </w:r>
          </w:p>
          <w:p w:rsidR="00F316A7" w:rsidRPr="00462ED7" w:rsidRDefault="00F316A7" w:rsidP="00195942">
            <w:pPr>
              <w:rPr>
                <w:rFonts w:ascii="Georgia" w:hAnsi="Georgia" w:cs="Arial"/>
              </w:rPr>
            </w:pPr>
            <w:r w:rsidRPr="00462ED7">
              <w:rPr>
                <w:rFonts w:ascii="Georgia" w:hAnsi="Georgia" w:cs="Arial"/>
                <w:sz w:val="22"/>
                <w:szCs w:val="22"/>
              </w:rPr>
              <w:t>Mise en ligne des qualifiés le 5 juin.</w:t>
            </w:r>
          </w:p>
          <w:p w:rsidR="00F316A7" w:rsidRPr="00462ED7" w:rsidRDefault="00F316A7" w:rsidP="00195942">
            <w:pPr>
              <w:rPr>
                <w:rFonts w:ascii="Georgia" w:hAnsi="Georgia" w:cs="Arial"/>
              </w:rPr>
            </w:pPr>
            <w:r w:rsidRPr="00462ED7">
              <w:rPr>
                <w:rFonts w:ascii="Georgia" w:hAnsi="Georgia" w:cs="Arial"/>
                <w:sz w:val="22"/>
                <w:szCs w:val="22"/>
              </w:rPr>
              <w:t>Engagements/ Confirmations des épreuves par mail auprès de la ligue avant le 14 juin 20h00.</w:t>
            </w:r>
          </w:p>
          <w:p w:rsidR="00F316A7" w:rsidRPr="00462ED7" w:rsidRDefault="00F316A7" w:rsidP="00195942">
            <w:pPr>
              <w:rPr>
                <w:rFonts w:ascii="Georgia" w:hAnsi="Georgia" w:cs="Arial"/>
              </w:rPr>
            </w:pPr>
            <w:r w:rsidRPr="00462ED7">
              <w:rPr>
                <w:rFonts w:ascii="Georgia" w:hAnsi="Georgia" w:cs="Arial"/>
                <w:sz w:val="22"/>
                <w:szCs w:val="22"/>
              </w:rPr>
              <w:t>Demande de qualification exceptionnelle avant le 11 juin 20h00.</w:t>
            </w:r>
          </w:p>
          <w:p w:rsidR="00462ED7" w:rsidRPr="00462ED7" w:rsidRDefault="00462ED7" w:rsidP="00195942">
            <w:pPr>
              <w:rPr>
                <w:rFonts w:ascii="Georgia" w:hAnsi="Georgia" w:cs="Arial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16A7" w:rsidRPr="004D748E" w:rsidRDefault="00F316A7" w:rsidP="00462ED7">
            <w:pPr>
              <w:jc w:val="center"/>
              <w:rPr>
                <w:rFonts w:ascii="Georgia" w:hAnsi="Georgia" w:cs="Arial"/>
              </w:rPr>
            </w:pPr>
            <w:r w:rsidRPr="004D748E">
              <w:rPr>
                <w:rFonts w:ascii="Georgia" w:hAnsi="Georgia" w:cs="Arial"/>
                <w:sz w:val="22"/>
                <w:szCs w:val="22"/>
              </w:rPr>
              <w:t>Alençon (61)</w:t>
            </w:r>
          </w:p>
        </w:tc>
      </w:tr>
      <w:tr w:rsidR="00F316A7" w:rsidTr="002537B7">
        <w:trPr>
          <w:trHeight w:val="850"/>
          <w:jc w:val="center"/>
        </w:trPr>
        <w:tc>
          <w:tcPr>
            <w:tcW w:w="228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ed" w:sz="4" w:space="0" w:color="000000"/>
            </w:tcBorders>
            <w:shd w:val="clear" w:color="auto" w:fill="AFEAFF"/>
            <w:vAlign w:val="center"/>
          </w:tcPr>
          <w:p w:rsidR="00462ED7" w:rsidRPr="004D748E" w:rsidRDefault="00462ED7" w:rsidP="00462ED7">
            <w:pPr>
              <w:jc w:val="center"/>
              <w:rPr>
                <w:rFonts w:ascii="Georgia" w:hAnsi="Georgia" w:cs="Arial"/>
                <w:b/>
              </w:rPr>
            </w:pPr>
            <w:r w:rsidRPr="004D748E">
              <w:rPr>
                <w:rFonts w:ascii="Georgia" w:hAnsi="Georgia" w:cs="Arial"/>
                <w:b/>
                <w:sz w:val="22"/>
                <w:szCs w:val="22"/>
              </w:rPr>
              <w:t xml:space="preserve">Samedi </w:t>
            </w:r>
            <w:r w:rsidR="00F316A7" w:rsidRPr="004D748E">
              <w:rPr>
                <w:rFonts w:ascii="Georgia" w:hAnsi="Georgia" w:cs="Arial"/>
                <w:b/>
                <w:sz w:val="22"/>
                <w:szCs w:val="22"/>
              </w:rPr>
              <w:t>08</w:t>
            </w:r>
          </w:p>
          <w:p w:rsidR="00F316A7" w:rsidRPr="004D748E" w:rsidRDefault="00462ED7" w:rsidP="00462ED7">
            <w:pPr>
              <w:jc w:val="center"/>
              <w:rPr>
                <w:rFonts w:ascii="Georgia" w:hAnsi="Georgia" w:cs="Arial"/>
                <w:b/>
                <w:color w:val="FF0000"/>
              </w:rPr>
            </w:pPr>
            <w:r w:rsidRPr="004D748E">
              <w:rPr>
                <w:rFonts w:ascii="Georgia" w:hAnsi="Georgia" w:cs="Arial"/>
                <w:b/>
                <w:sz w:val="22"/>
                <w:szCs w:val="22"/>
              </w:rPr>
              <w:t xml:space="preserve">Dimanche </w:t>
            </w:r>
            <w:r w:rsidR="00F316A7" w:rsidRPr="004D748E">
              <w:rPr>
                <w:rFonts w:ascii="Georgia" w:hAnsi="Georgia" w:cs="Arial"/>
                <w:b/>
                <w:sz w:val="22"/>
                <w:szCs w:val="22"/>
              </w:rPr>
              <w:t>09</w:t>
            </w:r>
            <w:r w:rsidRPr="004D748E">
              <w:rPr>
                <w:rFonts w:ascii="Georgia" w:hAnsi="Georgia" w:cs="Arial"/>
                <w:b/>
                <w:sz w:val="22"/>
                <w:szCs w:val="22"/>
              </w:rPr>
              <w:t xml:space="preserve"> Juillet</w:t>
            </w:r>
          </w:p>
        </w:tc>
        <w:tc>
          <w:tcPr>
            <w:tcW w:w="6946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24062D" w:rsidRDefault="00F316A7" w:rsidP="00462ED7">
            <w:pPr>
              <w:jc w:val="center"/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</w:pPr>
            <w:r w:rsidRPr="00462ED7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 xml:space="preserve">Finale Nationale des Pointes d’Or </w:t>
            </w:r>
          </w:p>
          <w:p w:rsidR="0024062D" w:rsidRDefault="00F316A7" w:rsidP="00462ED7">
            <w:pPr>
              <w:jc w:val="center"/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</w:pPr>
            <w:r w:rsidRPr="00462ED7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 xml:space="preserve">et </w:t>
            </w:r>
          </w:p>
          <w:p w:rsidR="00F316A7" w:rsidRPr="00462ED7" w:rsidRDefault="00F316A7" w:rsidP="00462ED7">
            <w:pPr>
              <w:jc w:val="center"/>
              <w:rPr>
                <w:rFonts w:ascii="Georgia" w:hAnsi="Georgia" w:cs="Arial"/>
                <w:color w:val="CC00FF"/>
                <w:u w:val="single"/>
              </w:rPr>
            </w:pPr>
            <w:r w:rsidRPr="00462ED7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>Relais 8</w:t>
            </w:r>
            <w:r w:rsidR="0024062D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>x</w:t>
            </w:r>
            <w:r w:rsidRPr="00462ED7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>2</w:t>
            </w:r>
            <w:r w:rsidR="0024062D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>x</w:t>
            </w:r>
            <w:r w:rsidRPr="00462ED7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>2</w:t>
            </w:r>
            <w:r w:rsidR="0024062D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>x</w:t>
            </w:r>
            <w:r w:rsidRPr="00462ED7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>8 Minimes</w:t>
            </w:r>
          </w:p>
        </w:tc>
        <w:tc>
          <w:tcPr>
            <w:tcW w:w="1417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16A7" w:rsidRDefault="00F316A7" w:rsidP="00462ED7">
            <w:pPr>
              <w:jc w:val="center"/>
              <w:rPr>
                <w:rFonts w:ascii="Georgia" w:hAnsi="Georgia" w:cs="Arial"/>
              </w:rPr>
            </w:pPr>
            <w:r w:rsidRPr="004D748E">
              <w:rPr>
                <w:rFonts w:ascii="Georgia" w:hAnsi="Georgia" w:cs="Arial"/>
                <w:sz w:val="22"/>
                <w:szCs w:val="22"/>
              </w:rPr>
              <w:t>Angoulême</w:t>
            </w:r>
          </w:p>
          <w:p w:rsidR="002537B7" w:rsidRPr="004D748E" w:rsidRDefault="002537B7" w:rsidP="00462ED7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z w:val="22"/>
                <w:szCs w:val="22"/>
              </w:rPr>
              <w:t>(16)</w:t>
            </w:r>
          </w:p>
        </w:tc>
      </w:tr>
      <w:tr w:rsidR="00F316A7" w:rsidTr="002537B7">
        <w:trPr>
          <w:trHeight w:val="850"/>
          <w:jc w:val="center"/>
        </w:trPr>
        <w:tc>
          <w:tcPr>
            <w:tcW w:w="228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ed" w:sz="4" w:space="0" w:color="000000"/>
            </w:tcBorders>
            <w:shd w:val="clear" w:color="auto" w:fill="AFEAFF"/>
            <w:vAlign w:val="center"/>
          </w:tcPr>
          <w:p w:rsidR="002A6C17" w:rsidRDefault="002A6C17" w:rsidP="00462ED7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Dimanche</w:t>
            </w:r>
          </w:p>
          <w:p w:rsidR="00F316A7" w:rsidRPr="004D748E" w:rsidRDefault="00F316A7" w:rsidP="00462ED7">
            <w:pPr>
              <w:jc w:val="center"/>
              <w:rPr>
                <w:rFonts w:ascii="Georgia" w:hAnsi="Georgia" w:cs="Arial"/>
                <w:b/>
              </w:rPr>
            </w:pPr>
            <w:r w:rsidRPr="004D748E">
              <w:rPr>
                <w:rFonts w:ascii="Georgia" w:hAnsi="Georgia" w:cs="Arial"/>
                <w:b/>
                <w:sz w:val="22"/>
                <w:szCs w:val="22"/>
              </w:rPr>
              <w:t>1</w:t>
            </w:r>
            <w:r w:rsidRPr="004D748E">
              <w:rPr>
                <w:rFonts w:ascii="Georgia" w:hAnsi="Georgia" w:cs="Arial"/>
                <w:b/>
                <w:sz w:val="22"/>
                <w:szCs w:val="22"/>
                <w:vertAlign w:val="superscript"/>
              </w:rPr>
              <w:t>er</w:t>
            </w:r>
            <w:r w:rsidRPr="004D748E">
              <w:rPr>
                <w:rFonts w:ascii="Georgia" w:hAnsi="Georgia" w:cs="Arial"/>
                <w:b/>
                <w:sz w:val="22"/>
                <w:szCs w:val="22"/>
              </w:rPr>
              <w:t xml:space="preserve"> octobre</w:t>
            </w:r>
          </w:p>
        </w:tc>
        <w:tc>
          <w:tcPr>
            <w:tcW w:w="6946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F316A7" w:rsidRPr="00462ED7" w:rsidRDefault="00F316A7" w:rsidP="0019299B">
            <w:pPr>
              <w:jc w:val="center"/>
              <w:rPr>
                <w:rFonts w:ascii="Georgia" w:hAnsi="Georgia" w:cs="Arial"/>
                <w:b/>
                <w:color w:val="CC00FF"/>
                <w:u w:val="single"/>
              </w:rPr>
            </w:pPr>
            <w:r w:rsidRPr="00462ED7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 xml:space="preserve">Finale </w:t>
            </w:r>
            <w:r w:rsidR="0019299B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>R</w:t>
            </w:r>
            <w:r w:rsidRPr="00462ED7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 xml:space="preserve">égionale </w:t>
            </w:r>
            <w:r w:rsidR="00462ED7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>É</w:t>
            </w:r>
            <w:r w:rsidRPr="00462ED7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>quip’</w:t>
            </w:r>
            <w:r w:rsidR="00462ED7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>A</w:t>
            </w:r>
            <w:r w:rsidRPr="00462ED7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>thlé Benjamins et Minimes</w:t>
            </w:r>
          </w:p>
        </w:tc>
        <w:tc>
          <w:tcPr>
            <w:tcW w:w="1417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62ED7" w:rsidRPr="004D748E" w:rsidRDefault="00F316A7" w:rsidP="00462ED7">
            <w:pPr>
              <w:jc w:val="center"/>
              <w:rPr>
                <w:rFonts w:ascii="Georgia" w:hAnsi="Georgia" w:cs="Arial"/>
              </w:rPr>
            </w:pPr>
            <w:r w:rsidRPr="004D748E">
              <w:rPr>
                <w:rFonts w:ascii="Georgia" w:hAnsi="Georgia" w:cs="Arial"/>
                <w:sz w:val="22"/>
                <w:szCs w:val="22"/>
              </w:rPr>
              <w:t>Rouen</w:t>
            </w:r>
          </w:p>
          <w:p w:rsidR="00F316A7" w:rsidRPr="004D748E" w:rsidRDefault="00F316A7" w:rsidP="00462ED7">
            <w:pPr>
              <w:jc w:val="center"/>
              <w:rPr>
                <w:rFonts w:ascii="Georgia" w:hAnsi="Georgia" w:cs="Arial"/>
              </w:rPr>
            </w:pPr>
            <w:r w:rsidRPr="004D748E">
              <w:rPr>
                <w:rFonts w:ascii="Georgia" w:hAnsi="Georgia" w:cs="Arial"/>
                <w:sz w:val="22"/>
                <w:szCs w:val="22"/>
              </w:rPr>
              <w:t>(76)</w:t>
            </w:r>
          </w:p>
        </w:tc>
      </w:tr>
      <w:tr w:rsidR="00F316A7" w:rsidTr="002537B7">
        <w:trPr>
          <w:trHeight w:val="850"/>
          <w:jc w:val="center"/>
        </w:trPr>
        <w:tc>
          <w:tcPr>
            <w:tcW w:w="2284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FEAFF"/>
            <w:vAlign w:val="center"/>
          </w:tcPr>
          <w:p w:rsidR="00F316A7" w:rsidRPr="004D748E" w:rsidRDefault="004D748E" w:rsidP="004D748E">
            <w:pPr>
              <w:jc w:val="center"/>
              <w:rPr>
                <w:rFonts w:ascii="Georgia" w:hAnsi="Georgia" w:cs="Arial"/>
                <w:b/>
              </w:rPr>
            </w:pPr>
            <w:r w:rsidRPr="004D748E">
              <w:rPr>
                <w:rFonts w:ascii="Georgia" w:hAnsi="Georgia" w:cs="Arial"/>
                <w:b/>
                <w:sz w:val="22"/>
                <w:szCs w:val="22"/>
              </w:rPr>
              <w:t xml:space="preserve">Samedi </w:t>
            </w:r>
            <w:r w:rsidR="005C3927">
              <w:rPr>
                <w:rFonts w:ascii="Georgia" w:hAnsi="Georgia" w:cs="Arial"/>
                <w:b/>
                <w:sz w:val="22"/>
                <w:szCs w:val="22"/>
              </w:rPr>
              <w:t>21</w:t>
            </w:r>
            <w:r w:rsidRPr="004D748E">
              <w:rPr>
                <w:rFonts w:ascii="Georgia" w:hAnsi="Georgia" w:cs="Arial"/>
                <w:b/>
                <w:sz w:val="22"/>
                <w:szCs w:val="22"/>
              </w:rPr>
              <w:t xml:space="preserve"> Dimanche </w:t>
            </w:r>
            <w:r w:rsidR="005C3927">
              <w:rPr>
                <w:rFonts w:ascii="Georgia" w:hAnsi="Georgia" w:cs="Arial"/>
                <w:b/>
                <w:sz w:val="22"/>
                <w:szCs w:val="22"/>
              </w:rPr>
              <w:t>22</w:t>
            </w:r>
            <w:r w:rsidRPr="004D748E">
              <w:rPr>
                <w:rFonts w:ascii="Georgia" w:hAnsi="Georgia" w:cs="Arial"/>
                <w:b/>
                <w:sz w:val="22"/>
                <w:szCs w:val="22"/>
              </w:rPr>
              <w:t xml:space="preserve"> octobre</w:t>
            </w:r>
          </w:p>
        </w:tc>
        <w:tc>
          <w:tcPr>
            <w:tcW w:w="6946" w:type="dxa"/>
            <w:tcBorders>
              <w:top w:val="dott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F316A7" w:rsidRPr="00462ED7" w:rsidRDefault="00F316A7" w:rsidP="00462ED7">
            <w:pPr>
              <w:jc w:val="center"/>
              <w:rPr>
                <w:rFonts w:ascii="Georgia" w:hAnsi="Georgia" w:cs="Arial"/>
                <w:b/>
                <w:color w:val="CC00FF"/>
                <w:u w:val="single"/>
              </w:rPr>
            </w:pPr>
            <w:r w:rsidRPr="00462ED7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 xml:space="preserve">Finale Nationale </w:t>
            </w:r>
            <w:r w:rsidR="00462ED7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>É</w:t>
            </w:r>
            <w:r w:rsidRPr="00462ED7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>quip’</w:t>
            </w:r>
            <w:r w:rsidR="00462ED7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>A</w:t>
            </w:r>
            <w:r w:rsidRPr="00462ED7">
              <w:rPr>
                <w:rFonts w:ascii="Georgia" w:hAnsi="Georgia" w:cs="Arial"/>
                <w:b/>
                <w:color w:val="CC00FF"/>
                <w:sz w:val="22"/>
                <w:szCs w:val="22"/>
                <w:u w:val="single"/>
              </w:rPr>
              <w:t>thlé</w:t>
            </w:r>
          </w:p>
        </w:tc>
        <w:tc>
          <w:tcPr>
            <w:tcW w:w="1417" w:type="dxa"/>
            <w:tcBorders>
              <w:top w:val="dott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37B7" w:rsidRPr="004D748E" w:rsidRDefault="005C3927" w:rsidP="00462ED7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z w:val="22"/>
                <w:szCs w:val="22"/>
              </w:rPr>
              <w:t>?</w:t>
            </w:r>
          </w:p>
        </w:tc>
      </w:tr>
    </w:tbl>
    <w:p w:rsidR="004D748E" w:rsidRPr="004D748E" w:rsidRDefault="004D748E" w:rsidP="002537B7">
      <w:pPr>
        <w:spacing w:before="120" w:after="120"/>
        <w:jc w:val="center"/>
        <w:rPr>
          <w:rFonts w:ascii="Georgia" w:hAnsi="Georgia" w:cs="Arial"/>
          <w:i/>
          <w:sz w:val="22"/>
          <w:szCs w:val="22"/>
        </w:rPr>
      </w:pPr>
      <w:r w:rsidRPr="004D748E">
        <w:rPr>
          <w:rFonts w:ascii="Georgia" w:hAnsi="Georgia" w:cs="Arial"/>
          <w:b/>
          <w:i/>
          <w:sz w:val="22"/>
          <w:szCs w:val="22"/>
          <w:u w:val="single"/>
        </w:rPr>
        <w:t>N.B.</w:t>
      </w:r>
      <w:r w:rsidRPr="004D748E">
        <w:rPr>
          <w:rFonts w:ascii="Georgia" w:hAnsi="Georgia" w:cs="Arial"/>
          <w:i/>
          <w:sz w:val="22"/>
          <w:szCs w:val="22"/>
        </w:rPr>
        <w:t> : Procédure de qualification et Règlement National : se référer au Règlement National.</w:t>
      </w:r>
    </w:p>
    <w:p w:rsidR="00F316A7" w:rsidRPr="004D748E" w:rsidRDefault="00F316A7" w:rsidP="002537B7">
      <w:pPr>
        <w:jc w:val="center"/>
        <w:rPr>
          <w:rFonts w:ascii="Georgia" w:hAnsi="Georgia"/>
          <w:i/>
          <w:sz w:val="22"/>
          <w:szCs w:val="22"/>
        </w:rPr>
        <w:sectPr w:rsidR="00F316A7" w:rsidRPr="004D748E" w:rsidSect="00E65CED">
          <w:footerReference w:type="default" r:id="rId16"/>
          <w:pgSz w:w="11906" w:h="16838"/>
          <w:pgMar w:top="567" w:right="567" w:bottom="567" w:left="567" w:header="720" w:footer="510" w:gutter="0"/>
          <w:pgNumType w:start="1"/>
          <w:cols w:space="720"/>
          <w:docGrid w:linePitch="600" w:charSpace="32768"/>
        </w:sectPr>
      </w:pPr>
    </w:p>
    <w:tbl>
      <w:tblPr>
        <w:tblW w:w="10607" w:type="dxa"/>
        <w:jc w:val="center"/>
        <w:tblLayout w:type="fixed"/>
        <w:tblLook w:val="0000" w:firstRow="0" w:lastRow="0" w:firstColumn="0" w:lastColumn="0" w:noHBand="0" w:noVBand="0"/>
      </w:tblPr>
      <w:tblGrid>
        <w:gridCol w:w="2568"/>
        <w:gridCol w:w="8039"/>
      </w:tblGrid>
      <w:tr w:rsidR="00644B64" w:rsidRPr="00644B64" w:rsidTr="000023E0">
        <w:trPr>
          <w:trHeight w:val="1280"/>
          <w:jc w:val="center"/>
        </w:trPr>
        <w:tc>
          <w:tcPr>
            <w:tcW w:w="106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292"/>
            <w:vAlign w:val="center"/>
          </w:tcPr>
          <w:p w:rsidR="00644B64" w:rsidRPr="00644B64" w:rsidRDefault="00644B64" w:rsidP="00644B64">
            <w:pPr>
              <w:jc w:val="center"/>
              <w:rPr>
                <w:rFonts w:ascii="Georgia" w:hAnsi="Georgia" w:cs="Arial"/>
                <w:b/>
                <w:color w:val="0000FF"/>
              </w:rPr>
            </w:pPr>
            <w:r w:rsidRPr="00644B64">
              <w:rPr>
                <w:rFonts w:ascii="Georgia" w:hAnsi="Georgia" w:cs="Arial"/>
                <w:b/>
                <w:color w:val="0000FF"/>
              </w:rPr>
              <w:lastRenderedPageBreak/>
              <w:t>CALENDRIER DEPARTEMENTAL ESTIVAL 2017</w:t>
            </w:r>
          </w:p>
          <w:p w:rsidR="00644B64" w:rsidRPr="00644B64" w:rsidRDefault="00644B64" w:rsidP="00644B64">
            <w:pPr>
              <w:jc w:val="center"/>
              <w:rPr>
                <w:rFonts w:ascii="Georgia" w:hAnsi="Georgia" w:cs="Arial"/>
                <w:b/>
                <w:color w:val="0000FF"/>
              </w:rPr>
            </w:pPr>
            <w:r w:rsidRPr="00644B64">
              <w:rPr>
                <w:rFonts w:ascii="Georgia" w:hAnsi="Georgia" w:cs="Arial"/>
                <w:b/>
                <w:color w:val="0000FF"/>
              </w:rPr>
              <w:t>CHAMPIONNATS OU TOUR QUALIFICATIF</w:t>
            </w:r>
          </w:p>
          <w:p w:rsidR="00644B64" w:rsidRPr="00644B64" w:rsidRDefault="00644B64" w:rsidP="00644B64">
            <w:pPr>
              <w:jc w:val="center"/>
              <w:rPr>
                <w:rFonts w:ascii="Georgia" w:hAnsi="Georgia" w:cs="Arial"/>
                <w:b/>
                <w:color w:val="0000FF"/>
              </w:rPr>
            </w:pPr>
            <w:r w:rsidRPr="00644B64">
              <w:rPr>
                <w:rFonts w:ascii="Georgia" w:hAnsi="Georgia" w:cs="Arial"/>
                <w:b/>
                <w:color w:val="0000FF"/>
              </w:rPr>
              <w:t>Benjamins - Minimes</w:t>
            </w:r>
          </w:p>
        </w:tc>
      </w:tr>
      <w:tr w:rsidR="00644B64" w:rsidRPr="00644B64" w:rsidTr="00741499">
        <w:trPr>
          <w:trHeight w:val="454"/>
          <w:jc w:val="center"/>
        </w:trPr>
        <w:tc>
          <w:tcPr>
            <w:tcW w:w="10607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44B64" w:rsidRPr="00644B64" w:rsidRDefault="00644B64" w:rsidP="004D748E">
            <w:pPr>
              <w:rPr>
                <w:rFonts w:ascii="Georgia" w:hAnsi="Georgia" w:cs="Arial"/>
              </w:rPr>
            </w:pPr>
          </w:p>
        </w:tc>
      </w:tr>
      <w:tr w:rsidR="00644B64" w:rsidRPr="00644B64" w:rsidTr="000023E0">
        <w:trPr>
          <w:trHeight w:val="1280"/>
          <w:jc w:val="center"/>
        </w:trPr>
        <w:tc>
          <w:tcPr>
            <w:tcW w:w="2568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ashed" w:sz="4" w:space="0" w:color="000000"/>
            </w:tcBorders>
            <w:shd w:val="clear" w:color="auto" w:fill="BCE292"/>
            <w:vAlign w:val="center"/>
          </w:tcPr>
          <w:p w:rsidR="00644B64" w:rsidRPr="00644B64" w:rsidRDefault="00644B64" w:rsidP="00644B64">
            <w:pPr>
              <w:jc w:val="center"/>
              <w:rPr>
                <w:rFonts w:ascii="Georgia" w:hAnsi="Georgia" w:cs="Arial"/>
                <w:b/>
                <w:color w:val="0000FF"/>
              </w:rPr>
            </w:pPr>
            <w:r w:rsidRPr="00644B64">
              <w:rPr>
                <w:rFonts w:ascii="Georgia" w:hAnsi="Georgia" w:cs="Arial"/>
                <w:b/>
                <w:color w:val="0000FF"/>
              </w:rPr>
              <w:t xml:space="preserve">Calvados </w:t>
            </w:r>
          </w:p>
          <w:p w:rsidR="00644B64" w:rsidRPr="00644B64" w:rsidRDefault="00644B64" w:rsidP="00644B64">
            <w:pPr>
              <w:jc w:val="center"/>
              <w:rPr>
                <w:rFonts w:ascii="Georgia" w:hAnsi="Georgia" w:cs="Arial"/>
                <w:b/>
                <w:color w:val="0000FF"/>
              </w:rPr>
            </w:pPr>
            <w:r w:rsidRPr="00644B64">
              <w:rPr>
                <w:rFonts w:ascii="Georgia" w:hAnsi="Georgia" w:cs="Arial"/>
                <w:b/>
                <w:color w:val="0000FF"/>
              </w:rPr>
              <w:t>(14)</w:t>
            </w:r>
          </w:p>
        </w:tc>
        <w:tc>
          <w:tcPr>
            <w:tcW w:w="8039" w:type="dxa"/>
            <w:tcBorders>
              <w:top w:val="single" w:sz="12" w:space="0" w:color="000000"/>
              <w:left w:val="dash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4B64" w:rsidRPr="00644B64" w:rsidRDefault="00644B64" w:rsidP="00644B64">
            <w:pPr>
              <w:rPr>
                <w:rFonts w:ascii="Georgia" w:hAnsi="Georgia" w:cs="Arial"/>
              </w:rPr>
            </w:pPr>
            <w:r w:rsidRPr="00644B64">
              <w:rPr>
                <w:rFonts w:ascii="Georgia" w:hAnsi="Georgia" w:cs="Arial"/>
              </w:rPr>
              <w:t>22</w:t>
            </w:r>
            <w:r>
              <w:rPr>
                <w:rFonts w:ascii="Georgia" w:hAnsi="Georgia" w:cs="Arial"/>
              </w:rPr>
              <w:t xml:space="preserve"> et </w:t>
            </w:r>
            <w:r w:rsidRPr="00644B64">
              <w:rPr>
                <w:rFonts w:ascii="Georgia" w:hAnsi="Georgia" w:cs="Arial"/>
              </w:rPr>
              <w:t xml:space="preserve">23 avril : </w:t>
            </w:r>
            <w:r>
              <w:rPr>
                <w:rFonts w:ascii="Georgia" w:hAnsi="Georgia" w:cs="Arial"/>
              </w:rPr>
              <w:t>D</w:t>
            </w:r>
            <w:r w:rsidRPr="00644B64">
              <w:rPr>
                <w:rFonts w:ascii="Georgia" w:hAnsi="Georgia" w:cs="Arial"/>
              </w:rPr>
              <w:t>épartementaux d’</w:t>
            </w:r>
            <w:r>
              <w:rPr>
                <w:rFonts w:ascii="Georgia" w:hAnsi="Georgia" w:cs="Arial"/>
              </w:rPr>
              <w:t>É</w:t>
            </w:r>
            <w:r w:rsidRPr="00644B64">
              <w:rPr>
                <w:rFonts w:ascii="Georgia" w:hAnsi="Georgia" w:cs="Arial"/>
              </w:rPr>
              <w:t xml:space="preserve">preuves </w:t>
            </w:r>
            <w:r>
              <w:rPr>
                <w:rFonts w:ascii="Georgia" w:hAnsi="Georgia" w:cs="Arial"/>
              </w:rPr>
              <w:t>C</w:t>
            </w:r>
            <w:r w:rsidRPr="00644B64">
              <w:rPr>
                <w:rFonts w:ascii="Georgia" w:hAnsi="Georgia" w:cs="Arial"/>
              </w:rPr>
              <w:t>ombinées</w:t>
            </w:r>
            <w:r>
              <w:rPr>
                <w:rFonts w:ascii="Georgia" w:hAnsi="Georgia" w:cs="Arial"/>
              </w:rPr>
              <w:t xml:space="preserve"> à</w:t>
            </w:r>
            <w:r w:rsidR="00200D6D">
              <w:rPr>
                <w:rFonts w:ascii="Georgia" w:hAnsi="Georgia" w:cs="Arial"/>
              </w:rPr>
              <w:t xml:space="preserve"> Hérouville Saint Clair</w:t>
            </w:r>
          </w:p>
          <w:p w:rsidR="00644B64" w:rsidRPr="00644B64" w:rsidRDefault="00644B64" w:rsidP="00644B64">
            <w:pPr>
              <w:rPr>
                <w:rFonts w:ascii="Georgia" w:hAnsi="Georgia" w:cs="Arial"/>
              </w:rPr>
            </w:pPr>
            <w:r w:rsidRPr="00644B64">
              <w:rPr>
                <w:rFonts w:ascii="Georgia" w:hAnsi="Georgia" w:cs="Arial"/>
              </w:rPr>
              <w:t xml:space="preserve">30 avril : </w:t>
            </w:r>
            <w:r>
              <w:rPr>
                <w:rFonts w:ascii="Georgia" w:hAnsi="Georgia" w:cs="Arial"/>
              </w:rPr>
              <w:t>D</w:t>
            </w:r>
            <w:r w:rsidRPr="00644B64">
              <w:rPr>
                <w:rFonts w:ascii="Georgia" w:hAnsi="Georgia" w:cs="Arial"/>
              </w:rPr>
              <w:t xml:space="preserve">épartementaux individuels </w:t>
            </w:r>
            <w:r>
              <w:rPr>
                <w:rFonts w:ascii="Georgia" w:hAnsi="Georgia" w:cs="Arial"/>
              </w:rPr>
              <w:t xml:space="preserve">à </w:t>
            </w:r>
            <w:r w:rsidR="00200D6D">
              <w:rPr>
                <w:rFonts w:ascii="Georgia" w:hAnsi="Georgia" w:cs="Arial"/>
              </w:rPr>
              <w:t>Mondeville</w:t>
            </w:r>
          </w:p>
          <w:p w:rsidR="00644B64" w:rsidRDefault="00644B64" w:rsidP="000023E0">
            <w:pPr>
              <w:rPr>
                <w:rFonts w:ascii="Georgia" w:hAnsi="Georgia" w:cs="Arial"/>
              </w:rPr>
            </w:pPr>
            <w:r w:rsidRPr="00644B64">
              <w:rPr>
                <w:rFonts w:ascii="Georgia" w:hAnsi="Georgia" w:cs="Arial"/>
              </w:rPr>
              <w:t xml:space="preserve">14 mai : Tour printanier </w:t>
            </w:r>
            <w:r>
              <w:rPr>
                <w:rFonts w:ascii="Georgia" w:hAnsi="Georgia" w:cs="Arial"/>
              </w:rPr>
              <w:t>É</w:t>
            </w:r>
            <w:r w:rsidRPr="00644B64">
              <w:rPr>
                <w:rFonts w:ascii="Georgia" w:hAnsi="Georgia" w:cs="Arial"/>
              </w:rPr>
              <w:t>quip’</w:t>
            </w:r>
            <w:r>
              <w:rPr>
                <w:rFonts w:ascii="Georgia" w:hAnsi="Georgia" w:cs="Arial"/>
              </w:rPr>
              <w:t>A</w:t>
            </w:r>
            <w:r w:rsidRPr="00644B64">
              <w:rPr>
                <w:rFonts w:ascii="Georgia" w:hAnsi="Georgia" w:cs="Arial"/>
              </w:rPr>
              <w:t>thlé 14/61</w:t>
            </w:r>
            <w:r>
              <w:rPr>
                <w:rFonts w:ascii="Georgia" w:hAnsi="Georgia" w:cs="Arial"/>
              </w:rPr>
              <w:t xml:space="preserve"> </w:t>
            </w:r>
            <w:r w:rsidR="000023E0">
              <w:rPr>
                <w:rFonts w:ascii="Georgia" w:hAnsi="Georgia" w:cs="Arial"/>
              </w:rPr>
              <w:t>à</w:t>
            </w:r>
            <w:r>
              <w:rPr>
                <w:rFonts w:ascii="Georgia" w:hAnsi="Georgia" w:cs="Arial"/>
              </w:rPr>
              <w:t xml:space="preserve"> </w:t>
            </w:r>
            <w:r w:rsidR="00200D6D">
              <w:rPr>
                <w:rFonts w:ascii="Georgia" w:hAnsi="Georgia" w:cs="Arial"/>
              </w:rPr>
              <w:t>L’Aigle (61)</w:t>
            </w:r>
          </w:p>
          <w:p w:rsidR="00200D6D" w:rsidRPr="00644B64" w:rsidRDefault="00200D6D" w:rsidP="00200D6D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28 mai : Départementaux 8228 à Vire</w:t>
            </w:r>
          </w:p>
        </w:tc>
      </w:tr>
      <w:tr w:rsidR="004D748E" w:rsidRPr="00644B64" w:rsidTr="000023E0">
        <w:trPr>
          <w:trHeight w:val="1280"/>
          <w:jc w:val="center"/>
        </w:trPr>
        <w:tc>
          <w:tcPr>
            <w:tcW w:w="256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ed" w:sz="4" w:space="0" w:color="000000"/>
            </w:tcBorders>
            <w:shd w:val="clear" w:color="auto" w:fill="BCE292"/>
            <w:vAlign w:val="center"/>
          </w:tcPr>
          <w:p w:rsidR="00690722" w:rsidRDefault="004D748E" w:rsidP="004D748E">
            <w:pPr>
              <w:jc w:val="center"/>
              <w:rPr>
                <w:rFonts w:ascii="Georgia" w:hAnsi="Georgia" w:cs="Arial"/>
                <w:b/>
                <w:color w:val="0000FF"/>
              </w:rPr>
            </w:pPr>
            <w:r w:rsidRPr="00644B64">
              <w:rPr>
                <w:rFonts w:ascii="Georgia" w:hAnsi="Georgia" w:cs="Arial"/>
                <w:b/>
                <w:color w:val="0000FF"/>
              </w:rPr>
              <w:t xml:space="preserve">Eure  </w:t>
            </w:r>
          </w:p>
          <w:p w:rsidR="004D748E" w:rsidRPr="00644B64" w:rsidRDefault="004D748E" w:rsidP="004D748E">
            <w:pPr>
              <w:jc w:val="center"/>
              <w:rPr>
                <w:rFonts w:ascii="Georgia" w:hAnsi="Georgia" w:cs="Arial"/>
                <w:b/>
                <w:color w:val="0000FF"/>
              </w:rPr>
            </w:pPr>
            <w:r w:rsidRPr="00644B64">
              <w:rPr>
                <w:rFonts w:ascii="Georgia" w:hAnsi="Georgia" w:cs="Arial"/>
                <w:b/>
                <w:color w:val="0000FF"/>
              </w:rPr>
              <w:t>(27)</w:t>
            </w:r>
          </w:p>
        </w:tc>
        <w:tc>
          <w:tcPr>
            <w:tcW w:w="8039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748E" w:rsidRPr="00644B64" w:rsidRDefault="004D748E" w:rsidP="004D748E">
            <w:pPr>
              <w:rPr>
                <w:rFonts w:ascii="Georgia" w:hAnsi="Georgia" w:cs="Arial"/>
              </w:rPr>
            </w:pPr>
            <w:r w:rsidRPr="00644B64">
              <w:rPr>
                <w:rFonts w:ascii="Georgia" w:hAnsi="Georgia" w:cs="Arial"/>
              </w:rPr>
              <w:t>22/23 avril : Départementaux d’</w:t>
            </w:r>
            <w:r w:rsidR="00644B64">
              <w:rPr>
                <w:rFonts w:ascii="Georgia" w:hAnsi="Georgia" w:cs="Arial"/>
              </w:rPr>
              <w:t>É</w:t>
            </w:r>
            <w:r w:rsidRPr="00644B64">
              <w:rPr>
                <w:rFonts w:ascii="Georgia" w:hAnsi="Georgia" w:cs="Arial"/>
              </w:rPr>
              <w:t xml:space="preserve">preuves </w:t>
            </w:r>
            <w:r w:rsidR="00644B64">
              <w:rPr>
                <w:rFonts w:ascii="Georgia" w:hAnsi="Georgia" w:cs="Arial"/>
              </w:rPr>
              <w:t>C</w:t>
            </w:r>
            <w:r w:rsidRPr="00644B64">
              <w:rPr>
                <w:rFonts w:ascii="Georgia" w:hAnsi="Georgia" w:cs="Arial"/>
              </w:rPr>
              <w:t>ombinées à Gaillon</w:t>
            </w:r>
          </w:p>
          <w:p w:rsidR="004D748E" w:rsidRPr="00644B64" w:rsidRDefault="004D748E" w:rsidP="004D748E">
            <w:pPr>
              <w:rPr>
                <w:rFonts w:ascii="Georgia" w:hAnsi="Georgia" w:cs="Arial"/>
              </w:rPr>
            </w:pPr>
            <w:r w:rsidRPr="00644B64">
              <w:rPr>
                <w:rFonts w:ascii="Georgia" w:hAnsi="Georgia" w:cs="Arial"/>
              </w:rPr>
              <w:t>29/30 avril : Départementaux individuels à Vernon</w:t>
            </w:r>
          </w:p>
          <w:p w:rsidR="004D748E" w:rsidRPr="00644B64" w:rsidRDefault="004D748E" w:rsidP="004D748E">
            <w:pPr>
              <w:rPr>
                <w:rFonts w:ascii="Georgia" w:hAnsi="Georgia" w:cs="Arial"/>
              </w:rPr>
            </w:pPr>
            <w:r w:rsidRPr="00644B64">
              <w:rPr>
                <w:rFonts w:ascii="Georgia" w:hAnsi="Georgia" w:cs="Arial"/>
              </w:rPr>
              <w:t xml:space="preserve">14 mai : Tour printanier </w:t>
            </w:r>
            <w:r w:rsidR="00644B64">
              <w:rPr>
                <w:rFonts w:ascii="Georgia" w:hAnsi="Georgia" w:cs="Arial"/>
              </w:rPr>
              <w:t>É</w:t>
            </w:r>
            <w:r w:rsidRPr="00644B64">
              <w:rPr>
                <w:rFonts w:ascii="Georgia" w:hAnsi="Georgia" w:cs="Arial"/>
              </w:rPr>
              <w:t>quip’</w:t>
            </w:r>
            <w:r w:rsidR="00644B64">
              <w:rPr>
                <w:rFonts w:ascii="Georgia" w:hAnsi="Georgia" w:cs="Arial"/>
              </w:rPr>
              <w:t>A</w:t>
            </w:r>
            <w:r w:rsidRPr="00644B64">
              <w:rPr>
                <w:rFonts w:ascii="Georgia" w:hAnsi="Georgia" w:cs="Arial"/>
              </w:rPr>
              <w:t>thlé 276 à Le Havre</w:t>
            </w:r>
          </w:p>
          <w:p w:rsidR="004D748E" w:rsidRPr="00644B64" w:rsidRDefault="004D748E" w:rsidP="004D748E">
            <w:pPr>
              <w:rPr>
                <w:rFonts w:ascii="Georgia" w:hAnsi="Georgia" w:cs="Arial"/>
              </w:rPr>
            </w:pPr>
            <w:r w:rsidRPr="00644B64">
              <w:rPr>
                <w:rFonts w:ascii="Georgia" w:hAnsi="Georgia" w:cs="Arial"/>
              </w:rPr>
              <w:t>17 juin : Départementaux de relais 8</w:t>
            </w:r>
            <w:r w:rsidR="00644B64">
              <w:rPr>
                <w:rFonts w:ascii="Georgia" w:hAnsi="Georgia" w:cs="Arial"/>
              </w:rPr>
              <w:t xml:space="preserve"> x </w:t>
            </w:r>
            <w:r w:rsidRPr="00644B64">
              <w:rPr>
                <w:rFonts w:ascii="Georgia" w:hAnsi="Georgia" w:cs="Arial"/>
              </w:rPr>
              <w:t>2</w:t>
            </w:r>
            <w:r w:rsidR="00644B64">
              <w:rPr>
                <w:rFonts w:ascii="Georgia" w:hAnsi="Georgia" w:cs="Arial"/>
              </w:rPr>
              <w:t xml:space="preserve"> x </w:t>
            </w:r>
            <w:r w:rsidRPr="00644B64">
              <w:rPr>
                <w:rFonts w:ascii="Georgia" w:hAnsi="Georgia" w:cs="Arial"/>
              </w:rPr>
              <w:t>2</w:t>
            </w:r>
            <w:r w:rsidR="00644B64">
              <w:rPr>
                <w:rFonts w:ascii="Georgia" w:hAnsi="Georgia" w:cs="Arial"/>
              </w:rPr>
              <w:t xml:space="preserve"> x </w:t>
            </w:r>
            <w:r w:rsidRPr="00644B64">
              <w:rPr>
                <w:rFonts w:ascii="Georgia" w:hAnsi="Georgia" w:cs="Arial"/>
              </w:rPr>
              <w:t>8 à Lillebonne</w:t>
            </w:r>
          </w:p>
        </w:tc>
      </w:tr>
      <w:tr w:rsidR="004D748E" w:rsidRPr="00644B64" w:rsidTr="000023E0">
        <w:trPr>
          <w:trHeight w:val="1280"/>
          <w:jc w:val="center"/>
        </w:trPr>
        <w:tc>
          <w:tcPr>
            <w:tcW w:w="256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ed" w:sz="4" w:space="0" w:color="000000"/>
            </w:tcBorders>
            <w:shd w:val="clear" w:color="auto" w:fill="BCE292"/>
            <w:vAlign w:val="center"/>
          </w:tcPr>
          <w:p w:rsidR="004D748E" w:rsidRPr="00644B64" w:rsidRDefault="004D748E" w:rsidP="004D748E">
            <w:pPr>
              <w:jc w:val="center"/>
              <w:rPr>
                <w:rFonts w:ascii="Georgia" w:hAnsi="Georgia" w:cs="Arial"/>
                <w:b/>
                <w:color w:val="0000FF"/>
              </w:rPr>
            </w:pPr>
            <w:r w:rsidRPr="00644B64">
              <w:rPr>
                <w:rFonts w:ascii="Georgia" w:hAnsi="Georgia" w:cs="Arial"/>
                <w:b/>
                <w:color w:val="0000FF"/>
              </w:rPr>
              <w:t xml:space="preserve">Manche </w:t>
            </w:r>
          </w:p>
          <w:p w:rsidR="004D748E" w:rsidRPr="00644B64" w:rsidRDefault="004D748E" w:rsidP="004D748E">
            <w:pPr>
              <w:jc w:val="center"/>
              <w:rPr>
                <w:rFonts w:ascii="Georgia" w:hAnsi="Georgia" w:cs="Arial"/>
                <w:b/>
                <w:color w:val="0000FF"/>
              </w:rPr>
            </w:pPr>
            <w:r w:rsidRPr="00644B64">
              <w:rPr>
                <w:rFonts w:ascii="Georgia" w:hAnsi="Georgia" w:cs="Arial"/>
                <w:b/>
                <w:color w:val="0000FF"/>
              </w:rPr>
              <w:t>(50)</w:t>
            </w:r>
          </w:p>
        </w:tc>
        <w:tc>
          <w:tcPr>
            <w:tcW w:w="8039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748E" w:rsidRPr="00644B64" w:rsidRDefault="004D748E" w:rsidP="004D748E">
            <w:pPr>
              <w:rPr>
                <w:rFonts w:ascii="Georgia" w:hAnsi="Georgia" w:cs="Arial"/>
              </w:rPr>
            </w:pPr>
            <w:r w:rsidRPr="00644B64">
              <w:rPr>
                <w:rFonts w:ascii="Georgia" w:hAnsi="Georgia" w:cs="Arial"/>
              </w:rPr>
              <w:t xml:space="preserve">22/23 avril : </w:t>
            </w:r>
            <w:r w:rsidR="00644B64">
              <w:rPr>
                <w:rFonts w:ascii="Georgia" w:hAnsi="Georgia" w:cs="Arial"/>
              </w:rPr>
              <w:t>D</w:t>
            </w:r>
            <w:r w:rsidRPr="00644B64">
              <w:rPr>
                <w:rFonts w:ascii="Georgia" w:hAnsi="Georgia" w:cs="Arial"/>
              </w:rPr>
              <w:t>épartementaux d’</w:t>
            </w:r>
            <w:r w:rsidR="00644B64">
              <w:rPr>
                <w:rFonts w:ascii="Georgia" w:hAnsi="Georgia" w:cs="Arial"/>
              </w:rPr>
              <w:t>É</w:t>
            </w:r>
            <w:r w:rsidRPr="00644B64">
              <w:rPr>
                <w:rFonts w:ascii="Georgia" w:hAnsi="Georgia" w:cs="Arial"/>
              </w:rPr>
              <w:t xml:space="preserve">preuves </w:t>
            </w:r>
            <w:r w:rsidR="00644B64">
              <w:rPr>
                <w:rFonts w:ascii="Georgia" w:hAnsi="Georgia" w:cs="Arial"/>
              </w:rPr>
              <w:t>C</w:t>
            </w:r>
            <w:r w:rsidRPr="00644B64">
              <w:rPr>
                <w:rFonts w:ascii="Georgia" w:hAnsi="Georgia" w:cs="Arial"/>
              </w:rPr>
              <w:t>ombinées</w:t>
            </w:r>
            <w:r w:rsidR="00DB2FD6">
              <w:rPr>
                <w:rFonts w:ascii="Georgia" w:hAnsi="Georgia" w:cs="Arial"/>
              </w:rPr>
              <w:t xml:space="preserve"> à Hérouville Saint Clair</w:t>
            </w:r>
          </w:p>
          <w:p w:rsidR="004D748E" w:rsidRPr="00644B64" w:rsidRDefault="00DB2FD6" w:rsidP="004D748E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13 mai</w:t>
            </w:r>
            <w:r w:rsidR="004D748E" w:rsidRPr="00644B64">
              <w:rPr>
                <w:rFonts w:ascii="Georgia" w:hAnsi="Georgia" w:cs="Arial"/>
              </w:rPr>
              <w:t xml:space="preserve"> : </w:t>
            </w:r>
            <w:r w:rsidR="00644B64">
              <w:rPr>
                <w:rFonts w:ascii="Georgia" w:hAnsi="Georgia" w:cs="Arial"/>
              </w:rPr>
              <w:t>D</w:t>
            </w:r>
            <w:r w:rsidR="004D748E" w:rsidRPr="00644B64">
              <w:rPr>
                <w:rFonts w:ascii="Georgia" w:hAnsi="Georgia" w:cs="Arial"/>
              </w:rPr>
              <w:t xml:space="preserve">épartementaux individuels </w:t>
            </w:r>
            <w:r>
              <w:rPr>
                <w:rFonts w:ascii="Georgia" w:hAnsi="Georgia" w:cs="Arial"/>
              </w:rPr>
              <w:t>à Querqueville</w:t>
            </w:r>
          </w:p>
          <w:p w:rsidR="004D748E" w:rsidRPr="00644B64" w:rsidRDefault="004D748E" w:rsidP="00644B64">
            <w:pPr>
              <w:rPr>
                <w:rFonts w:ascii="Georgia" w:hAnsi="Georgia" w:cs="Arial"/>
              </w:rPr>
            </w:pPr>
            <w:r w:rsidRPr="00644B64">
              <w:rPr>
                <w:rFonts w:ascii="Georgia" w:hAnsi="Georgia" w:cs="Arial"/>
              </w:rPr>
              <w:t xml:space="preserve">2 juillet : Tour printanier </w:t>
            </w:r>
            <w:r w:rsidR="00644B64">
              <w:rPr>
                <w:rFonts w:ascii="Georgia" w:hAnsi="Georgia" w:cs="Arial"/>
              </w:rPr>
              <w:t>É</w:t>
            </w:r>
            <w:r w:rsidRPr="00644B64">
              <w:rPr>
                <w:rFonts w:ascii="Georgia" w:hAnsi="Georgia" w:cs="Arial"/>
              </w:rPr>
              <w:t>quip’</w:t>
            </w:r>
            <w:r w:rsidR="00644B64">
              <w:rPr>
                <w:rFonts w:ascii="Georgia" w:hAnsi="Georgia" w:cs="Arial"/>
              </w:rPr>
              <w:t>A</w:t>
            </w:r>
            <w:r w:rsidRPr="00644B64">
              <w:rPr>
                <w:rFonts w:ascii="Georgia" w:hAnsi="Georgia" w:cs="Arial"/>
              </w:rPr>
              <w:t>thlé 50</w:t>
            </w:r>
          </w:p>
        </w:tc>
      </w:tr>
      <w:tr w:rsidR="004D748E" w:rsidRPr="00644B64" w:rsidTr="000023E0">
        <w:trPr>
          <w:trHeight w:val="1280"/>
          <w:jc w:val="center"/>
        </w:trPr>
        <w:tc>
          <w:tcPr>
            <w:tcW w:w="256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ed" w:sz="4" w:space="0" w:color="000000"/>
            </w:tcBorders>
            <w:shd w:val="clear" w:color="auto" w:fill="BCE292"/>
            <w:vAlign w:val="center"/>
          </w:tcPr>
          <w:p w:rsidR="004D748E" w:rsidRPr="00644B64" w:rsidRDefault="004D748E" w:rsidP="004D748E">
            <w:pPr>
              <w:jc w:val="center"/>
              <w:rPr>
                <w:rFonts w:ascii="Georgia" w:hAnsi="Georgia" w:cs="Arial"/>
                <w:b/>
                <w:color w:val="0000FF"/>
              </w:rPr>
            </w:pPr>
            <w:r w:rsidRPr="00644B64">
              <w:rPr>
                <w:rFonts w:ascii="Georgia" w:hAnsi="Georgia" w:cs="Arial"/>
                <w:b/>
                <w:color w:val="0000FF"/>
              </w:rPr>
              <w:t xml:space="preserve">Orne </w:t>
            </w:r>
          </w:p>
          <w:p w:rsidR="004D748E" w:rsidRPr="00644B64" w:rsidRDefault="004D748E" w:rsidP="004D748E">
            <w:pPr>
              <w:jc w:val="center"/>
              <w:rPr>
                <w:rFonts w:ascii="Georgia" w:hAnsi="Georgia" w:cs="Arial"/>
                <w:b/>
                <w:color w:val="0000FF"/>
              </w:rPr>
            </w:pPr>
            <w:r w:rsidRPr="00644B64">
              <w:rPr>
                <w:rFonts w:ascii="Georgia" w:hAnsi="Georgia" w:cs="Arial"/>
                <w:b/>
                <w:color w:val="0000FF"/>
              </w:rPr>
              <w:t>(61)</w:t>
            </w:r>
          </w:p>
        </w:tc>
        <w:tc>
          <w:tcPr>
            <w:tcW w:w="8039" w:type="dxa"/>
            <w:tcBorders>
              <w:top w:val="dotted" w:sz="4" w:space="0" w:color="000000"/>
              <w:left w:val="dash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748E" w:rsidRPr="00644B64" w:rsidRDefault="004D748E" w:rsidP="004D748E">
            <w:pPr>
              <w:rPr>
                <w:rFonts w:ascii="Georgia" w:hAnsi="Georgia" w:cs="Arial"/>
              </w:rPr>
            </w:pPr>
            <w:r w:rsidRPr="00644B64">
              <w:rPr>
                <w:rFonts w:ascii="Georgia" w:hAnsi="Georgia" w:cs="Arial"/>
              </w:rPr>
              <w:t xml:space="preserve">22/23 avril : </w:t>
            </w:r>
            <w:r w:rsidR="00644B64">
              <w:rPr>
                <w:rFonts w:ascii="Georgia" w:hAnsi="Georgia" w:cs="Arial"/>
              </w:rPr>
              <w:t>D</w:t>
            </w:r>
            <w:r w:rsidRPr="00644B64">
              <w:rPr>
                <w:rFonts w:ascii="Georgia" w:hAnsi="Georgia" w:cs="Arial"/>
              </w:rPr>
              <w:t>épartementaux d’</w:t>
            </w:r>
            <w:r w:rsidR="00644B64">
              <w:rPr>
                <w:rFonts w:ascii="Georgia" w:hAnsi="Georgia" w:cs="Arial"/>
              </w:rPr>
              <w:t>É</w:t>
            </w:r>
            <w:r w:rsidRPr="00644B64">
              <w:rPr>
                <w:rFonts w:ascii="Georgia" w:hAnsi="Georgia" w:cs="Arial"/>
              </w:rPr>
              <w:t xml:space="preserve">preuves </w:t>
            </w:r>
            <w:r w:rsidR="00644B64">
              <w:rPr>
                <w:rFonts w:ascii="Georgia" w:hAnsi="Georgia" w:cs="Arial"/>
              </w:rPr>
              <w:t>C</w:t>
            </w:r>
            <w:r w:rsidRPr="00644B64">
              <w:rPr>
                <w:rFonts w:ascii="Georgia" w:hAnsi="Georgia" w:cs="Arial"/>
              </w:rPr>
              <w:t>ombinées</w:t>
            </w:r>
            <w:r w:rsidR="000023E0">
              <w:rPr>
                <w:rFonts w:ascii="Georgia" w:hAnsi="Georgia" w:cs="Arial"/>
              </w:rPr>
              <w:t xml:space="preserve"> à</w:t>
            </w:r>
            <w:r w:rsidR="00200D6D">
              <w:rPr>
                <w:rFonts w:ascii="Georgia" w:hAnsi="Georgia" w:cs="Arial"/>
              </w:rPr>
              <w:t xml:space="preserve"> Hérouville Saint Clair</w:t>
            </w:r>
          </w:p>
          <w:p w:rsidR="004D748E" w:rsidRPr="00644B64" w:rsidRDefault="009B03B9" w:rsidP="004D748E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29</w:t>
            </w:r>
            <w:r w:rsidR="004D748E" w:rsidRPr="00644B64">
              <w:rPr>
                <w:rFonts w:ascii="Georgia" w:hAnsi="Georgia" w:cs="Arial"/>
              </w:rPr>
              <w:t xml:space="preserve"> avril : </w:t>
            </w:r>
            <w:r w:rsidR="00644B64">
              <w:rPr>
                <w:rFonts w:ascii="Georgia" w:hAnsi="Georgia" w:cs="Arial"/>
              </w:rPr>
              <w:t>D</w:t>
            </w:r>
            <w:r w:rsidR="004D748E" w:rsidRPr="00644B64">
              <w:rPr>
                <w:rFonts w:ascii="Georgia" w:hAnsi="Georgia" w:cs="Arial"/>
              </w:rPr>
              <w:t xml:space="preserve">épartementaux individuels </w:t>
            </w:r>
            <w:r w:rsidR="000023E0">
              <w:rPr>
                <w:rFonts w:ascii="Georgia" w:hAnsi="Georgia" w:cs="Arial"/>
              </w:rPr>
              <w:t>à</w:t>
            </w:r>
            <w:r>
              <w:rPr>
                <w:rFonts w:ascii="Georgia" w:hAnsi="Georgia" w:cs="Arial"/>
              </w:rPr>
              <w:t xml:space="preserve"> Alençon</w:t>
            </w:r>
          </w:p>
          <w:p w:rsidR="004D748E" w:rsidRPr="00644B64" w:rsidRDefault="004D748E" w:rsidP="00200D6D">
            <w:pPr>
              <w:rPr>
                <w:rFonts w:ascii="Georgia" w:hAnsi="Georgia" w:cs="Arial"/>
              </w:rPr>
            </w:pPr>
            <w:r w:rsidRPr="00644B64">
              <w:rPr>
                <w:rFonts w:ascii="Georgia" w:hAnsi="Georgia" w:cs="Arial"/>
              </w:rPr>
              <w:t xml:space="preserve">14 mai : Tour printanier </w:t>
            </w:r>
            <w:r w:rsidR="00644B64">
              <w:rPr>
                <w:rFonts w:ascii="Georgia" w:hAnsi="Georgia" w:cs="Arial"/>
              </w:rPr>
              <w:t>É</w:t>
            </w:r>
            <w:r w:rsidRPr="00644B64">
              <w:rPr>
                <w:rFonts w:ascii="Georgia" w:hAnsi="Georgia" w:cs="Arial"/>
              </w:rPr>
              <w:t>quip’</w:t>
            </w:r>
            <w:r w:rsidR="00644B64">
              <w:rPr>
                <w:rFonts w:ascii="Georgia" w:hAnsi="Georgia" w:cs="Arial"/>
              </w:rPr>
              <w:t>A</w:t>
            </w:r>
            <w:r w:rsidRPr="00644B64">
              <w:rPr>
                <w:rFonts w:ascii="Georgia" w:hAnsi="Georgia" w:cs="Arial"/>
              </w:rPr>
              <w:t>thlé 14/61</w:t>
            </w:r>
            <w:r w:rsidR="000023E0">
              <w:rPr>
                <w:rFonts w:ascii="Georgia" w:hAnsi="Georgia" w:cs="Arial"/>
              </w:rPr>
              <w:t xml:space="preserve"> à</w:t>
            </w:r>
            <w:r w:rsidR="00200D6D">
              <w:rPr>
                <w:rFonts w:ascii="Georgia" w:hAnsi="Georgia" w:cs="Arial"/>
              </w:rPr>
              <w:t xml:space="preserve"> L’Aigle</w:t>
            </w:r>
          </w:p>
        </w:tc>
      </w:tr>
      <w:tr w:rsidR="004D748E" w:rsidRPr="00644B64" w:rsidTr="000023E0">
        <w:trPr>
          <w:trHeight w:val="1411"/>
          <w:jc w:val="center"/>
        </w:trPr>
        <w:tc>
          <w:tcPr>
            <w:tcW w:w="2568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BCE292"/>
            <w:vAlign w:val="center"/>
          </w:tcPr>
          <w:p w:rsidR="004D748E" w:rsidRPr="00644B64" w:rsidRDefault="004D748E" w:rsidP="004D748E">
            <w:pPr>
              <w:jc w:val="center"/>
              <w:rPr>
                <w:rFonts w:ascii="Georgia" w:hAnsi="Georgia" w:cs="Arial"/>
                <w:b/>
                <w:color w:val="0000FF"/>
              </w:rPr>
            </w:pPr>
            <w:r w:rsidRPr="00644B64">
              <w:rPr>
                <w:rFonts w:ascii="Georgia" w:hAnsi="Georgia" w:cs="Arial"/>
                <w:b/>
                <w:color w:val="0000FF"/>
              </w:rPr>
              <w:t>Seine-Maritime  (76)</w:t>
            </w:r>
          </w:p>
        </w:tc>
        <w:tc>
          <w:tcPr>
            <w:tcW w:w="8039" w:type="dxa"/>
            <w:tcBorders>
              <w:top w:val="dott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748E" w:rsidRPr="00644B64" w:rsidRDefault="004D748E" w:rsidP="004D748E">
            <w:pPr>
              <w:rPr>
                <w:rFonts w:ascii="Georgia" w:hAnsi="Georgia" w:cs="Arial"/>
              </w:rPr>
            </w:pPr>
            <w:r w:rsidRPr="00644B64">
              <w:rPr>
                <w:rFonts w:ascii="Georgia" w:hAnsi="Georgia" w:cs="Arial"/>
              </w:rPr>
              <w:t>22/23 avril : Départementaux d’</w:t>
            </w:r>
            <w:r w:rsidR="000023E0">
              <w:rPr>
                <w:rFonts w:ascii="Georgia" w:hAnsi="Georgia" w:cs="Arial"/>
              </w:rPr>
              <w:t>É</w:t>
            </w:r>
            <w:r w:rsidRPr="00644B64">
              <w:rPr>
                <w:rFonts w:ascii="Georgia" w:hAnsi="Georgia" w:cs="Arial"/>
              </w:rPr>
              <w:t xml:space="preserve">preuves </w:t>
            </w:r>
            <w:r w:rsidR="000023E0">
              <w:rPr>
                <w:rFonts w:ascii="Georgia" w:hAnsi="Georgia" w:cs="Arial"/>
              </w:rPr>
              <w:t>C</w:t>
            </w:r>
            <w:r w:rsidRPr="00644B64">
              <w:rPr>
                <w:rFonts w:ascii="Georgia" w:hAnsi="Georgia" w:cs="Arial"/>
              </w:rPr>
              <w:t>ombinées à Eu</w:t>
            </w:r>
          </w:p>
          <w:p w:rsidR="004D748E" w:rsidRPr="00644B64" w:rsidRDefault="004D748E" w:rsidP="004D748E">
            <w:pPr>
              <w:rPr>
                <w:rFonts w:ascii="Georgia" w:hAnsi="Georgia" w:cs="Arial"/>
              </w:rPr>
            </w:pPr>
            <w:r w:rsidRPr="00644B64">
              <w:rPr>
                <w:rFonts w:ascii="Georgia" w:hAnsi="Georgia" w:cs="Arial"/>
              </w:rPr>
              <w:t>0</w:t>
            </w:r>
            <w:r w:rsidR="00D45050">
              <w:rPr>
                <w:rFonts w:ascii="Georgia" w:hAnsi="Georgia" w:cs="Arial"/>
              </w:rPr>
              <w:t>1 mai</w:t>
            </w:r>
            <w:r w:rsidRPr="00644B64">
              <w:rPr>
                <w:rFonts w:ascii="Georgia" w:hAnsi="Georgia" w:cs="Arial"/>
              </w:rPr>
              <w:t> : Départementaux individuels à Barentin</w:t>
            </w:r>
          </w:p>
          <w:p w:rsidR="004D748E" w:rsidRPr="00644B64" w:rsidRDefault="004D748E" w:rsidP="004D748E">
            <w:pPr>
              <w:rPr>
                <w:rFonts w:ascii="Georgia" w:hAnsi="Georgia" w:cs="Arial"/>
              </w:rPr>
            </w:pPr>
            <w:r w:rsidRPr="00644B64">
              <w:rPr>
                <w:rFonts w:ascii="Georgia" w:hAnsi="Georgia" w:cs="Arial"/>
              </w:rPr>
              <w:t xml:space="preserve">14 mai : Tour printanier </w:t>
            </w:r>
            <w:r w:rsidR="0019299B">
              <w:rPr>
                <w:rFonts w:ascii="Georgia" w:hAnsi="Georgia" w:cs="Arial"/>
              </w:rPr>
              <w:t>É</w:t>
            </w:r>
            <w:r w:rsidRPr="00644B64">
              <w:rPr>
                <w:rFonts w:ascii="Georgia" w:hAnsi="Georgia" w:cs="Arial"/>
              </w:rPr>
              <w:t>quip’athlé 276 à Le Havre</w:t>
            </w:r>
          </w:p>
          <w:p w:rsidR="004D748E" w:rsidRPr="00644B64" w:rsidRDefault="004D748E" w:rsidP="004D748E">
            <w:pPr>
              <w:rPr>
                <w:rFonts w:ascii="Georgia" w:hAnsi="Georgia" w:cs="Arial"/>
              </w:rPr>
            </w:pPr>
            <w:r w:rsidRPr="00644B64">
              <w:rPr>
                <w:rFonts w:ascii="Georgia" w:hAnsi="Georgia" w:cs="Arial"/>
              </w:rPr>
              <w:t>17 juin : Départementaux de relais 8</w:t>
            </w:r>
            <w:r w:rsidR="000023E0">
              <w:rPr>
                <w:rFonts w:ascii="Georgia" w:hAnsi="Georgia" w:cs="Arial"/>
              </w:rPr>
              <w:t xml:space="preserve"> x </w:t>
            </w:r>
            <w:r w:rsidRPr="00644B64">
              <w:rPr>
                <w:rFonts w:ascii="Georgia" w:hAnsi="Georgia" w:cs="Arial"/>
              </w:rPr>
              <w:t>2</w:t>
            </w:r>
            <w:r w:rsidR="000023E0">
              <w:rPr>
                <w:rFonts w:ascii="Georgia" w:hAnsi="Georgia" w:cs="Arial"/>
              </w:rPr>
              <w:t xml:space="preserve"> x </w:t>
            </w:r>
            <w:r w:rsidRPr="00644B64">
              <w:rPr>
                <w:rFonts w:ascii="Georgia" w:hAnsi="Georgia" w:cs="Arial"/>
              </w:rPr>
              <w:t>2</w:t>
            </w:r>
            <w:r w:rsidR="000023E0">
              <w:rPr>
                <w:rFonts w:ascii="Georgia" w:hAnsi="Georgia" w:cs="Arial"/>
              </w:rPr>
              <w:t xml:space="preserve"> x </w:t>
            </w:r>
            <w:r w:rsidRPr="00644B64">
              <w:rPr>
                <w:rFonts w:ascii="Georgia" w:hAnsi="Georgia" w:cs="Arial"/>
              </w:rPr>
              <w:t>8 à Lillebonne</w:t>
            </w:r>
          </w:p>
        </w:tc>
      </w:tr>
    </w:tbl>
    <w:p w:rsidR="00F316A7" w:rsidRPr="00644B64" w:rsidRDefault="00F316A7" w:rsidP="00F316A7">
      <w:pPr>
        <w:rPr>
          <w:rFonts w:ascii="Georgia" w:hAnsi="Georgia" w:cs="Arial"/>
        </w:rPr>
      </w:pPr>
    </w:p>
    <w:p w:rsidR="00F316A7" w:rsidRPr="00644B64" w:rsidRDefault="00F316A7" w:rsidP="00F316A7">
      <w:pPr>
        <w:rPr>
          <w:rFonts w:ascii="Georgia" w:hAnsi="Georgia" w:cs="Arial"/>
        </w:rPr>
      </w:pPr>
    </w:p>
    <w:p w:rsidR="00F316A7" w:rsidRPr="00644B64" w:rsidRDefault="00F316A7" w:rsidP="00F316A7">
      <w:pPr>
        <w:rPr>
          <w:rFonts w:ascii="Georgia" w:hAnsi="Georgia" w:cs="Arial"/>
        </w:rPr>
      </w:pPr>
    </w:p>
    <w:p w:rsidR="00F316A7" w:rsidRPr="00644B64" w:rsidRDefault="00F316A7" w:rsidP="00F316A7">
      <w:pPr>
        <w:rPr>
          <w:rFonts w:ascii="Georgia" w:hAnsi="Georgia" w:cs="Arial"/>
        </w:rPr>
      </w:pPr>
    </w:p>
    <w:p w:rsidR="00F316A7" w:rsidRDefault="00F316A7" w:rsidP="00F316A7">
      <w:pPr>
        <w:rPr>
          <w:rFonts w:ascii="Arial" w:hAnsi="Arial" w:cs="Arial"/>
        </w:rPr>
      </w:pPr>
    </w:p>
    <w:p w:rsidR="00F316A7" w:rsidRDefault="00F316A7" w:rsidP="00F316A7">
      <w:pPr>
        <w:rPr>
          <w:rFonts w:ascii="Arial" w:hAnsi="Arial" w:cs="Arial"/>
        </w:rPr>
      </w:pPr>
    </w:p>
    <w:p w:rsidR="00F316A7" w:rsidRDefault="00F316A7" w:rsidP="00F316A7">
      <w:pPr>
        <w:rPr>
          <w:rFonts w:ascii="Arial" w:hAnsi="Arial" w:cs="Arial"/>
        </w:rPr>
      </w:pPr>
    </w:p>
    <w:p w:rsidR="00F316A7" w:rsidRDefault="00F316A7" w:rsidP="00F316A7">
      <w:pPr>
        <w:rPr>
          <w:rFonts w:ascii="Arial" w:hAnsi="Arial" w:cs="Arial"/>
        </w:rPr>
      </w:pPr>
    </w:p>
    <w:p w:rsidR="00F316A7" w:rsidRDefault="00F316A7" w:rsidP="00F316A7">
      <w:pPr>
        <w:rPr>
          <w:rFonts w:ascii="Arial" w:hAnsi="Arial" w:cs="Arial"/>
        </w:rPr>
      </w:pPr>
    </w:p>
    <w:p w:rsidR="00F316A7" w:rsidRDefault="00F316A7" w:rsidP="00F316A7">
      <w:pPr>
        <w:rPr>
          <w:rFonts w:ascii="Arial" w:hAnsi="Arial" w:cs="Arial"/>
        </w:rPr>
      </w:pPr>
    </w:p>
    <w:p w:rsidR="00F316A7" w:rsidRDefault="00F316A7" w:rsidP="00F316A7">
      <w:pPr>
        <w:rPr>
          <w:rFonts w:ascii="Arial" w:hAnsi="Arial" w:cs="Arial"/>
        </w:rPr>
      </w:pPr>
    </w:p>
    <w:p w:rsidR="00F316A7" w:rsidRDefault="00F316A7" w:rsidP="00F316A7">
      <w:pPr>
        <w:rPr>
          <w:rFonts w:ascii="Arial" w:hAnsi="Arial" w:cs="Arial"/>
        </w:rPr>
      </w:pPr>
    </w:p>
    <w:p w:rsidR="00F316A7" w:rsidRDefault="00F316A7" w:rsidP="00F316A7">
      <w:pPr>
        <w:rPr>
          <w:rFonts w:ascii="Arial" w:hAnsi="Arial" w:cs="Arial"/>
        </w:rPr>
      </w:pPr>
    </w:p>
    <w:p w:rsidR="00F316A7" w:rsidRDefault="00F316A7" w:rsidP="00F316A7">
      <w:pPr>
        <w:rPr>
          <w:rFonts w:ascii="Arial" w:hAnsi="Arial" w:cs="Arial"/>
        </w:rPr>
      </w:pPr>
    </w:p>
    <w:p w:rsidR="00F316A7" w:rsidRDefault="00F316A7" w:rsidP="00F316A7">
      <w:pPr>
        <w:rPr>
          <w:rFonts w:ascii="Arial" w:hAnsi="Arial" w:cs="Arial"/>
        </w:rPr>
      </w:pPr>
    </w:p>
    <w:p w:rsidR="00F316A7" w:rsidRDefault="00F316A7" w:rsidP="00F316A7">
      <w:pPr>
        <w:rPr>
          <w:rFonts w:ascii="Arial" w:hAnsi="Arial" w:cs="Arial"/>
        </w:rPr>
      </w:pPr>
    </w:p>
    <w:p w:rsidR="00F316A7" w:rsidRDefault="00F316A7" w:rsidP="00F316A7">
      <w:pPr>
        <w:rPr>
          <w:rFonts w:ascii="Arial" w:hAnsi="Arial" w:cs="Arial"/>
        </w:rPr>
      </w:pPr>
    </w:p>
    <w:p w:rsidR="00F316A7" w:rsidRDefault="00F316A7" w:rsidP="00F316A7">
      <w:pPr>
        <w:rPr>
          <w:rFonts w:ascii="Arial" w:hAnsi="Arial" w:cs="Arial"/>
        </w:rPr>
      </w:pPr>
    </w:p>
    <w:p w:rsidR="00F316A7" w:rsidRDefault="00F316A7" w:rsidP="00F316A7">
      <w:pPr>
        <w:rPr>
          <w:rFonts w:ascii="Arial" w:hAnsi="Arial" w:cs="Arial"/>
        </w:rPr>
      </w:pPr>
    </w:p>
    <w:p w:rsidR="00F316A7" w:rsidRDefault="00F316A7" w:rsidP="00F316A7">
      <w:pPr>
        <w:rPr>
          <w:rFonts w:ascii="Arial" w:hAnsi="Arial" w:cs="Arial"/>
        </w:rPr>
      </w:pPr>
    </w:p>
    <w:p w:rsidR="00F316A7" w:rsidRDefault="00F316A7" w:rsidP="00F316A7">
      <w:pPr>
        <w:rPr>
          <w:rFonts w:ascii="Arial" w:hAnsi="Arial" w:cs="Arial"/>
        </w:rPr>
      </w:pPr>
    </w:p>
    <w:p w:rsidR="00F316A7" w:rsidRDefault="00F316A7" w:rsidP="00F316A7">
      <w:pPr>
        <w:rPr>
          <w:rFonts w:ascii="Arial" w:hAnsi="Arial" w:cs="Arial"/>
        </w:rPr>
      </w:pPr>
    </w:p>
    <w:p w:rsidR="00C20C63" w:rsidRDefault="00C20C63"/>
    <w:p w:rsidR="00C20C63" w:rsidRDefault="00C20C63"/>
    <w:p w:rsidR="00C20C63" w:rsidRDefault="00C20C63"/>
    <w:p w:rsidR="00C20C63" w:rsidRDefault="00C20C63"/>
    <w:p w:rsidR="00C20C63" w:rsidRDefault="00C20C63"/>
    <w:p w:rsidR="00C20C63" w:rsidRDefault="00C20C63"/>
    <w:p w:rsidR="00F316A7" w:rsidRPr="00690722" w:rsidRDefault="00485CC6" w:rsidP="00690722">
      <w:pPr>
        <w:shd w:val="clear" w:color="auto" w:fill="FFC000"/>
        <w:jc w:val="center"/>
        <w:rPr>
          <w:rFonts w:ascii="Georgia" w:hAnsi="Georgia"/>
          <w:b/>
          <w:color w:val="C00000"/>
          <w:sz w:val="44"/>
          <w:szCs w:val="44"/>
        </w:rPr>
      </w:pPr>
      <w:r w:rsidRPr="00690722">
        <w:rPr>
          <w:rFonts w:ascii="Georgia" w:hAnsi="Georgia"/>
          <w:b/>
          <w:color w:val="C00000"/>
          <w:sz w:val="44"/>
          <w:szCs w:val="44"/>
        </w:rPr>
        <w:t>MEMO TECHNIQUE</w:t>
      </w:r>
    </w:p>
    <w:p w:rsidR="00195942" w:rsidRDefault="00195942"/>
    <w:p w:rsidR="00195942" w:rsidRDefault="00195942"/>
    <w:p w:rsidR="00195942" w:rsidRDefault="00195942"/>
    <w:p w:rsidR="00195942" w:rsidRDefault="00195942"/>
    <w:p w:rsidR="00C20C63" w:rsidRPr="000023E0" w:rsidRDefault="00C20C63" w:rsidP="00C20C63">
      <w:pPr>
        <w:widowControl/>
        <w:shd w:val="clear" w:color="auto" w:fill="92D050"/>
        <w:suppressAutoHyphens w:val="0"/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000000"/>
          <w:kern w:val="0"/>
          <w:sz w:val="32"/>
          <w:szCs w:val="32"/>
          <w:lang w:eastAsia="fr-FR" w:bidi="ar-SA"/>
        </w:rPr>
      </w:pPr>
      <w:r w:rsidRPr="000023E0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lang w:eastAsia="fr-FR" w:bidi="ar-SA"/>
        </w:rPr>
        <w:t>Le Poids des engins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1414"/>
        <w:gridCol w:w="1753"/>
        <w:gridCol w:w="1814"/>
        <w:gridCol w:w="2183"/>
      </w:tblGrid>
      <w:tr w:rsidR="00C20C63" w:rsidRPr="00C20C63" w:rsidTr="007B0390">
        <w:trPr>
          <w:trHeight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rPr>
                <w:rFonts w:ascii="ProximaRegular" w:eastAsia="Times New Roman" w:hAnsi="ProximaRegular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CATEGORIES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Poids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Disque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Javelot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b/>
                <w:bCs/>
                <w:color w:val="000000"/>
                <w:kern w:val="0"/>
                <w:sz w:val="28"/>
                <w:szCs w:val="28"/>
                <w:lang w:eastAsia="fr-FR" w:bidi="ar-SA"/>
              </w:rPr>
              <w:t>Marteau</w:t>
            </w:r>
          </w:p>
        </w:tc>
      </w:tr>
      <w:tr w:rsidR="00C20C63" w:rsidRPr="00C20C63" w:rsidTr="007B0390">
        <w:trPr>
          <w:trHeight w:val="340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HOMMES</w:t>
            </w:r>
          </w:p>
        </w:tc>
      </w:tr>
      <w:tr w:rsidR="00C20C63" w:rsidRPr="00C20C63" w:rsidTr="007B0390">
        <w:trPr>
          <w:trHeight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BENJAMINS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3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0 kg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3 kg (1)</w:t>
            </w:r>
          </w:p>
        </w:tc>
      </w:tr>
      <w:tr w:rsidR="00C20C63" w:rsidRPr="00C20C63" w:rsidTr="007B0390">
        <w:trPr>
          <w:trHeight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MINIMES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4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 kg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0 kg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4 kg</w:t>
            </w:r>
          </w:p>
        </w:tc>
      </w:tr>
      <w:tr w:rsidR="00C20C63" w:rsidRPr="00C20C63" w:rsidTr="007B0390">
        <w:trPr>
          <w:trHeight w:val="340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FEMMES</w:t>
            </w:r>
          </w:p>
        </w:tc>
      </w:tr>
      <w:tr w:rsidR="00C20C63" w:rsidRPr="00C20C63" w:rsidTr="007B0390">
        <w:trPr>
          <w:trHeight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BENJAMINES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2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0 kg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0 kg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2 kg (1)</w:t>
            </w:r>
          </w:p>
        </w:tc>
      </w:tr>
      <w:tr w:rsidR="00C20C63" w:rsidRPr="00C20C63" w:rsidTr="007B0390">
        <w:trPr>
          <w:trHeight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MINIMES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3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0 kg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0 kg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3 kg (1)</w:t>
            </w:r>
          </w:p>
        </w:tc>
      </w:tr>
    </w:tbl>
    <w:p w:rsidR="00C20C63" w:rsidRPr="00C20C63" w:rsidRDefault="00C20C63" w:rsidP="00C20C63">
      <w:pPr>
        <w:widowControl/>
        <w:suppressAutoHyphens w:val="0"/>
        <w:rPr>
          <w:rFonts w:ascii="ProximaRegular" w:eastAsia="Times New Roman" w:hAnsi="ProximaRegular" w:cs="Times New Roman"/>
          <w:color w:val="000000"/>
          <w:kern w:val="0"/>
          <w:sz w:val="20"/>
          <w:szCs w:val="20"/>
          <w:lang w:eastAsia="fr-FR" w:bidi="ar-SA"/>
        </w:rPr>
      </w:pPr>
      <w:r w:rsidRPr="00C20C63">
        <w:rPr>
          <w:rFonts w:ascii="ProximaRegular" w:eastAsia="Times New Roman" w:hAnsi="ProximaRegular" w:cs="Times New Roman"/>
          <w:color w:val="000000"/>
          <w:kern w:val="0"/>
          <w:sz w:val="20"/>
          <w:szCs w:val="20"/>
          <w:lang w:eastAsia="fr-FR" w:bidi="ar-SA"/>
        </w:rPr>
        <w:br/>
      </w:r>
      <w:r w:rsidRPr="00C20C63">
        <w:rPr>
          <w:rFonts w:ascii="Verdana" w:eastAsia="Times New Roman" w:hAnsi="Verdana" w:cs="Times New Roman"/>
          <w:color w:val="000000"/>
          <w:kern w:val="0"/>
          <w:sz w:val="15"/>
          <w:szCs w:val="15"/>
          <w:vertAlign w:val="superscript"/>
          <w:lang w:eastAsia="fr-FR" w:bidi="ar-SA"/>
        </w:rPr>
        <w:t>(1)</w:t>
      </w:r>
      <w:r w:rsidRPr="00C20C63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fr-FR" w:bidi="ar-SA"/>
        </w:rPr>
        <w:t xml:space="preserve"> La longueur totale de l'engin peut être réduite à 1m</w:t>
      </w:r>
      <w:r w:rsidRPr="00C20C63">
        <w:rPr>
          <w:rFonts w:ascii="ProximaRegular" w:eastAsia="Times New Roman" w:hAnsi="ProximaRegular" w:cs="Times New Roman"/>
          <w:color w:val="000000"/>
          <w:kern w:val="0"/>
          <w:sz w:val="20"/>
          <w:szCs w:val="20"/>
          <w:lang w:eastAsia="fr-FR" w:bidi="ar-SA"/>
        </w:rPr>
        <w:t xml:space="preserve"> </w:t>
      </w:r>
    </w:p>
    <w:p w:rsidR="00C20C63" w:rsidRPr="000023E0" w:rsidRDefault="00C20C63" w:rsidP="00C20C63">
      <w:pPr>
        <w:widowControl/>
        <w:shd w:val="clear" w:color="auto" w:fill="92D050"/>
        <w:suppressAutoHyphens w:val="0"/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000000"/>
          <w:kern w:val="0"/>
          <w:sz w:val="32"/>
          <w:szCs w:val="32"/>
          <w:lang w:eastAsia="fr-FR" w:bidi="ar-SA"/>
        </w:rPr>
      </w:pPr>
      <w:r w:rsidRPr="000023E0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lang w:eastAsia="fr-FR" w:bidi="ar-SA"/>
        </w:rPr>
        <w:t>Les Hauteurs et intervalles des courses de haies</w:t>
      </w:r>
    </w:p>
    <w:tbl>
      <w:tblPr>
        <w:tblW w:w="483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1019"/>
        <w:gridCol w:w="1013"/>
        <w:gridCol w:w="1295"/>
        <w:gridCol w:w="1849"/>
        <w:gridCol w:w="172"/>
        <w:gridCol w:w="1454"/>
        <w:gridCol w:w="2673"/>
      </w:tblGrid>
      <w:tr w:rsidR="00C20C63" w:rsidRPr="00C20C63" w:rsidTr="00195942">
        <w:trPr>
          <w:tblCellSpacing w:w="0" w:type="dxa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b/>
                <w:bCs/>
                <w:color w:val="000000"/>
                <w:kern w:val="0"/>
                <w:lang w:eastAsia="fr-FR" w:bidi="ar-SA"/>
              </w:rPr>
              <w:t>Catégorie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b/>
                <w:bCs/>
                <w:color w:val="000000"/>
                <w:kern w:val="0"/>
                <w:lang w:eastAsia="fr-FR" w:bidi="ar-SA"/>
              </w:rPr>
              <w:t>Distance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b/>
                <w:bCs/>
                <w:color w:val="000000"/>
                <w:kern w:val="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b/>
                <w:bCs/>
                <w:color w:val="000000"/>
                <w:kern w:val="0"/>
                <w:lang w:eastAsia="fr-FR" w:bidi="ar-SA"/>
              </w:rPr>
              <w:t>Nombre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b/>
                <w:bCs/>
                <w:color w:val="000000"/>
                <w:kern w:val="0"/>
                <w:lang w:eastAsia="fr-FR" w:bidi="ar-SA"/>
              </w:rPr>
              <w:t>de Haies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b/>
                <w:bCs/>
                <w:color w:val="000000"/>
                <w:kern w:val="0"/>
                <w:lang w:eastAsia="fr-FR" w:bidi="ar-SA"/>
              </w:rPr>
              <w:t>Hauteur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b/>
                <w:bCs/>
                <w:color w:val="000000"/>
                <w:kern w:val="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b/>
                <w:bCs/>
                <w:color w:val="000000"/>
                <w:kern w:val="0"/>
                <w:lang w:eastAsia="fr-FR" w:bidi="ar-SA"/>
              </w:rPr>
              <w:t>Départ à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b/>
                <w:bCs/>
                <w:color w:val="000000"/>
                <w:kern w:val="0"/>
                <w:lang w:eastAsia="fr-FR" w:bidi="ar-SA"/>
              </w:rPr>
              <w:t>la première Haie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b/>
                <w:bCs/>
                <w:color w:val="000000"/>
                <w:kern w:val="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b/>
                <w:bCs/>
                <w:color w:val="000000"/>
                <w:kern w:val="0"/>
                <w:lang w:eastAsia="fr-FR" w:bidi="ar-SA"/>
              </w:rPr>
              <w:t>Distance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b/>
                <w:bCs/>
                <w:color w:val="000000"/>
                <w:kern w:val="0"/>
                <w:lang w:eastAsia="fr-FR" w:bidi="ar-SA"/>
              </w:rPr>
              <w:t>entre les Haies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b/>
                <w:bCs/>
                <w:color w:val="000000"/>
                <w:kern w:val="0"/>
                <w:lang w:eastAsia="fr-FR" w:bidi="ar-SA"/>
              </w:rPr>
              <w:t>Dernière Haie à l'arrivée</w:t>
            </w:r>
          </w:p>
        </w:tc>
      </w:tr>
      <w:tr w:rsidR="00C20C63" w:rsidRPr="00C20C63" w:rsidTr="007B0390">
        <w:trPr>
          <w:trHeight w:val="340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HOMMES</w:t>
            </w:r>
          </w:p>
        </w:tc>
      </w:tr>
      <w:tr w:rsidR="00C20C63" w:rsidRPr="00C20C63" w:rsidTr="00195942">
        <w:trPr>
          <w:tblCellSpacing w:w="0" w:type="dxa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Benjamins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50 m 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5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0,76 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11,50 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7,50 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8,50 </w:t>
            </w:r>
          </w:p>
        </w:tc>
      </w:tr>
      <w:tr w:rsidR="00C20C63" w:rsidRPr="00C20C63" w:rsidTr="00195942">
        <w:trPr>
          <w:tblCellSpacing w:w="0" w:type="dxa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Minimes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80 m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100 m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200 m 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8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10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10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0,84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0,84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0,76 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12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13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21,46 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8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8,5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18,28 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12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10,50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14,02 </w:t>
            </w:r>
          </w:p>
        </w:tc>
      </w:tr>
      <w:tr w:rsidR="00C20C63" w:rsidRPr="00C20C63" w:rsidTr="007B0390">
        <w:trPr>
          <w:trHeight w:val="340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FEMMES</w:t>
            </w:r>
          </w:p>
        </w:tc>
      </w:tr>
      <w:tr w:rsidR="00C20C63" w:rsidRPr="00C20C63" w:rsidTr="00195942">
        <w:trPr>
          <w:tblCellSpacing w:w="0" w:type="dxa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Benjamines 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50 m 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5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0,65 minimum</w:t>
            </w:r>
          </w:p>
        </w:tc>
        <w:tc>
          <w:tcPr>
            <w:tcW w:w="9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11,50 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7,50 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8,50 </w:t>
            </w:r>
          </w:p>
        </w:tc>
      </w:tr>
      <w:tr w:rsidR="00C20C63" w:rsidRPr="00C20C63" w:rsidTr="00195942">
        <w:trPr>
          <w:tblCellSpacing w:w="0" w:type="dxa"/>
          <w:jc w:val="center"/>
        </w:trPr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Minimes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50 m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80 m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200 m 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5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8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10 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0,76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0,76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0,76 </w:t>
            </w:r>
          </w:p>
        </w:tc>
        <w:tc>
          <w:tcPr>
            <w:tcW w:w="9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11,50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12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21,46 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7,50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8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18,28 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8,50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>12</w:t>
            </w:r>
          </w:p>
          <w:p w:rsidR="00C20C63" w:rsidRPr="00C20C63" w:rsidRDefault="00C20C63" w:rsidP="00C20C63">
            <w:pPr>
              <w:widowControl/>
              <w:suppressAutoHyphens w:val="0"/>
              <w:jc w:val="center"/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C20C63">
              <w:rPr>
                <w:rFonts w:ascii="ProximaRegular" w:eastAsia="Times New Roman" w:hAnsi="ProximaRegular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14,02 </w:t>
            </w:r>
          </w:p>
        </w:tc>
      </w:tr>
    </w:tbl>
    <w:p w:rsidR="00195942" w:rsidRDefault="00195942" w:rsidP="00C20C63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195942" w:rsidRDefault="00195942" w:rsidP="00C20C63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195942" w:rsidRDefault="00195942" w:rsidP="00C20C63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195942" w:rsidRDefault="00195942" w:rsidP="00C20C63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195942" w:rsidRDefault="00195942" w:rsidP="00C20C63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195942" w:rsidRDefault="00195942" w:rsidP="00C20C63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195942" w:rsidRDefault="00195942" w:rsidP="00C20C63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195942" w:rsidRDefault="00195942" w:rsidP="00C20C63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D3184E" w:rsidRDefault="00D3184E" w:rsidP="00C20C63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D3184E" w:rsidRDefault="00D3184E" w:rsidP="00C20C63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690722" w:rsidRDefault="00690722" w:rsidP="00C20C63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741499" w:rsidRPr="00741499" w:rsidRDefault="00741499" w:rsidP="00741499">
      <w:pPr>
        <w:shd w:val="clear" w:color="auto" w:fill="8FFF8F"/>
        <w:jc w:val="center"/>
        <w:rPr>
          <w:rFonts w:ascii="Georgia" w:hAnsi="Georgia"/>
          <w:b/>
          <w:color w:val="0000FF"/>
          <w:sz w:val="36"/>
          <w:szCs w:val="36"/>
        </w:rPr>
      </w:pPr>
      <w:r w:rsidRPr="00741499">
        <w:rPr>
          <w:rFonts w:ascii="Georgia" w:hAnsi="Georgia"/>
          <w:b/>
          <w:color w:val="0000FF"/>
          <w:sz w:val="36"/>
          <w:szCs w:val="36"/>
        </w:rPr>
        <w:lastRenderedPageBreak/>
        <w:t>Code de bonne conduite</w:t>
      </w:r>
    </w:p>
    <w:p w:rsidR="00741499" w:rsidRDefault="00741499" w:rsidP="00C90E8B">
      <w:pPr>
        <w:jc w:val="center"/>
        <w:rPr>
          <w:rFonts w:ascii="Georgia" w:hAnsi="Georgia"/>
          <w:b/>
          <w:color w:val="0000FF"/>
          <w:sz w:val="36"/>
          <w:szCs w:val="36"/>
          <w:u w:val="single"/>
        </w:rPr>
      </w:pPr>
    </w:p>
    <w:p w:rsidR="00690722" w:rsidRDefault="00690722" w:rsidP="00C90E8B">
      <w:pPr>
        <w:jc w:val="center"/>
        <w:rPr>
          <w:rFonts w:ascii="Georgia" w:hAnsi="Georgia"/>
          <w:b/>
          <w:color w:val="0000FF"/>
          <w:sz w:val="36"/>
          <w:szCs w:val="36"/>
          <w:u w:val="single"/>
        </w:rPr>
      </w:pPr>
    </w:p>
    <w:p w:rsidR="00C90E8B" w:rsidRPr="00192229" w:rsidRDefault="00C90E8B" w:rsidP="00C90E8B">
      <w:pPr>
        <w:jc w:val="center"/>
        <w:rPr>
          <w:rFonts w:ascii="Georgia" w:hAnsi="Georgia"/>
          <w:b/>
          <w:color w:val="0000FF"/>
          <w:sz w:val="36"/>
          <w:szCs w:val="36"/>
          <w:u w:val="single"/>
        </w:rPr>
      </w:pPr>
      <w:r w:rsidRPr="00192229">
        <w:rPr>
          <w:rFonts w:ascii="Georgia" w:hAnsi="Georgia"/>
          <w:b/>
          <w:color w:val="0000FF"/>
          <w:sz w:val="36"/>
          <w:szCs w:val="36"/>
          <w:u w:val="single"/>
        </w:rPr>
        <w:t>JE SUIS ATHLETE, QUELQUES PETITS RAPPELS</w:t>
      </w:r>
    </w:p>
    <w:p w:rsidR="00C90E8B" w:rsidRPr="00192229" w:rsidRDefault="00C90E8B" w:rsidP="00C90E8B">
      <w:pPr>
        <w:jc w:val="center"/>
        <w:rPr>
          <w:rFonts w:ascii="Georgia" w:hAnsi="Georgia"/>
          <w:b/>
          <w:u w:val="single"/>
        </w:rPr>
      </w:pPr>
    </w:p>
    <w:p w:rsidR="00C90E8B" w:rsidRPr="00192229" w:rsidRDefault="00C90E8B" w:rsidP="00C90E8B">
      <w:pPr>
        <w:jc w:val="center"/>
        <w:rPr>
          <w:rFonts w:ascii="Georgia" w:eastAsiaTheme="minorHAnsi" w:hAnsi="Georgia" w:cstheme="minorBidi"/>
          <w:b/>
          <w:kern w:val="0"/>
          <w:sz w:val="22"/>
          <w:szCs w:val="22"/>
          <w:u w:val="single"/>
          <w:lang w:eastAsia="en-US" w:bidi="ar-SA"/>
        </w:rPr>
      </w:pPr>
    </w:p>
    <w:p w:rsidR="00C90E8B" w:rsidRPr="00192229" w:rsidRDefault="00C90E8B" w:rsidP="00C90E8B">
      <w:pPr>
        <w:pStyle w:val="Paragraphedeliste"/>
        <w:widowControl/>
        <w:numPr>
          <w:ilvl w:val="0"/>
          <w:numId w:val="5"/>
        </w:numPr>
        <w:suppressAutoHyphens w:val="0"/>
        <w:spacing w:after="160" w:line="256" w:lineRule="auto"/>
        <w:rPr>
          <w:rFonts w:ascii="Georgia" w:hAnsi="Georgia"/>
          <w:color w:val="0000FF"/>
        </w:rPr>
      </w:pPr>
      <w:r w:rsidRPr="00192229">
        <w:rPr>
          <w:rFonts w:ascii="Georgia" w:hAnsi="Georgia"/>
          <w:color w:val="0000FF"/>
        </w:rPr>
        <w:t>En arrivant à la compétition, je me confirme sur les différentes épreuves auxquelles je participe : des feuilles s</w:t>
      </w:r>
      <w:r w:rsidR="00D843E6" w:rsidRPr="00192229">
        <w:rPr>
          <w:rFonts w:ascii="Georgia" w:hAnsi="Georgia"/>
          <w:color w:val="0000FF"/>
        </w:rPr>
        <w:t>er</w:t>
      </w:r>
      <w:r w:rsidRPr="00192229">
        <w:rPr>
          <w:rFonts w:ascii="Georgia" w:hAnsi="Georgia"/>
          <w:color w:val="0000FF"/>
        </w:rPr>
        <w:t xml:space="preserve">ont disposées </w:t>
      </w:r>
      <w:r w:rsidR="00D843E6" w:rsidRPr="00192229">
        <w:rPr>
          <w:rFonts w:ascii="Georgia" w:hAnsi="Georgia"/>
          <w:color w:val="0000FF"/>
        </w:rPr>
        <w:t xml:space="preserve">à cet effet </w:t>
      </w:r>
      <w:r w:rsidRPr="00192229">
        <w:rPr>
          <w:rFonts w:ascii="Georgia" w:hAnsi="Georgia"/>
          <w:color w:val="0000FF"/>
        </w:rPr>
        <w:t>sur une table. A moi de surligner mon nom pour confirmer ma présence. Je pense à confirmer pour chacune des épreuves que je vais faire dans la journée.</w:t>
      </w:r>
    </w:p>
    <w:p w:rsidR="00C90E8B" w:rsidRPr="00192229" w:rsidRDefault="00C90E8B" w:rsidP="00C90E8B">
      <w:pPr>
        <w:pStyle w:val="Paragraphedeliste"/>
        <w:widowControl/>
        <w:suppressAutoHyphens w:val="0"/>
        <w:spacing w:after="160" w:line="256" w:lineRule="auto"/>
        <w:rPr>
          <w:rFonts w:ascii="Georgia" w:hAnsi="Georgia"/>
        </w:rPr>
      </w:pPr>
    </w:p>
    <w:p w:rsidR="00C90E8B" w:rsidRPr="00192229" w:rsidRDefault="00C90E8B" w:rsidP="00C90E8B">
      <w:pPr>
        <w:pStyle w:val="Paragraphedeliste"/>
        <w:widowControl/>
        <w:numPr>
          <w:ilvl w:val="0"/>
          <w:numId w:val="5"/>
        </w:numPr>
        <w:suppressAutoHyphens w:val="0"/>
        <w:spacing w:after="160" w:line="256" w:lineRule="auto"/>
        <w:rPr>
          <w:rFonts w:ascii="Georgia" w:hAnsi="Georgia"/>
          <w:color w:val="0000FF"/>
        </w:rPr>
      </w:pPr>
      <w:r w:rsidRPr="00192229">
        <w:rPr>
          <w:rFonts w:ascii="Georgia" w:hAnsi="Georgia"/>
          <w:color w:val="0000FF"/>
        </w:rPr>
        <w:t>En arrivant sur la compétition, je vérifie les horaires de mes épreuves (il peut y avoir parfois des changements par rapport à ce qui avait été communiqué avant la compétition, en fonction du nombre d’athlète</w:t>
      </w:r>
      <w:r w:rsidR="00DB6994">
        <w:rPr>
          <w:rFonts w:ascii="Georgia" w:hAnsi="Georgia"/>
          <w:color w:val="0000FF"/>
        </w:rPr>
        <w:t>s</w:t>
      </w:r>
      <w:r w:rsidRPr="00192229">
        <w:rPr>
          <w:rFonts w:ascii="Georgia" w:hAnsi="Georgia"/>
          <w:color w:val="0000FF"/>
        </w:rPr>
        <w:t xml:space="preserve"> finalement inscrit</w:t>
      </w:r>
      <w:r w:rsidR="00DB6994">
        <w:rPr>
          <w:rFonts w:ascii="Georgia" w:hAnsi="Georgia"/>
          <w:color w:val="0000FF"/>
        </w:rPr>
        <w:t>s</w:t>
      </w:r>
      <w:r w:rsidRPr="00192229">
        <w:rPr>
          <w:rFonts w:ascii="Georgia" w:hAnsi="Georgia"/>
          <w:color w:val="0000FF"/>
        </w:rPr>
        <w:t>).</w:t>
      </w:r>
    </w:p>
    <w:p w:rsidR="00D843E6" w:rsidRPr="00192229" w:rsidRDefault="00D843E6" w:rsidP="00D843E6">
      <w:pPr>
        <w:pStyle w:val="Paragraphedeliste"/>
        <w:widowControl/>
        <w:suppressAutoHyphens w:val="0"/>
        <w:spacing w:after="160" w:line="256" w:lineRule="auto"/>
        <w:rPr>
          <w:rFonts w:ascii="Georgia" w:hAnsi="Georgia"/>
        </w:rPr>
      </w:pPr>
    </w:p>
    <w:p w:rsidR="00C90E8B" w:rsidRPr="00192229" w:rsidRDefault="00C90E8B" w:rsidP="00C90E8B">
      <w:pPr>
        <w:pStyle w:val="Paragraphedeliste"/>
        <w:widowControl/>
        <w:numPr>
          <w:ilvl w:val="0"/>
          <w:numId w:val="5"/>
        </w:numPr>
        <w:suppressAutoHyphens w:val="0"/>
        <w:spacing w:after="160" w:line="256" w:lineRule="auto"/>
        <w:rPr>
          <w:rFonts w:ascii="Georgia" w:hAnsi="Georgia"/>
          <w:color w:val="0000FF"/>
        </w:rPr>
      </w:pPr>
      <w:r w:rsidRPr="00192229">
        <w:rPr>
          <w:rFonts w:ascii="Georgia" w:hAnsi="Georgia"/>
          <w:color w:val="0000FF"/>
        </w:rPr>
        <w:t xml:space="preserve">Je me présente suffisamment tôt avant l’heure de mon épreuve pour avoir le temps de </w:t>
      </w:r>
      <w:r w:rsidR="00D843E6" w:rsidRPr="00192229">
        <w:rPr>
          <w:rFonts w:ascii="Georgia" w:hAnsi="Georgia"/>
          <w:color w:val="0000FF"/>
        </w:rPr>
        <w:t xml:space="preserve">m’échauffer, </w:t>
      </w:r>
      <w:r w:rsidRPr="00192229">
        <w:rPr>
          <w:rFonts w:ascii="Georgia" w:hAnsi="Georgia"/>
          <w:color w:val="0000FF"/>
        </w:rPr>
        <w:t>prendre mes marques ou régler mes starting-blocks.</w:t>
      </w:r>
    </w:p>
    <w:p w:rsidR="00C90E8B" w:rsidRPr="00192229" w:rsidRDefault="00C90E8B" w:rsidP="00C90E8B">
      <w:pPr>
        <w:pStyle w:val="Paragraphedeliste"/>
        <w:widowControl/>
        <w:suppressAutoHyphens w:val="0"/>
        <w:spacing w:after="160" w:line="256" w:lineRule="auto"/>
        <w:rPr>
          <w:rFonts w:ascii="Georgia" w:hAnsi="Georgia"/>
        </w:rPr>
      </w:pPr>
    </w:p>
    <w:p w:rsidR="00C90E8B" w:rsidRPr="00192229" w:rsidRDefault="00C90E8B" w:rsidP="00D843E6">
      <w:pPr>
        <w:pStyle w:val="Paragraphedeliste"/>
        <w:widowControl/>
        <w:numPr>
          <w:ilvl w:val="0"/>
          <w:numId w:val="5"/>
        </w:numPr>
        <w:suppressAutoHyphens w:val="0"/>
        <w:spacing w:after="160" w:line="256" w:lineRule="auto"/>
        <w:rPr>
          <w:rFonts w:ascii="Georgia" w:hAnsi="Georgia"/>
          <w:color w:val="0000FF"/>
        </w:rPr>
      </w:pPr>
      <w:r w:rsidRPr="00192229">
        <w:rPr>
          <w:rFonts w:ascii="Georgia" w:hAnsi="Georgia"/>
          <w:color w:val="0000FF"/>
        </w:rPr>
        <w:t xml:space="preserve">Quelle que soit l’épreuve, les jurys feront l’appel pour confirmer que je suis bien présent sur le lieu du concours ou prêt à prendre le départ d’une course. </w:t>
      </w:r>
    </w:p>
    <w:p w:rsidR="00D843E6" w:rsidRPr="00192229" w:rsidRDefault="00D843E6" w:rsidP="00D843E6">
      <w:pPr>
        <w:pStyle w:val="Paragraphedeliste"/>
        <w:widowControl/>
        <w:suppressAutoHyphens w:val="0"/>
        <w:spacing w:after="160" w:line="256" w:lineRule="auto"/>
        <w:rPr>
          <w:rFonts w:ascii="Georgia" w:hAnsi="Georgia"/>
        </w:rPr>
      </w:pPr>
    </w:p>
    <w:p w:rsidR="00C90E8B" w:rsidRPr="00192229" w:rsidRDefault="00C90E8B" w:rsidP="00C90E8B">
      <w:pPr>
        <w:pStyle w:val="Paragraphedeliste"/>
        <w:widowControl/>
        <w:numPr>
          <w:ilvl w:val="0"/>
          <w:numId w:val="5"/>
        </w:numPr>
        <w:suppressAutoHyphens w:val="0"/>
        <w:spacing w:after="160" w:line="256" w:lineRule="auto"/>
        <w:rPr>
          <w:rFonts w:ascii="Georgia" w:hAnsi="Georgia"/>
          <w:color w:val="0000FF"/>
        </w:rPr>
      </w:pPr>
      <w:r w:rsidRPr="00192229">
        <w:rPr>
          <w:rFonts w:ascii="Georgia" w:hAnsi="Georgia"/>
          <w:color w:val="0000FF"/>
        </w:rPr>
        <w:t xml:space="preserve">Lors d’un concours, je dois rester sur la zone du concours </w:t>
      </w:r>
      <w:r w:rsidR="00D843E6" w:rsidRPr="00192229">
        <w:rPr>
          <w:rFonts w:ascii="Georgia" w:hAnsi="Georgia"/>
          <w:color w:val="0000FF"/>
        </w:rPr>
        <w:t>tant que</w:t>
      </w:r>
      <w:r w:rsidRPr="00192229">
        <w:rPr>
          <w:rFonts w:ascii="Georgia" w:hAnsi="Georgia"/>
          <w:color w:val="0000FF"/>
        </w:rPr>
        <w:t xml:space="preserve"> je n’ai pas terminé l’épreuve.</w:t>
      </w:r>
    </w:p>
    <w:p w:rsidR="00C90E8B" w:rsidRPr="00192229" w:rsidRDefault="00C90E8B" w:rsidP="00C90E8B">
      <w:pPr>
        <w:pStyle w:val="Paragraphedeliste"/>
        <w:widowControl/>
        <w:suppressAutoHyphens w:val="0"/>
        <w:spacing w:after="160" w:line="256" w:lineRule="auto"/>
        <w:rPr>
          <w:rFonts w:ascii="Georgia" w:hAnsi="Georgia"/>
        </w:rPr>
      </w:pPr>
    </w:p>
    <w:p w:rsidR="00C90E8B" w:rsidRPr="00192229" w:rsidRDefault="00C90E8B" w:rsidP="00C90E8B">
      <w:pPr>
        <w:pStyle w:val="Paragraphedeliste"/>
        <w:widowControl/>
        <w:numPr>
          <w:ilvl w:val="0"/>
          <w:numId w:val="5"/>
        </w:numPr>
        <w:suppressAutoHyphens w:val="0"/>
        <w:spacing w:after="160" w:line="256" w:lineRule="auto"/>
        <w:rPr>
          <w:rFonts w:ascii="Georgia" w:hAnsi="Georgia"/>
          <w:i/>
          <w:color w:val="0000FF"/>
        </w:rPr>
      </w:pPr>
      <w:r w:rsidRPr="00192229">
        <w:rPr>
          <w:rFonts w:ascii="Georgia" w:hAnsi="Georgia"/>
          <w:color w:val="0000FF"/>
        </w:rPr>
        <w:t xml:space="preserve">Si j’ai une course qui se déroule en même </w:t>
      </w:r>
      <w:r w:rsidR="00741499">
        <w:rPr>
          <w:rFonts w:ascii="Georgia" w:hAnsi="Georgia"/>
          <w:color w:val="0000FF"/>
        </w:rPr>
        <w:t xml:space="preserve">temps </w:t>
      </w:r>
      <w:r w:rsidRPr="00192229">
        <w:rPr>
          <w:rFonts w:ascii="Georgia" w:hAnsi="Georgia"/>
          <w:color w:val="0000FF"/>
        </w:rPr>
        <w:t xml:space="preserve">qu’un concours, je suis attentif à l’horaire pour me présenter un peu avant le départ de ma </w:t>
      </w:r>
      <w:r w:rsidR="00D843E6" w:rsidRPr="00192229">
        <w:rPr>
          <w:rFonts w:ascii="Georgia" w:hAnsi="Georgia"/>
          <w:color w:val="0000FF"/>
        </w:rPr>
        <w:t>série</w:t>
      </w:r>
      <w:r w:rsidRPr="00192229">
        <w:rPr>
          <w:rFonts w:ascii="Georgia" w:hAnsi="Georgia"/>
          <w:color w:val="0000FF"/>
        </w:rPr>
        <w:t xml:space="preserve">. </w:t>
      </w:r>
      <w:r w:rsidRPr="00192229">
        <w:rPr>
          <w:rFonts w:ascii="Georgia" w:hAnsi="Georgia"/>
          <w:i/>
          <w:color w:val="0000FF"/>
        </w:rPr>
        <w:t xml:space="preserve">Attention, </w:t>
      </w:r>
      <w:r w:rsidR="00D843E6" w:rsidRPr="00192229">
        <w:rPr>
          <w:rFonts w:ascii="Georgia" w:hAnsi="Georgia"/>
          <w:i/>
          <w:color w:val="0000FF"/>
        </w:rPr>
        <w:t>les starters</w:t>
      </w:r>
      <w:r w:rsidRPr="00192229">
        <w:rPr>
          <w:rFonts w:ascii="Georgia" w:hAnsi="Georgia"/>
          <w:i/>
          <w:color w:val="0000FF"/>
        </w:rPr>
        <w:t xml:space="preserve"> ne t’attendr</w:t>
      </w:r>
      <w:r w:rsidR="00D843E6" w:rsidRPr="00192229">
        <w:rPr>
          <w:rFonts w:ascii="Georgia" w:hAnsi="Georgia"/>
          <w:i/>
          <w:color w:val="0000FF"/>
        </w:rPr>
        <w:t>ont</w:t>
      </w:r>
      <w:r w:rsidRPr="00192229">
        <w:rPr>
          <w:rFonts w:ascii="Georgia" w:hAnsi="Georgia"/>
          <w:i/>
          <w:color w:val="0000FF"/>
        </w:rPr>
        <w:t xml:space="preserve"> pas pour donner le départ de la course, donc sois attentif.</w:t>
      </w:r>
    </w:p>
    <w:p w:rsidR="00C90E8B" w:rsidRPr="00DB6994" w:rsidRDefault="00C90E8B" w:rsidP="00C90E8B">
      <w:pPr>
        <w:pStyle w:val="Paragraphedeliste"/>
        <w:rPr>
          <w:rFonts w:ascii="Georgia" w:hAnsi="Georgia"/>
          <w:i/>
          <w:color w:val="0000FF"/>
        </w:rPr>
      </w:pPr>
      <w:r w:rsidRPr="00192229">
        <w:rPr>
          <w:rFonts w:ascii="Georgia" w:hAnsi="Georgia"/>
          <w:color w:val="0000FF"/>
        </w:rPr>
        <w:t xml:space="preserve">Lorsque je m’absente du concours, je dois prévenir le jury pour l’informer. </w:t>
      </w:r>
      <w:r w:rsidRPr="00DB6994">
        <w:rPr>
          <w:rFonts w:ascii="Georgia" w:hAnsi="Georgia"/>
          <w:i/>
          <w:color w:val="0000FF"/>
        </w:rPr>
        <w:t>Dans ce cas, le jury t’appellera à la fin de l’essai en cours par l’ensemble des concurrents. Si tu n’es pas encore revenu, tu perdras le bénéfice de cet essai.</w:t>
      </w:r>
    </w:p>
    <w:p w:rsidR="00C90E8B" w:rsidRPr="00192229" w:rsidRDefault="00C90E8B" w:rsidP="00C90E8B">
      <w:pPr>
        <w:pStyle w:val="Paragraphedeliste"/>
        <w:rPr>
          <w:rFonts w:ascii="Georgia" w:hAnsi="Georgia"/>
          <w:i/>
          <w:color w:val="0000FF"/>
        </w:rPr>
      </w:pPr>
      <w:r w:rsidRPr="00192229">
        <w:rPr>
          <w:rFonts w:ascii="Georgia" w:hAnsi="Georgia"/>
          <w:i/>
          <w:color w:val="0000FF"/>
          <w:u w:val="single"/>
        </w:rPr>
        <w:t>Par exemple</w:t>
      </w:r>
      <w:r w:rsidRPr="00192229">
        <w:rPr>
          <w:rFonts w:ascii="Georgia" w:hAnsi="Georgia"/>
          <w:color w:val="0000FF"/>
        </w:rPr>
        <w:t xml:space="preserve">, </w:t>
      </w:r>
      <w:r w:rsidRPr="00192229">
        <w:rPr>
          <w:rFonts w:ascii="Georgia" w:hAnsi="Georgia"/>
          <w:i/>
          <w:color w:val="0000FF"/>
        </w:rPr>
        <w:t xml:space="preserve">tu as fait ton premier essai au poids. Tu dois partir faire une course. Pendant ce temps au concours de poids, tous les athlètes présents ont fait leur </w:t>
      </w:r>
      <w:r w:rsidR="00D843E6" w:rsidRPr="00192229">
        <w:rPr>
          <w:rFonts w:ascii="Georgia" w:hAnsi="Georgia"/>
          <w:i/>
          <w:color w:val="0000FF"/>
        </w:rPr>
        <w:t>2</w:t>
      </w:r>
      <w:r w:rsidR="00D843E6" w:rsidRPr="00192229">
        <w:rPr>
          <w:rFonts w:ascii="Georgia" w:hAnsi="Georgia"/>
          <w:i/>
          <w:color w:val="0000FF"/>
          <w:vertAlign w:val="superscript"/>
        </w:rPr>
        <w:t>e</w:t>
      </w:r>
      <w:r w:rsidR="00D843E6" w:rsidRPr="00192229">
        <w:rPr>
          <w:rFonts w:ascii="Georgia" w:hAnsi="Georgia"/>
          <w:i/>
          <w:color w:val="0000FF"/>
        </w:rPr>
        <w:t xml:space="preserve"> </w:t>
      </w:r>
      <w:r w:rsidRPr="00192229">
        <w:rPr>
          <w:rFonts w:ascii="Georgia" w:hAnsi="Georgia"/>
          <w:i/>
          <w:color w:val="0000FF"/>
        </w:rPr>
        <w:t xml:space="preserve"> essai. Le jury t’appelle à la fin mais tu n’es pas encore revenu. Lorsque tu reviens, les athlètes ont commencé leur 3</w:t>
      </w:r>
      <w:r w:rsidRPr="00192229">
        <w:rPr>
          <w:rFonts w:ascii="Georgia" w:hAnsi="Georgia"/>
          <w:i/>
          <w:color w:val="0000FF"/>
          <w:vertAlign w:val="superscript"/>
        </w:rPr>
        <w:t>ème</w:t>
      </w:r>
      <w:r w:rsidRPr="00192229">
        <w:rPr>
          <w:rFonts w:ascii="Georgia" w:hAnsi="Georgia"/>
          <w:i/>
          <w:color w:val="0000FF"/>
        </w:rPr>
        <w:t xml:space="preserve"> essai. Dans ce cas, tu reprends le concours toi aussi au 3</w:t>
      </w:r>
      <w:r w:rsidRPr="00192229">
        <w:rPr>
          <w:rFonts w:ascii="Georgia" w:hAnsi="Georgia"/>
          <w:i/>
          <w:color w:val="0000FF"/>
          <w:vertAlign w:val="superscript"/>
        </w:rPr>
        <w:t>ème</w:t>
      </w:r>
      <w:r w:rsidRPr="00192229">
        <w:rPr>
          <w:rFonts w:ascii="Georgia" w:hAnsi="Georgia"/>
          <w:i/>
          <w:color w:val="0000FF"/>
        </w:rPr>
        <w:t xml:space="preserve"> essai (ton </w:t>
      </w:r>
      <w:r w:rsidR="00D843E6" w:rsidRPr="00192229">
        <w:rPr>
          <w:rFonts w:ascii="Georgia" w:hAnsi="Georgia"/>
          <w:i/>
          <w:color w:val="0000FF"/>
        </w:rPr>
        <w:t>2</w:t>
      </w:r>
      <w:r w:rsidR="00D843E6" w:rsidRPr="00192229">
        <w:rPr>
          <w:rFonts w:ascii="Georgia" w:hAnsi="Georgia"/>
          <w:i/>
          <w:color w:val="0000FF"/>
          <w:vertAlign w:val="superscript"/>
        </w:rPr>
        <w:t>e</w:t>
      </w:r>
      <w:r w:rsidR="00D843E6" w:rsidRPr="00192229">
        <w:rPr>
          <w:rFonts w:ascii="Georgia" w:hAnsi="Georgia"/>
          <w:i/>
          <w:color w:val="0000FF"/>
        </w:rPr>
        <w:t xml:space="preserve"> </w:t>
      </w:r>
      <w:r w:rsidRPr="00192229">
        <w:rPr>
          <w:rFonts w:ascii="Georgia" w:hAnsi="Georgia"/>
          <w:i/>
          <w:color w:val="0000FF"/>
        </w:rPr>
        <w:t xml:space="preserve"> essai est perdu).</w:t>
      </w:r>
    </w:p>
    <w:p w:rsidR="00C90E8B" w:rsidRPr="00192229" w:rsidRDefault="00C90E8B" w:rsidP="00C90E8B">
      <w:pPr>
        <w:pStyle w:val="Paragraphedeliste"/>
        <w:rPr>
          <w:rFonts w:ascii="Georgia" w:hAnsi="Georgia"/>
          <w:color w:val="0000FF"/>
        </w:rPr>
      </w:pPr>
      <w:r w:rsidRPr="00192229">
        <w:rPr>
          <w:rFonts w:ascii="Georgia" w:hAnsi="Georgia"/>
          <w:color w:val="0000FF"/>
        </w:rPr>
        <w:t>C’est exactement la même règle qui s’applique si j’ai deux concours en même temps. A moi d’y penser et de m’organiser au mieux pour gérer mes deux épreuves en même temps.</w:t>
      </w:r>
    </w:p>
    <w:p w:rsidR="00C90E8B" w:rsidRPr="00192229" w:rsidRDefault="00C90E8B" w:rsidP="00C90E8B">
      <w:pPr>
        <w:rPr>
          <w:rFonts w:ascii="Georgia" w:hAnsi="Georgia"/>
        </w:rPr>
      </w:pPr>
    </w:p>
    <w:p w:rsidR="00C90E8B" w:rsidRPr="00192229" w:rsidRDefault="00C90E8B" w:rsidP="00C90E8B">
      <w:pPr>
        <w:pStyle w:val="Paragraphedeliste"/>
        <w:widowControl/>
        <w:numPr>
          <w:ilvl w:val="0"/>
          <w:numId w:val="5"/>
        </w:numPr>
        <w:suppressAutoHyphens w:val="0"/>
        <w:spacing w:after="160" w:line="256" w:lineRule="auto"/>
        <w:rPr>
          <w:rFonts w:ascii="Georgia" w:hAnsi="Georgia"/>
          <w:color w:val="0000FF"/>
        </w:rPr>
      </w:pPr>
      <w:r w:rsidRPr="00192229">
        <w:rPr>
          <w:rFonts w:ascii="Georgia" w:hAnsi="Georgia"/>
          <w:color w:val="0000FF"/>
        </w:rPr>
        <w:t>Lorsque je suis sur le stade, je suis très attentif à ne pas gêner le déroulement de la compétition et à faire très attention : je ne traverse jamais le stade si un concours de lancer se déroule, je ne traverse pas la piste sans m’assurer qu’il n’y a pas une course en cours.</w:t>
      </w:r>
    </w:p>
    <w:p w:rsidR="00C90E8B" w:rsidRPr="00192229" w:rsidRDefault="00C90E8B" w:rsidP="00C90E8B">
      <w:pPr>
        <w:pStyle w:val="Paragraphedeliste"/>
        <w:widowControl/>
        <w:suppressAutoHyphens w:val="0"/>
        <w:spacing w:after="160" w:line="256" w:lineRule="auto"/>
        <w:rPr>
          <w:rFonts w:ascii="Georgia" w:hAnsi="Georgia"/>
        </w:rPr>
      </w:pPr>
    </w:p>
    <w:p w:rsidR="00C90E8B" w:rsidRPr="00192229" w:rsidRDefault="00C90E8B" w:rsidP="00C90E8B">
      <w:pPr>
        <w:pStyle w:val="Paragraphedeliste"/>
        <w:widowControl/>
        <w:numPr>
          <w:ilvl w:val="0"/>
          <w:numId w:val="5"/>
        </w:numPr>
        <w:suppressAutoHyphens w:val="0"/>
        <w:spacing w:after="160" w:line="256" w:lineRule="auto"/>
        <w:rPr>
          <w:rFonts w:ascii="Georgia" w:hAnsi="Georgia"/>
          <w:color w:val="0000FF"/>
        </w:rPr>
      </w:pPr>
      <w:r w:rsidRPr="00192229">
        <w:rPr>
          <w:rFonts w:ascii="Georgia" w:hAnsi="Georgia"/>
          <w:color w:val="0000FF"/>
        </w:rPr>
        <w:t>Je respecte les juges et les autres athlètes et je peux remercier les jurys qui m’ont permis de faire mon épreuve.</w:t>
      </w:r>
    </w:p>
    <w:p w:rsidR="00D843E6" w:rsidRPr="00192229" w:rsidRDefault="00D843E6" w:rsidP="00D843E6">
      <w:pPr>
        <w:pStyle w:val="Paragraphedeliste"/>
        <w:widowControl/>
        <w:suppressAutoHyphens w:val="0"/>
        <w:spacing w:after="160" w:line="256" w:lineRule="auto"/>
        <w:rPr>
          <w:rFonts w:ascii="Georgia" w:hAnsi="Georgia"/>
        </w:rPr>
      </w:pPr>
    </w:p>
    <w:p w:rsidR="00C90E8B" w:rsidRPr="00192229" w:rsidRDefault="009763FD" w:rsidP="00C90E8B">
      <w:pPr>
        <w:pStyle w:val="Paragraphedeliste"/>
        <w:widowControl/>
        <w:numPr>
          <w:ilvl w:val="0"/>
          <w:numId w:val="5"/>
        </w:numPr>
        <w:suppressAutoHyphens w:val="0"/>
        <w:spacing w:after="160" w:line="256" w:lineRule="auto"/>
        <w:rPr>
          <w:rFonts w:ascii="Georgia" w:hAnsi="Georgia"/>
          <w:color w:val="0000FF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1312" behindDoc="0" locked="0" layoutInCell="1" allowOverlap="1" wp14:anchorId="31B1EE53" wp14:editId="1210BAAD">
            <wp:simplePos x="0" y="0"/>
            <wp:positionH relativeFrom="column">
              <wp:posOffset>5121275</wp:posOffset>
            </wp:positionH>
            <wp:positionV relativeFrom="paragraph">
              <wp:posOffset>300990</wp:posOffset>
            </wp:positionV>
            <wp:extent cx="1651313" cy="1380452"/>
            <wp:effectExtent l="95250" t="133350" r="82550" b="106045"/>
            <wp:wrapNone/>
            <wp:docPr id="46" name="Image 46" descr="Num+®riser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Num+®riser000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10629">
                      <a:off x="0" y="0"/>
                      <a:ext cx="1651313" cy="138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8B" w:rsidRPr="00192229">
        <w:rPr>
          <w:rFonts w:ascii="Georgia" w:hAnsi="Georgia"/>
          <w:color w:val="0000FF"/>
        </w:rPr>
        <w:t>Je respecte les installations et je veille à enlever les marques que j’ai pu mettre sur le sol et je ne laisse pas traîner mes bouteilles d’eau ou déchets.</w:t>
      </w:r>
    </w:p>
    <w:p w:rsidR="00C90E8B" w:rsidRDefault="009763FD" w:rsidP="00C20C63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1072" behindDoc="0" locked="0" layoutInCell="1" allowOverlap="1" wp14:anchorId="3BAAAF26" wp14:editId="1E0E09BE">
            <wp:simplePos x="0" y="0"/>
            <wp:positionH relativeFrom="column">
              <wp:posOffset>592456</wp:posOffset>
            </wp:positionH>
            <wp:positionV relativeFrom="paragraph">
              <wp:posOffset>7152</wp:posOffset>
            </wp:positionV>
            <wp:extent cx="1400773" cy="1178275"/>
            <wp:effectExtent l="76200" t="95250" r="47625" b="60325"/>
            <wp:wrapNone/>
            <wp:docPr id="45" name="Image 45" descr="Num+®ris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um+®riser000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1198719">
                      <a:off x="0" y="0"/>
                      <a:ext cx="1400773" cy="117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3E6" w:rsidRDefault="00D843E6" w:rsidP="00C20C63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D843E6" w:rsidRDefault="00D843E6" w:rsidP="00C20C63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24062D" w:rsidRDefault="0024062D" w:rsidP="00C20C63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D843E6" w:rsidRDefault="00D843E6" w:rsidP="00C20C63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03290D" w:rsidRPr="0003290D" w:rsidRDefault="00A0744F" w:rsidP="0003290D">
      <w:pPr>
        <w:widowControl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shd w:val="clear" w:color="auto" w:fill="E2EFD9" w:themeFill="accent6" w:themeFillTint="33"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color w:val="0000FF"/>
          <w:kern w:val="0"/>
          <w:sz w:val="28"/>
          <w:szCs w:val="28"/>
          <w:lang w:eastAsia="en-US" w:bidi="ar-SA"/>
        </w:rPr>
      </w:pPr>
      <w:r w:rsidRPr="0003290D">
        <w:rPr>
          <w:rFonts w:ascii="Georgia" w:eastAsiaTheme="minorHAnsi" w:hAnsi="Georgia" w:cstheme="minorBidi"/>
          <w:noProof/>
          <w:color w:val="0000FF"/>
          <w:kern w:val="0"/>
          <w:sz w:val="28"/>
          <w:szCs w:val="28"/>
          <w:lang w:eastAsia="fr-FR" w:bidi="ar-SA"/>
        </w:rPr>
        <w:lastRenderedPageBreak/>
        <w:drawing>
          <wp:anchor distT="0" distB="0" distL="114300" distR="114300" simplePos="0" relativeHeight="251664384" behindDoc="0" locked="0" layoutInCell="1" allowOverlap="1" wp14:anchorId="1BD708D5" wp14:editId="237A8FA0">
            <wp:simplePos x="0" y="0"/>
            <wp:positionH relativeFrom="column">
              <wp:posOffset>6249670</wp:posOffset>
            </wp:positionH>
            <wp:positionV relativeFrom="paragraph">
              <wp:posOffset>31115</wp:posOffset>
            </wp:positionV>
            <wp:extent cx="825635" cy="800100"/>
            <wp:effectExtent l="0" t="0" r="0" b="0"/>
            <wp:wrapNone/>
            <wp:docPr id="7" name="Image 7" descr="D:\DOSSIERS DE MARC\CLUB\LES LOGOS\top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SSIERS DE MARC\CLUB\LES LOGOS\top_0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90D" w:rsidRPr="0003290D">
        <w:rPr>
          <w:rFonts w:asciiTheme="minorHAnsi" w:eastAsiaTheme="minorHAnsi" w:hAnsiTheme="minorHAnsi" w:cstheme="minorBidi"/>
          <w:noProof/>
          <w:color w:val="0000FF"/>
          <w:kern w:val="0"/>
          <w:sz w:val="22"/>
          <w:szCs w:val="22"/>
          <w:lang w:eastAsia="fr-FR" w:bidi="ar-SA"/>
        </w:rPr>
        <w:drawing>
          <wp:anchor distT="0" distB="0" distL="114300" distR="114300" simplePos="0" relativeHeight="251665408" behindDoc="0" locked="0" layoutInCell="1" allowOverlap="1" wp14:anchorId="39A654D4" wp14:editId="3D110BA1">
            <wp:simplePos x="0" y="0"/>
            <wp:positionH relativeFrom="column">
              <wp:posOffset>-105410</wp:posOffset>
            </wp:positionH>
            <wp:positionV relativeFrom="paragraph">
              <wp:posOffset>31115</wp:posOffset>
            </wp:positionV>
            <wp:extent cx="952500" cy="929640"/>
            <wp:effectExtent l="0" t="0" r="0" b="3810"/>
            <wp:wrapNone/>
            <wp:docPr id="4" name="Image 4" descr="https://scontent-frt3-1.xx.fbcdn.net/v/t1.0-1/p200x200/1934954_1064115236983944_991791843690757215_n.jpg?oh=1b5d229c0efb11b40c8f6aa9dff5b1e9&amp;oe=59309DD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t3-1.xx.fbcdn.net/v/t1.0-1/p200x200/1934954_1064115236983944_991791843690757215_n.jpg?oh=1b5d229c0efb11b40c8f6aa9dff5b1e9&amp;oe=59309DD7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90D" w:rsidRPr="0003290D">
        <w:rPr>
          <w:rFonts w:ascii="Georgia" w:eastAsiaTheme="minorHAnsi" w:hAnsi="Georgia" w:cstheme="minorBidi"/>
          <w:b/>
          <w:color w:val="0000FF"/>
          <w:kern w:val="0"/>
          <w:sz w:val="28"/>
          <w:szCs w:val="28"/>
          <w:lang w:eastAsia="en-US" w:bidi="ar-SA"/>
        </w:rPr>
        <w:t>Championnats Départementaux 276 C.J.E.S.Ma</w:t>
      </w:r>
    </w:p>
    <w:p w:rsidR="0003290D" w:rsidRPr="0003290D" w:rsidRDefault="0003290D" w:rsidP="0003290D">
      <w:pPr>
        <w:widowControl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shd w:val="clear" w:color="auto" w:fill="E2EFD9" w:themeFill="accent6" w:themeFillTint="33"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color w:val="0000FF"/>
          <w:kern w:val="0"/>
          <w:sz w:val="28"/>
          <w:szCs w:val="28"/>
          <w:lang w:eastAsia="en-US" w:bidi="ar-SA"/>
        </w:rPr>
      </w:pPr>
      <w:r w:rsidRPr="0003290D">
        <w:rPr>
          <w:rFonts w:ascii="Georgia" w:eastAsiaTheme="minorHAnsi" w:hAnsi="Georgia" w:cstheme="minorBidi"/>
          <w:b/>
          <w:color w:val="0000FF"/>
          <w:kern w:val="0"/>
          <w:sz w:val="28"/>
          <w:szCs w:val="28"/>
          <w:lang w:eastAsia="en-US" w:bidi="ar-SA"/>
        </w:rPr>
        <w:t>+</w:t>
      </w:r>
    </w:p>
    <w:p w:rsidR="0003290D" w:rsidRPr="0003290D" w:rsidRDefault="00A0744F" w:rsidP="0003290D">
      <w:pPr>
        <w:widowControl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shd w:val="clear" w:color="auto" w:fill="E2EFD9" w:themeFill="accent6" w:themeFillTint="33"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kern w:val="0"/>
          <w:sz w:val="28"/>
          <w:szCs w:val="28"/>
          <w:lang w:eastAsia="en-US" w:bidi="ar-SA"/>
        </w:rPr>
      </w:pPr>
      <w:r w:rsidRPr="0003290D">
        <w:rPr>
          <w:rFonts w:ascii="Georgia" w:eastAsiaTheme="minorHAnsi" w:hAnsi="Georgia" w:cstheme="minorBidi"/>
          <w:noProof/>
          <w:color w:val="0000FF"/>
          <w:kern w:val="0"/>
          <w:sz w:val="28"/>
          <w:szCs w:val="28"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0B6B7A5D" wp14:editId="3541E9CC">
            <wp:simplePos x="0" y="0"/>
            <wp:positionH relativeFrom="column">
              <wp:posOffset>6249670</wp:posOffset>
            </wp:positionH>
            <wp:positionV relativeFrom="paragraph">
              <wp:posOffset>217805</wp:posOffset>
            </wp:positionV>
            <wp:extent cx="825500" cy="617855"/>
            <wp:effectExtent l="0" t="0" r="0" b="0"/>
            <wp:wrapNone/>
            <wp:docPr id="9" name="Image 9" descr="D:\DOSSIERS DE MARC\CLUB\LES LOGOS\Logo CDA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SSIERS DE MARC\CLUB\LES LOGOS\Logo CDA7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90D">
        <w:rPr>
          <w:rFonts w:ascii="Georgia" w:eastAsiaTheme="minorHAnsi" w:hAnsi="Georgia" w:cstheme="minorBidi"/>
          <w:b/>
          <w:noProof/>
          <w:color w:val="0000FF"/>
          <w:kern w:val="0"/>
          <w:sz w:val="28"/>
          <w:szCs w:val="28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4770E750" wp14:editId="5166BB02">
            <wp:simplePos x="0" y="0"/>
            <wp:positionH relativeFrom="column">
              <wp:posOffset>-104618</wp:posOffset>
            </wp:positionH>
            <wp:positionV relativeFrom="paragraph">
              <wp:posOffset>279400</wp:posOffset>
            </wp:positionV>
            <wp:extent cx="1050925" cy="556679"/>
            <wp:effectExtent l="0" t="0" r="0" b="0"/>
            <wp:wrapNone/>
            <wp:docPr id="8" name="Image 8" descr="D:\DOSSIERS DE MARC\CLUB\LES LOGOS\Logo L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SSIERS DE MARC\CLUB\LES LOGOS\Logo LNA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55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90D" w:rsidRPr="0003290D">
        <w:rPr>
          <w:rFonts w:ascii="Georgia" w:eastAsiaTheme="minorHAnsi" w:hAnsi="Georgia" w:cstheme="minorBidi"/>
          <w:b/>
          <w:color w:val="0000FF"/>
          <w:kern w:val="0"/>
          <w:sz w:val="28"/>
          <w:szCs w:val="28"/>
          <w:lang w:eastAsia="en-US" w:bidi="ar-SA"/>
        </w:rPr>
        <w:t>Championnats Régionaux d’</w:t>
      </w:r>
      <w:r w:rsidR="00D3184E">
        <w:rPr>
          <w:rFonts w:ascii="Georgia" w:eastAsiaTheme="minorHAnsi" w:hAnsi="Georgia" w:cstheme="minorBidi"/>
          <w:b/>
          <w:color w:val="0000FF"/>
          <w:kern w:val="0"/>
          <w:sz w:val="28"/>
          <w:szCs w:val="28"/>
          <w:lang w:eastAsia="en-US" w:bidi="ar-SA"/>
        </w:rPr>
        <w:t>É</w:t>
      </w:r>
      <w:r w:rsidR="0003290D" w:rsidRPr="0003290D">
        <w:rPr>
          <w:rFonts w:ascii="Georgia" w:eastAsiaTheme="minorHAnsi" w:hAnsi="Georgia" w:cstheme="minorBidi"/>
          <w:b/>
          <w:color w:val="0000FF"/>
          <w:kern w:val="0"/>
          <w:sz w:val="28"/>
          <w:szCs w:val="28"/>
          <w:lang w:eastAsia="en-US" w:bidi="ar-SA"/>
        </w:rPr>
        <w:t>preuves Combinées B/M</w:t>
      </w:r>
    </w:p>
    <w:p w:rsidR="0003290D" w:rsidRPr="0003290D" w:rsidRDefault="0003290D" w:rsidP="0003290D">
      <w:pPr>
        <w:widowControl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shd w:val="clear" w:color="auto" w:fill="E2EFD9" w:themeFill="accent6" w:themeFillTint="33"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kern w:val="0"/>
          <w:sz w:val="28"/>
          <w:szCs w:val="28"/>
          <w:lang w:eastAsia="en-US" w:bidi="ar-SA"/>
        </w:rPr>
      </w:pPr>
      <w:r w:rsidRPr="0003290D">
        <w:rPr>
          <w:rFonts w:ascii="Georgia" w:eastAsiaTheme="minorHAnsi" w:hAnsi="Georgia" w:cstheme="minorBidi"/>
          <w:b/>
          <w:color w:val="0000FF"/>
          <w:kern w:val="0"/>
          <w:sz w:val="28"/>
          <w:szCs w:val="28"/>
          <w:lang w:eastAsia="en-US" w:bidi="ar-SA"/>
        </w:rPr>
        <w:t xml:space="preserve">Samedi 27 &amp; Dimanche 28 mai 2017 </w:t>
      </w:r>
    </w:p>
    <w:p w:rsidR="0003290D" w:rsidRPr="0003290D" w:rsidRDefault="0003290D" w:rsidP="0003290D">
      <w:pPr>
        <w:widowControl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shd w:val="clear" w:color="auto" w:fill="E2EFD9" w:themeFill="accent6" w:themeFillTint="33"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kern w:val="0"/>
          <w:sz w:val="28"/>
          <w:szCs w:val="28"/>
          <w:lang w:eastAsia="en-US" w:bidi="ar-SA"/>
        </w:rPr>
      </w:pPr>
      <w:r w:rsidRPr="0003290D">
        <w:rPr>
          <w:rFonts w:ascii="Georgia" w:eastAsiaTheme="minorHAnsi" w:hAnsi="Georgia" w:cstheme="minorBidi"/>
          <w:b/>
          <w:color w:val="0000FF"/>
          <w:kern w:val="0"/>
          <w:sz w:val="28"/>
          <w:szCs w:val="28"/>
          <w:lang w:eastAsia="en-US" w:bidi="ar-SA"/>
        </w:rPr>
        <w:t>Stade Robert Bataille - Bernay</w:t>
      </w:r>
    </w:p>
    <w:p w:rsidR="0003290D" w:rsidRPr="0003290D" w:rsidRDefault="0003290D" w:rsidP="0003290D">
      <w:pPr>
        <w:widowControl/>
        <w:suppressAutoHyphens w:val="0"/>
        <w:spacing w:after="160" w:line="259" w:lineRule="auto"/>
        <w:jc w:val="center"/>
        <w:rPr>
          <w:rFonts w:ascii="Comic Sans MS" w:eastAsiaTheme="minorHAnsi" w:hAnsi="Comic Sans MS" w:cstheme="minorBidi"/>
          <w:b/>
          <w:color w:val="CC3300"/>
          <w:kern w:val="0"/>
          <w:sz w:val="28"/>
          <w:szCs w:val="28"/>
          <w:u w:val="single"/>
          <w:lang w:eastAsia="en-US" w:bidi="ar-SA"/>
        </w:rPr>
      </w:pPr>
      <w:r w:rsidRPr="0003290D">
        <w:rPr>
          <w:rFonts w:ascii="Comic Sans MS" w:eastAsiaTheme="minorHAnsi" w:hAnsi="Comic Sans MS" w:cstheme="minorBidi"/>
          <w:b/>
          <w:color w:val="CC3300"/>
          <w:kern w:val="0"/>
          <w:sz w:val="28"/>
          <w:szCs w:val="28"/>
          <w:u w:val="single"/>
          <w:lang w:eastAsia="en-US" w:bidi="ar-SA"/>
        </w:rPr>
        <w:t>Horaires du Samedi 27 mai</w:t>
      </w:r>
    </w:p>
    <w:tbl>
      <w:tblPr>
        <w:tblStyle w:val="Grilledutableau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361"/>
        <w:gridCol w:w="1162"/>
        <w:gridCol w:w="1162"/>
        <w:gridCol w:w="1162"/>
        <w:gridCol w:w="1163"/>
        <w:gridCol w:w="1162"/>
        <w:gridCol w:w="1162"/>
        <w:gridCol w:w="1163"/>
      </w:tblGrid>
      <w:tr w:rsidR="0003290D" w:rsidRPr="0003290D" w:rsidTr="0003290D">
        <w:trPr>
          <w:trHeight w:val="850"/>
          <w:jc w:val="center"/>
        </w:trPr>
        <w:tc>
          <w:tcPr>
            <w:tcW w:w="1838" w:type="dxa"/>
            <w:vMerge w:val="restart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</w:pP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13h45</w:t>
            </w:r>
          </w:p>
        </w:tc>
        <w:tc>
          <w:tcPr>
            <w:tcW w:w="8136" w:type="dxa"/>
            <w:gridSpan w:val="7"/>
            <w:shd w:val="clear" w:color="auto" w:fill="D9D9D9" w:themeFill="background1" w:themeFillShade="D9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00FF"/>
                <w:kern w:val="0"/>
                <w:u w:val="single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00FF"/>
                <w:kern w:val="0"/>
                <w:u w:val="single"/>
                <w:lang w:eastAsia="en-US" w:bidi="ar-SA"/>
              </w:rPr>
              <w:t xml:space="preserve">Confirmation de participation : </w:t>
            </w:r>
          </w:p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00FF"/>
                <w:kern w:val="0"/>
                <w:sz w:val="16"/>
                <w:szCs w:val="16"/>
                <w:u w:val="single"/>
                <w:lang w:eastAsia="en-US" w:bidi="ar-SA"/>
              </w:rPr>
            </w:pPr>
          </w:p>
          <w:p w:rsidR="0003290D" w:rsidRPr="0003290D" w:rsidRDefault="0003290D" w:rsidP="0003290D">
            <w:pPr>
              <w:widowControl/>
              <w:suppressAutoHyphens w:val="0"/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Ch</w:t>
            </w:r>
            <w:r w:rsidRPr="0003290D">
              <w:rPr>
                <w:rFonts w:ascii="Georgia" w:eastAsiaTheme="minorHAnsi" w:hAnsi="Georgia" w:cstheme="minorBidi"/>
                <w:color w:val="CC00FF"/>
                <w:kern w:val="0"/>
                <w:vertAlign w:val="superscript"/>
                <w:lang w:eastAsia="en-US" w:bidi="ar-SA"/>
              </w:rPr>
              <w:t>ats</w:t>
            </w: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 xml:space="preserve"> Départementaux individuels C.J.E.S.Ma : </w:t>
            </w:r>
            <w:r w:rsidR="001661D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60</w:t>
            </w: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’ avant le début des épreuves.</w:t>
            </w:r>
          </w:p>
          <w:p w:rsidR="0003290D" w:rsidRPr="0003290D" w:rsidRDefault="0003290D" w:rsidP="0003290D">
            <w:pPr>
              <w:widowControl/>
              <w:suppressAutoHyphens w:val="0"/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</w:pPr>
          </w:p>
          <w:p w:rsidR="0003290D" w:rsidRPr="0003290D" w:rsidRDefault="0003290D" w:rsidP="001661DD">
            <w:pPr>
              <w:widowControl/>
              <w:suppressAutoHyphens w:val="0"/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Ch</w:t>
            </w:r>
            <w:r w:rsidRPr="0003290D">
              <w:rPr>
                <w:rFonts w:ascii="Georgia" w:eastAsiaTheme="minorHAnsi" w:hAnsi="Georgia" w:cstheme="minorBidi"/>
                <w:color w:val="CC00FF"/>
                <w:kern w:val="0"/>
                <w:vertAlign w:val="superscript"/>
                <w:lang w:eastAsia="en-US" w:bidi="ar-SA"/>
              </w:rPr>
              <w:t>ats</w:t>
            </w: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 xml:space="preserve"> Régionaux d’Ép. Comb. B/M : </w:t>
            </w:r>
            <w:r w:rsidR="001661D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60</w:t>
            </w: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’ avant de début de la 1</w:t>
            </w:r>
            <w:r w:rsidRPr="0003290D">
              <w:rPr>
                <w:rFonts w:ascii="Georgia" w:eastAsiaTheme="minorHAnsi" w:hAnsi="Georgia" w:cstheme="minorBidi"/>
                <w:color w:val="CC00FF"/>
                <w:kern w:val="0"/>
                <w:vertAlign w:val="superscript"/>
                <w:lang w:eastAsia="en-US" w:bidi="ar-SA"/>
              </w:rPr>
              <w:t>re</w:t>
            </w: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 xml:space="preserve"> épreuve. </w:t>
            </w: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Merge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14h15</w:t>
            </w:r>
          </w:p>
        </w:tc>
        <w:tc>
          <w:tcPr>
            <w:tcW w:w="8136" w:type="dxa"/>
            <w:gridSpan w:val="7"/>
            <w:shd w:val="clear" w:color="auto" w:fill="auto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Réunion de Jurys</w:t>
            </w: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B05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B050"/>
                <w:kern w:val="0"/>
                <w:lang w:eastAsia="en-US" w:bidi="ar-SA"/>
              </w:rPr>
              <w:t>Courses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B05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B050"/>
                <w:kern w:val="0"/>
                <w:lang w:eastAsia="en-US" w:bidi="ar-SA"/>
              </w:rPr>
              <w:t>Horaires</w:t>
            </w:r>
          </w:p>
        </w:tc>
        <w:tc>
          <w:tcPr>
            <w:tcW w:w="1162" w:type="dxa"/>
            <w:shd w:val="clear" w:color="auto" w:fill="FFE599" w:themeFill="accent4" w:themeFillTint="66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Hauteur</w:t>
            </w:r>
          </w:p>
        </w:tc>
        <w:tc>
          <w:tcPr>
            <w:tcW w:w="1162" w:type="dxa"/>
            <w:shd w:val="clear" w:color="auto" w:fill="FFE599" w:themeFill="accent4" w:themeFillTint="66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Perche</w:t>
            </w:r>
          </w:p>
        </w:tc>
        <w:tc>
          <w:tcPr>
            <w:tcW w:w="1162" w:type="dxa"/>
            <w:shd w:val="clear" w:color="auto" w:fill="FFE599" w:themeFill="accent4" w:themeFillTint="66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Longueur</w:t>
            </w:r>
          </w:p>
        </w:tc>
        <w:tc>
          <w:tcPr>
            <w:tcW w:w="1163" w:type="dxa"/>
            <w:shd w:val="clear" w:color="auto" w:fill="FFE599" w:themeFill="accent4" w:themeFillTint="66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Triple S.</w:t>
            </w:r>
          </w:p>
        </w:tc>
        <w:tc>
          <w:tcPr>
            <w:tcW w:w="1162" w:type="dxa"/>
            <w:shd w:val="clear" w:color="auto" w:fill="FFE599" w:themeFill="accent4" w:themeFillTint="66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Poids</w:t>
            </w:r>
          </w:p>
        </w:tc>
        <w:tc>
          <w:tcPr>
            <w:tcW w:w="1162" w:type="dxa"/>
            <w:shd w:val="clear" w:color="auto" w:fill="FFE599" w:themeFill="accent4" w:themeFillTint="66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Disque</w:t>
            </w:r>
          </w:p>
        </w:tc>
        <w:tc>
          <w:tcPr>
            <w:tcW w:w="1163" w:type="dxa"/>
            <w:shd w:val="clear" w:color="auto" w:fill="FFE599" w:themeFill="accent4" w:themeFillTint="66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Javelot</w:t>
            </w: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 xml:space="preserve">100m haies </w:t>
            </w:r>
          </w:p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>MG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14h30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8"/>
                <w:szCs w:val="18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sz w:val="18"/>
                <w:szCs w:val="18"/>
                <w:lang w:eastAsia="en-US" w:bidi="ar-SA"/>
              </w:rPr>
              <w:t>C.J.E.S.Ma F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C H</w:t>
            </w: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 xml:space="preserve">100m haies </w:t>
            </w:r>
          </w:p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ESMa F.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15h00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 xml:space="preserve">100m haies </w:t>
            </w:r>
          </w:p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C F.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15h10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shd w:val="clear" w:color="auto" w:fill="ECD9FF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 xml:space="preserve">80m Haies </w:t>
            </w:r>
          </w:p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 xml:space="preserve">MF 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15h20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shd w:val="clear" w:color="auto" w:fill="E2EFD9" w:themeFill="accent6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>M G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C F</w:t>
            </w: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shd w:val="clear" w:color="auto" w:fill="C9E4FF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 xml:space="preserve">50m Haies </w:t>
            </w:r>
          </w:p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>BG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15h50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800m TC H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16h15</w:t>
            </w:r>
          </w:p>
        </w:tc>
        <w:tc>
          <w:tcPr>
            <w:tcW w:w="1162" w:type="dxa"/>
            <w:shd w:val="clear" w:color="auto" w:fill="ECD9FF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>M F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D3184E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J.E.S.</w:t>
            </w:r>
            <w:r w:rsidR="00D3184E">
              <w:rPr>
                <w:rFonts w:ascii="Georgia" w:eastAsiaTheme="minorHAnsi" w:hAnsi="Georgia" w:cstheme="minorBidi"/>
                <w:kern w:val="0"/>
                <w:lang w:eastAsia="en-US" w:bidi="ar-SA"/>
              </w:rPr>
              <w:t>M</w:t>
            </w: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a H</w:t>
            </w: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800m TC F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16h30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100m TC H séries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16h45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C F</w:t>
            </w:r>
          </w:p>
        </w:tc>
        <w:tc>
          <w:tcPr>
            <w:tcW w:w="1162" w:type="dxa"/>
            <w:shd w:val="clear" w:color="auto" w:fill="C9E4FF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>B G</w:t>
            </w: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17h00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shd w:val="clear" w:color="auto" w:fill="E2EFD9" w:themeFill="accent6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>M G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J.E.S.Ma F</w:t>
            </w: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100m TC F séries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17h20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5000m marche TC H.</w:t>
            </w:r>
          </w:p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3000m marche TC F.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17h45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C.J.E.S F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18h00</w:t>
            </w:r>
          </w:p>
        </w:tc>
        <w:tc>
          <w:tcPr>
            <w:tcW w:w="1162" w:type="dxa"/>
            <w:shd w:val="clear" w:color="auto" w:fill="C9E4FF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>B G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shd w:val="clear" w:color="auto" w:fill="ECD9FF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>MF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493BD3">
        <w:trPr>
          <w:trHeight w:val="340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 xml:space="preserve">100m H. </w:t>
            </w:r>
          </w:p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Finale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18h30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C.J.E.S F</w:t>
            </w:r>
          </w:p>
        </w:tc>
        <w:tc>
          <w:tcPr>
            <w:tcW w:w="1163" w:type="dxa"/>
            <w:shd w:val="clear" w:color="auto" w:fill="E2EFD9" w:themeFill="accent6" w:themeFillTint="33"/>
            <w:vAlign w:val="center"/>
          </w:tcPr>
          <w:p w:rsidR="0003290D" w:rsidRPr="0003290D" w:rsidRDefault="0003290D" w:rsidP="001E6ED9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 xml:space="preserve">M </w:t>
            </w:r>
            <w:r w:rsidR="001E6ED9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>G</w:t>
            </w: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 xml:space="preserve"> </w:t>
            </w: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vertAlign w:val="superscript"/>
                <w:lang w:eastAsia="en-US" w:bidi="ar-SA"/>
              </w:rPr>
              <w:t>*1</w:t>
            </w:r>
          </w:p>
        </w:tc>
      </w:tr>
      <w:tr w:rsidR="0003290D" w:rsidRPr="0003290D" w:rsidTr="00493BD3">
        <w:trPr>
          <w:trHeight w:val="340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 xml:space="preserve">100m F </w:t>
            </w:r>
          </w:p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Finale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19h05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8"/>
                <w:szCs w:val="18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sz w:val="18"/>
                <w:szCs w:val="18"/>
                <w:lang w:eastAsia="en-US" w:bidi="ar-SA"/>
              </w:rPr>
              <w:t>C.J.E.S.Ma H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shd w:val="clear" w:color="auto" w:fill="ECD9FF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>100m MF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19h15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J.E.S F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shd w:val="clear" w:color="auto" w:fill="C9E4FF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>1000m BG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19h45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3000m H &amp; F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20h15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</w:tbl>
    <w:p w:rsidR="0003290D" w:rsidRPr="007A5B07" w:rsidRDefault="0003290D" w:rsidP="0003290D">
      <w:pPr>
        <w:widowControl/>
        <w:suppressAutoHyphens w:val="0"/>
        <w:spacing w:after="160" w:line="259" w:lineRule="auto"/>
        <w:rPr>
          <w:rFonts w:ascii="Georgia" w:eastAsiaTheme="minorHAnsi" w:hAnsi="Georgia" w:cstheme="minorBidi"/>
          <w:kern w:val="0"/>
          <w:sz w:val="2"/>
          <w:szCs w:val="10"/>
          <w:vertAlign w:val="superscript"/>
          <w:lang w:eastAsia="en-US" w:bidi="ar-SA"/>
        </w:rPr>
      </w:pPr>
    </w:p>
    <w:p w:rsidR="0003290D" w:rsidRDefault="0003290D" w:rsidP="0003290D">
      <w:pPr>
        <w:widowControl/>
        <w:suppressAutoHyphens w:val="0"/>
        <w:spacing w:after="160" w:line="259" w:lineRule="auto"/>
        <w:rPr>
          <w:rFonts w:ascii="Georgia" w:eastAsiaTheme="minorHAnsi" w:hAnsi="Georgia" w:cstheme="minorBidi"/>
          <w:kern w:val="0"/>
          <w:sz w:val="28"/>
          <w:szCs w:val="28"/>
          <w:vertAlign w:val="subscript"/>
          <w:lang w:eastAsia="en-US" w:bidi="ar-SA"/>
        </w:rPr>
      </w:pPr>
      <w:r w:rsidRPr="0003290D">
        <w:rPr>
          <w:rFonts w:ascii="Georgia" w:eastAsiaTheme="minorHAnsi" w:hAnsi="Georgia" w:cstheme="minorBidi"/>
          <w:kern w:val="0"/>
          <w:sz w:val="28"/>
          <w:szCs w:val="28"/>
          <w:vertAlign w:val="superscript"/>
          <w:lang w:eastAsia="en-US" w:bidi="ar-SA"/>
        </w:rPr>
        <w:t xml:space="preserve">*1 </w:t>
      </w:r>
      <w:r w:rsidRPr="0003290D">
        <w:rPr>
          <w:rFonts w:ascii="Georgia" w:eastAsiaTheme="minorHAnsi" w:hAnsi="Georgia" w:cstheme="minorBidi"/>
          <w:kern w:val="0"/>
          <w:sz w:val="28"/>
          <w:szCs w:val="28"/>
          <w:vertAlign w:val="subscript"/>
          <w:lang w:eastAsia="en-US" w:bidi="ar-SA"/>
        </w:rPr>
        <w:t xml:space="preserve"> - 1er concours de javelot pour les éliminés de la perche.</w:t>
      </w:r>
      <w:r w:rsidR="00493BD3">
        <w:rPr>
          <w:rFonts w:ascii="Georgia" w:eastAsiaTheme="minorHAnsi" w:hAnsi="Georgia" w:cstheme="minorBidi"/>
          <w:kern w:val="0"/>
          <w:sz w:val="28"/>
          <w:szCs w:val="28"/>
          <w:vertAlign w:val="subscript"/>
          <w:lang w:eastAsia="en-US" w:bidi="ar-SA"/>
        </w:rPr>
        <w:t xml:space="preserve"> </w:t>
      </w:r>
      <w:r w:rsidRPr="0003290D">
        <w:rPr>
          <w:rFonts w:ascii="Georgia" w:eastAsiaTheme="minorHAnsi" w:hAnsi="Georgia" w:cstheme="minorBidi"/>
          <w:kern w:val="0"/>
          <w:sz w:val="28"/>
          <w:szCs w:val="28"/>
          <w:vertAlign w:val="subscript"/>
          <w:lang w:eastAsia="en-US" w:bidi="ar-SA"/>
        </w:rPr>
        <w:t>Les horaires de 1000m BG seront en fonction de l’avancement du concours de hauteur.</w:t>
      </w:r>
    </w:p>
    <w:p w:rsidR="00A0744F" w:rsidRPr="00A0744F" w:rsidRDefault="00A0744F" w:rsidP="00A0744F">
      <w:pPr>
        <w:widowControl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shd w:val="clear" w:color="auto" w:fill="E2EFD9" w:themeFill="accent6" w:themeFillTint="33"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kern w:val="0"/>
          <w:sz w:val="28"/>
          <w:szCs w:val="28"/>
          <w:lang w:eastAsia="en-US" w:bidi="ar-SA"/>
        </w:rPr>
      </w:pPr>
      <w:r w:rsidRPr="00A0744F">
        <w:rPr>
          <w:rFonts w:ascii="Georgia" w:eastAsiaTheme="minorHAnsi" w:hAnsi="Georgia" w:cstheme="minorBidi"/>
          <w:noProof/>
          <w:color w:val="0000FF"/>
          <w:kern w:val="0"/>
          <w:sz w:val="28"/>
          <w:szCs w:val="28"/>
          <w:lang w:eastAsia="fr-FR" w:bidi="ar-SA"/>
        </w:rPr>
        <w:lastRenderedPageBreak/>
        <w:drawing>
          <wp:anchor distT="0" distB="0" distL="114300" distR="114300" simplePos="0" relativeHeight="251668480" behindDoc="0" locked="0" layoutInCell="1" allowOverlap="1" wp14:anchorId="781C31E7" wp14:editId="6CB36B31">
            <wp:simplePos x="0" y="0"/>
            <wp:positionH relativeFrom="column">
              <wp:posOffset>6181090</wp:posOffset>
            </wp:positionH>
            <wp:positionV relativeFrom="paragraph">
              <wp:posOffset>53975</wp:posOffset>
            </wp:positionV>
            <wp:extent cx="825635" cy="800100"/>
            <wp:effectExtent l="0" t="0" r="0" b="0"/>
            <wp:wrapNone/>
            <wp:docPr id="21" name="Image 21" descr="D:\DOSSIERS DE MARC\CLUB\LES LOGOS\top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SSIERS DE MARC\CLUB\LES LOGOS\top_0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744F">
        <w:rPr>
          <w:rFonts w:asciiTheme="minorHAnsi" w:eastAsiaTheme="minorHAnsi" w:hAnsiTheme="minorHAnsi" w:cstheme="minorBidi"/>
          <w:noProof/>
          <w:color w:val="0000FF"/>
          <w:kern w:val="0"/>
          <w:sz w:val="22"/>
          <w:szCs w:val="22"/>
          <w:lang w:eastAsia="fr-FR" w:bidi="ar-SA"/>
        </w:rPr>
        <w:drawing>
          <wp:anchor distT="0" distB="0" distL="114300" distR="114300" simplePos="0" relativeHeight="251669504" behindDoc="0" locked="0" layoutInCell="1" allowOverlap="1" wp14:anchorId="42EE3BC7" wp14:editId="487809F9">
            <wp:simplePos x="0" y="0"/>
            <wp:positionH relativeFrom="column">
              <wp:posOffset>-135890</wp:posOffset>
            </wp:positionH>
            <wp:positionV relativeFrom="paragraph">
              <wp:posOffset>15875</wp:posOffset>
            </wp:positionV>
            <wp:extent cx="891540" cy="944880"/>
            <wp:effectExtent l="0" t="0" r="3810" b="7620"/>
            <wp:wrapNone/>
            <wp:docPr id="19" name="Image 19" descr="https://scontent-frt3-1.xx.fbcdn.net/v/t1.0-1/p200x200/1934954_1064115236983944_991791843690757215_n.jpg?oh=1b5d229c0efb11b40c8f6aa9dff5b1e9&amp;oe=59309DD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t3-1.xx.fbcdn.net/v/t1.0-1/p200x200/1934954_1064115236983944_991791843690757215_n.jpg?oh=1b5d229c0efb11b40c8f6aa9dff5b1e9&amp;oe=59309DD7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744F">
        <w:rPr>
          <w:rFonts w:ascii="Georgia" w:eastAsiaTheme="minorHAnsi" w:hAnsi="Georgia" w:cstheme="minorBidi"/>
          <w:b/>
          <w:color w:val="0000FF"/>
          <w:kern w:val="0"/>
          <w:sz w:val="28"/>
          <w:szCs w:val="28"/>
          <w:lang w:eastAsia="en-US" w:bidi="ar-SA"/>
        </w:rPr>
        <w:t>Championnats Départementaux 276 C.J.E.S.Ma</w:t>
      </w:r>
    </w:p>
    <w:p w:rsidR="00A0744F" w:rsidRPr="00A0744F" w:rsidRDefault="00A0744F" w:rsidP="00A0744F">
      <w:pPr>
        <w:widowControl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shd w:val="clear" w:color="auto" w:fill="E2EFD9" w:themeFill="accent6" w:themeFillTint="33"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color w:val="0000FF"/>
          <w:kern w:val="0"/>
          <w:sz w:val="28"/>
          <w:szCs w:val="28"/>
          <w:lang w:eastAsia="en-US" w:bidi="ar-SA"/>
        </w:rPr>
      </w:pPr>
      <w:r w:rsidRPr="00A0744F">
        <w:rPr>
          <w:rFonts w:ascii="Georgia" w:eastAsiaTheme="minorHAnsi" w:hAnsi="Georgia" w:cstheme="minorBidi"/>
          <w:b/>
          <w:color w:val="0000FF"/>
          <w:kern w:val="0"/>
          <w:sz w:val="28"/>
          <w:szCs w:val="28"/>
          <w:lang w:eastAsia="en-US" w:bidi="ar-SA"/>
        </w:rPr>
        <w:t>+</w:t>
      </w:r>
    </w:p>
    <w:p w:rsidR="00A0744F" w:rsidRPr="00A0744F" w:rsidRDefault="00A0744F" w:rsidP="00A0744F">
      <w:pPr>
        <w:widowControl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shd w:val="clear" w:color="auto" w:fill="E2EFD9" w:themeFill="accent6" w:themeFillTint="33"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kern w:val="0"/>
          <w:sz w:val="28"/>
          <w:szCs w:val="28"/>
          <w:lang w:eastAsia="en-US" w:bidi="ar-SA"/>
        </w:rPr>
      </w:pPr>
      <w:r w:rsidRPr="00A0744F">
        <w:rPr>
          <w:rFonts w:ascii="Georgia" w:eastAsiaTheme="minorHAnsi" w:hAnsi="Georgia" w:cstheme="minorBidi"/>
          <w:noProof/>
          <w:color w:val="0000FF"/>
          <w:kern w:val="0"/>
          <w:sz w:val="28"/>
          <w:szCs w:val="28"/>
          <w:lang w:eastAsia="fr-FR" w:bidi="ar-SA"/>
        </w:rPr>
        <w:drawing>
          <wp:anchor distT="0" distB="0" distL="114300" distR="114300" simplePos="0" relativeHeight="251667456" behindDoc="0" locked="0" layoutInCell="1" allowOverlap="1" wp14:anchorId="4EA7E99A" wp14:editId="1AB99988">
            <wp:simplePos x="0" y="0"/>
            <wp:positionH relativeFrom="column">
              <wp:posOffset>6181090</wp:posOffset>
            </wp:positionH>
            <wp:positionV relativeFrom="paragraph">
              <wp:posOffset>240665</wp:posOffset>
            </wp:positionV>
            <wp:extent cx="825500" cy="617855"/>
            <wp:effectExtent l="0" t="0" r="0" b="0"/>
            <wp:wrapNone/>
            <wp:docPr id="22" name="Image 22" descr="D:\DOSSIERS DE MARC\CLUB\LES LOGOS\Logo CDA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SSIERS DE MARC\CLUB\LES LOGOS\Logo CDA7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744F">
        <w:rPr>
          <w:rFonts w:ascii="Georgia" w:eastAsiaTheme="minorHAnsi" w:hAnsi="Georgia" w:cstheme="minorBidi"/>
          <w:b/>
          <w:noProof/>
          <w:color w:val="0000FF"/>
          <w:kern w:val="0"/>
          <w:sz w:val="28"/>
          <w:szCs w:val="28"/>
          <w:lang w:eastAsia="fr-FR" w:bidi="ar-SA"/>
        </w:rPr>
        <w:drawing>
          <wp:anchor distT="0" distB="0" distL="114300" distR="114300" simplePos="0" relativeHeight="251666432" behindDoc="0" locked="0" layoutInCell="1" allowOverlap="1" wp14:anchorId="5D43AF0D" wp14:editId="089F6BDB">
            <wp:simplePos x="0" y="0"/>
            <wp:positionH relativeFrom="column">
              <wp:posOffset>-135890</wp:posOffset>
            </wp:positionH>
            <wp:positionV relativeFrom="paragraph">
              <wp:posOffset>302260</wp:posOffset>
            </wp:positionV>
            <wp:extent cx="1051333" cy="556895"/>
            <wp:effectExtent l="0" t="0" r="0" b="0"/>
            <wp:wrapNone/>
            <wp:docPr id="23" name="Image 23" descr="D:\DOSSIERS DE MARC\CLUB\LES LOGOS\Logo L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SSIERS DE MARC\CLUB\LES LOGOS\Logo LNA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33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744F">
        <w:rPr>
          <w:rFonts w:ascii="Georgia" w:eastAsiaTheme="minorHAnsi" w:hAnsi="Georgia" w:cstheme="minorBidi"/>
          <w:b/>
          <w:color w:val="0000FF"/>
          <w:kern w:val="0"/>
          <w:sz w:val="28"/>
          <w:szCs w:val="28"/>
          <w:lang w:eastAsia="en-US" w:bidi="ar-SA"/>
        </w:rPr>
        <w:t>Championnats Régionaux d’</w:t>
      </w:r>
      <w:r w:rsidR="00D3184E">
        <w:rPr>
          <w:rFonts w:ascii="Georgia" w:eastAsiaTheme="minorHAnsi" w:hAnsi="Georgia" w:cstheme="minorBidi"/>
          <w:b/>
          <w:color w:val="0000FF"/>
          <w:kern w:val="0"/>
          <w:sz w:val="28"/>
          <w:szCs w:val="28"/>
          <w:lang w:eastAsia="en-US" w:bidi="ar-SA"/>
        </w:rPr>
        <w:t>É</w:t>
      </w:r>
      <w:r w:rsidRPr="00A0744F">
        <w:rPr>
          <w:rFonts w:ascii="Georgia" w:eastAsiaTheme="minorHAnsi" w:hAnsi="Georgia" w:cstheme="minorBidi"/>
          <w:b/>
          <w:color w:val="0000FF"/>
          <w:kern w:val="0"/>
          <w:sz w:val="28"/>
          <w:szCs w:val="28"/>
          <w:lang w:eastAsia="en-US" w:bidi="ar-SA"/>
        </w:rPr>
        <w:t>preuves Combinées B/M</w:t>
      </w:r>
    </w:p>
    <w:p w:rsidR="00A0744F" w:rsidRPr="00A0744F" w:rsidRDefault="00A0744F" w:rsidP="00A0744F">
      <w:pPr>
        <w:widowControl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shd w:val="clear" w:color="auto" w:fill="E2EFD9" w:themeFill="accent6" w:themeFillTint="33"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kern w:val="0"/>
          <w:sz w:val="28"/>
          <w:szCs w:val="28"/>
          <w:lang w:eastAsia="en-US" w:bidi="ar-SA"/>
        </w:rPr>
      </w:pPr>
      <w:r w:rsidRPr="00A0744F">
        <w:rPr>
          <w:rFonts w:ascii="Georgia" w:eastAsiaTheme="minorHAnsi" w:hAnsi="Georgia" w:cstheme="minorBidi"/>
          <w:b/>
          <w:color w:val="0000FF"/>
          <w:kern w:val="0"/>
          <w:sz w:val="28"/>
          <w:szCs w:val="28"/>
          <w:lang w:eastAsia="en-US" w:bidi="ar-SA"/>
        </w:rPr>
        <w:t>Samedi 27 &amp; Dimanche 28 mai 2017</w:t>
      </w:r>
      <w:r w:rsidRPr="00A0744F">
        <w:rPr>
          <w:rFonts w:ascii="Georgia" w:eastAsiaTheme="minorHAnsi" w:hAnsi="Georgia" w:cstheme="minorBidi"/>
          <w:b/>
          <w:kern w:val="0"/>
          <w:sz w:val="28"/>
          <w:szCs w:val="28"/>
          <w:lang w:eastAsia="en-US" w:bidi="ar-SA"/>
        </w:rPr>
        <w:t xml:space="preserve"> </w:t>
      </w:r>
    </w:p>
    <w:p w:rsidR="00A0744F" w:rsidRPr="00A0744F" w:rsidRDefault="00A0744F" w:rsidP="00A0744F">
      <w:pPr>
        <w:widowControl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0" w:color="auto"/>
        </w:pBdr>
        <w:shd w:val="clear" w:color="auto" w:fill="E2EFD9" w:themeFill="accent6" w:themeFillTint="33"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kern w:val="0"/>
          <w:sz w:val="28"/>
          <w:szCs w:val="28"/>
          <w:lang w:eastAsia="en-US" w:bidi="ar-SA"/>
        </w:rPr>
      </w:pPr>
      <w:r w:rsidRPr="00A0744F">
        <w:rPr>
          <w:rFonts w:ascii="Georgia" w:eastAsiaTheme="minorHAnsi" w:hAnsi="Georgia" w:cstheme="minorBidi"/>
          <w:b/>
          <w:color w:val="0000FF"/>
          <w:kern w:val="0"/>
          <w:sz w:val="28"/>
          <w:szCs w:val="28"/>
          <w:lang w:eastAsia="en-US" w:bidi="ar-SA"/>
        </w:rPr>
        <w:t>Stade Robert Bataille - Bernay</w:t>
      </w:r>
    </w:p>
    <w:p w:rsidR="0003290D" w:rsidRPr="0003290D" w:rsidRDefault="0003290D" w:rsidP="0003290D">
      <w:pPr>
        <w:widowControl/>
        <w:suppressAutoHyphens w:val="0"/>
        <w:spacing w:after="160" w:line="259" w:lineRule="auto"/>
        <w:jc w:val="center"/>
        <w:rPr>
          <w:rFonts w:ascii="Comic Sans MS" w:eastAsiaTheme="minorHAnsi" w:hAnsi="Comic Sans MS" w:cstheme="minorBidi"/>
          <w:b/>
          <w:color w:val="CC3300"/>
          <w:kern w:val="0"/>
          <w:sz w:val="28"/>
          <w:szCs w:val="28"/>
          <w:u w:val="single"/>
          <w:lang w:eastAsia="en-US" w:bidi="ar-SA"/>
        </w:rPr>
      </w:pPr>
      <w:r w:rsidRPr="0003290D">
        <w:rPr>
          <w:rFonts w:ascii="Comic Sans MS" w:eastAsiaTheme="minorHAnsi" w:hAnsi="Comic Sans MS" w:cstheme="minorBidi"/>
          <w:b/>
          <w:color w:val="CC3300"/>
          <w:kern w:val="0"/>
          <w:sz w:val="28"/>
          <w:szCs w:val="28"/>
          <w:u w:val="single"/>
          <w:lang w:eastAsia="en-US" w:bidi="ar-SA"/>
        </w:rPr>
        <w:t>Horaires du Dimanche 28 mai</w:t>
      </w:r>
    </w:p>
    <w:tbl>
      <w:tblPr>
        <w:tblStyle w:val="Grilledutableau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361"/>
        <w:gridCol w:w="1162"/>
        <w:gridCol w:w="1162"/>
        <w:gridCol w:w="1162"/>
        <w:gridCol w:w="1163"/>
        <w:gridCol w:w="1162"/>
        <w:gridCol w:w="1162"/>
        <w:gridCol w:w="1163"/>
      </w:tblGrid>
      <w:tr w:rsidR="0003290D" w:rsidRPr="0003290D" w:rsidTr="0003290D">
        <w:trPr>
          <w:trHeight w:val="850"/>
          <w:jc w:val="center"/>
        </w:trPr>
        <w:tc>
          <w:tcPr>
            <w:tcW w:w="1838" w:type="dxa"/>
            <w:vMerge w:val="restart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</w:pP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1661D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9h</w:t>
            </w:r>
            <w:r w:rsidR="001661D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30</w:t>
            </w:r>
          </w:p>
        </w:tc>
        <w:tc>
          <w:tcPr>
            <w:tcW w:w="8136" w:type="dxa"/>
            <w:gridSpan w:val="7"/>
            <w:shd w:val="clear" w:color="auto" w:fill="D9D9D9" w:themeFill="background1" w:themeFillShade="D9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00FF"/>
                <w:kern w:val="0"/>
                <w:u w:val="single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00FF"/>
                <w:kern w:val="0"/>
                <w:u w:val="single"/>
                <w:lang w:eastAsia="en-US" w:bidi="ar-SA"/>
              </w:rPr>
              <w:t xml:space="preserve">Confirmation de participation : </w:t>
            </w:r>
          </w:p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00FF"/>
                <w:kern w:val="0"/>
                <w:u w:val="single"/>
                <w:lang w:eastAsia="en-US" w:bidi="ar-SA"/>
              </w:rPr>
            </w:pPr>
          </w:p>
          <w:p w:rsidR="0003290D" w:rsidRPr="0003290D" w:rsidRDefault="0003290D" w:rsidP="0003290D">
            <w:pPr>
              <w:widowControl/>
              <w:suppressAutoHyphens w:val="0"/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Ch</w:t>
            </w:r>
            <w:r w:rsidRPr="0003290D">
              <w:rPr>
                <w:rFonts w:ascii="Georgia" w:eastAsiaTheme="minorHAnsi" w:hAnsi="Georgia" w:cstheme="minorBidi"/>
                <w:color w:val="CC00FF"/>
                <w:kern w:val="0"/>
                <w:vertAlign w:val="superscript"/>
                <w:lang w:eastAsia="en-US" w:bidi="ar-SA"/>
              </w:rPr>
              <w:t>ats</w:t>
            </w: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 xml:space="preserve"> Départementaux individuels C.J.E.S.Ma : </w:t>
            </w:r>
            <w:r w:rsidR="001661D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60</w:t>
            </w: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’ avant le début des épreuves.</w:t>
            </w:r>
          </w:p>
          <w:p w:rsidR="0003290D" w:rsidRPr="0003290D" w:rsidRDefault="0003290D" w:rsidP="0003290D">
            <w:pPr>
              <w:widowControl/>
              <w:suppressAutoHyphens w:val="0"/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Merge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10h15</w:t>
            </w:r>
          </w:p>
        </w:tc>
        <w:tc>
          <w:tcPr>
            <w:tcW w:w="8136" w:type="dxa"/>
            <w:gridSpan w:val="7"/>
            <w:shd w:val="clear" w:color="auto" w:fill="auto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Réunion de Jurys</w:t>
            </w: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B05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B050"/>
                <w:kern w:val="0"/>
                <w:lang w:eastAsia="en-US" w:bidi="ar-SA"/>
              </w:rPr>
              <w:t>Courses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B05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B050"/>
                <w:kern w:val="0"/>
                <w:lang w:eastAsia="en-US" w:bidi="ar-SA"/>
              </w:rPr>
              <w:t>Horaires</w:t>
            </w:r>
          </w:p>
        </w:tc>
        <w:tc>
          <w:tcPr>
            <w:tcW w:w="1162" w:type="dxa"/>
            <w:shd w:val="clear" w:color="auto" w:fill="FFE599" w:themeFill="accent4" w:themeFillTint="66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Hauteur</w:t>
            </w:r>
          </w:p>
        </w:tc>
        <w:tc>
          <w:tcPr>
            <w:tcW w:w="1162" w:type="dxa"/>
            <w:shd w:val="clear" w:color="auto" w:fill="FFE599" w:themeFill="accent4" w:themeFillTint="66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Perche</w:t>
            </w:r>
          </w:p>
        </w:tc>
        <w:tc>
          <w:tcPr>
            <w:tcW w:w="1162" w:type="dxa"/>
            <w:shd w:val="clear" w:color="auto" w:fill="FFE599" w:themeFill="accent4" w:themeFillTint="66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Longueur</w:t>
            </w:r>
          </w:p>
        </w:tc>
        <w:tc>
          <w:tcPr>
            <w:tcW w:w="1163" w:type="dxa"/>
            <w:shd w:val="clear" w:color="auto" w:fill="FFE599" w:themeFill="accent4" w:themeFillTint="66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Javelot</w:t>
            </w:r>
          </w:p>
        </w:tc>
        <w:tc>
          <w:tcPr>
            <w:tcW w:w="1162" w:type="dxa"/>
            <w:shd w:val="clear" w:color="auto" w:fill="FFE599" w:themeFill="accent4" w:themeFillTint="66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Poids</w:t>
            </w:r>
          </w:p>
        </w:tc>
        <w:tc>
          <w:tcPr>
            <w:tcW w:w="1162" w:type="dxa"/>
            <w:shd w:val="clear" w:color="auto" w:fill="FFE599" w:themeFill="accent4" w:themeFillTint="66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Disque</w:t>
            </w:r>
          </w:p>
        </w:tc>
        <w:tc>
          <w:tcPr>
            <w:tcW w:w="1163" w:type="dxa"/>
            <w:shd w:val="clear" w:color="auto" w:fill="FFE599" w:themeFill="accent4" w:themeFillTint="66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color w:val="CC00FF"/>
                <w:kern w:val="0"/>
                <w:lang w:eastAsia="en-US" w:bidi="ar-SA"/>
              </w:rPr>
              <w:t>Marteau</w:t>
            </w: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>100m M G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10h30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C H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sz w:val="18"/>
                <w:szCs w:val="18"/>
                <w:lang w:eastAsia="en-US" w:bidi="ar-SA"/>
              </w:rPr>
              <w:t>C.J.E.S.Ma F</w:t>
            </w: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shd w:val="clear" w:color="auto" w:fill="FFFF99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>50m haies B F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11h00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H-F</w:t>
            </w:r>
          </w:p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&lt;2,80m</w:t>
            </w:r>
          </w:p>
        </w:tc>
        <w:tc>
          <w:tcPr>
            <w:tcW w:w="1162" w:type="dxa"/>
            <w:shd w:val="clear" w:color="auto" w:fill="ECD9FF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>M F</w:t>
            </w: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 xml:space="preserve">110m haies </w:t>
            </w:r>
          </w:p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E.S.Ma H.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11h30</w:t>
            </w:r>
          </w:p>
        </w:tc>
        <w:tc>
          <w:tcPr>
            <w:tcW w:w="1162" w:type="dxa"/>
            <w:shd w:val="clear" w:color="auto" w:fill="E2EFD9" w:themeFill="accent6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>M G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C.J H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E.S.Ma H</w:t>
            </w: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 xml:space="preserve">110m Haies </w:t>
            </w:r>
          </w:p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 xml:space="preserve">J H 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11h35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3300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 xml:space="preserve">110m Haies </w:t>
            </w:r>
          </w:p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CH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11h40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shd w:val="clear" w:color="auto" w:fill="FFFF99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>B F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400m TC H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12h00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3300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400m TC F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12h20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 xml:space="preserve">1500m TC H 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12h40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3300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C.J H</w:t>
            </w: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1500m TC F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12h55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3300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E.S.Ma H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400m haies</w:t>
            </w:r>
          </w:p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 xml:space="preserve"> J.E.S H 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13h30</w:t>
            </w:r>
          </w:p>
        </w:tc>
        <w:tc>
          <w:tcPr>
            <w:tcW w:w="1162" w:type="dxa"/>
            <w:shd w:val="clear" w:color="auto" w:fill="FFFF99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>B F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H-F</w:t>
            </w:r>
          </w:p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&gt;2.80m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C F</w:t>
            </w:r>
          </w:p>
        </w:tc>
        <w:tc>
          <w:tcPr>
            <w:tcW w:w="1163" w:type="dxa"/>
            <w:shd w:val="clear" w:color="auto" w:fill="ECD9FF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>M F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shd w:val="clear" w:color="auto" w:fill="E2EFD9" w:themeFill="accent6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>M G</w:t>
            </w: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 xml:space="preserve">400m haies </w:t>
            </w:r>
          </w:p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C H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13h40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 xml:space="preserve">400m haies </w:t>
            </w:r>
          </w:p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C.J.E.S.Ma F.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13h50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200m TC H.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14h15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3300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3300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 xml:space="preserve">E.S.Ma H </w:t>
            </w: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 xml:space="preserve">200m TC F. 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14h45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color w:val="CC3300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shd w:val="clear" w:color="auto" w:fill="ECD9FF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>1000m M F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15h00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8"/>
                <w:szCs w:val="18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sz w:val="18"/>
                <w:szCs w:val="18"/>
                <w:lang w:eastAsia="en-US" w:bidi="ar-SA"/>
              </w:rPr>
              <w:t>C.J.E.S.Ma H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J.E.S.Ma F</w:t>
            </w: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J.E.S.Ma H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>1000m M G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15h20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C.J H</w:t>
            </w: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shd w:val="clear" w:color="auto" w:fill="FFFF99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CC3300"/>
                <w:kern w:val="0"/>
                <w:lang w:eastAsia="en-US" w:bidi="ar-SA"/>
              </w:rPr>
              <w:t>1000m B F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15h40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4 x 100m H.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16h00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  <w:tr w:rsidR="0003290D" w:rsidRPr="0003290D" w:rsidTr="0003290D">
        <w:trPr>
          <w:trHeight w:val="397"/>
          <w:jc w:val="center"/>
        </w:trPr>
        <w:tc>
          <w:tcPr>
            <w:tcW w:w="1838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kern w:val="0"/>
                <w:lang w:eastAsia="en-US" w:bidi="ar-SA"/>
              </w:rPr>
              <w:t>4 x 100m F.</w:t>
            </w:r>
          </w:p>
        </w:tc>
        <w:tc>
          <w:tcPr>
            <w:tcW w:w="1361" w:type="dxa"/>
            <w:shd w:val="clear" w:color="auto" w:fill="DEEAF6" w:themeFill="accent1" w:themeFillTint="33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</w:pPr>
            <w:r w:rsidRPr="0003290D">
              <w:rPr>
                <w:rFonts w:ascii="Georgia" w:eastAsiaTheme="minorHAnsi" w:hAnsi="Georgia" w:cstheme="minorBidi"/>
                <w:b/>
                <w:color w:val="0066FF"/>
                <w:kern w:val="0"/>
                <w:lang w:eastAsia="en-US" w:bidi="ar-SA"/>
              </w:rPr>
              <w:t>16h10</w:t>
            </w: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2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  <w:tc>
          <w:tcPr>
            <w:tcW w:w="1163" w:type="dxa"/>
            <w:vAlign w:val="center"/>
          </w:tcPr>
          <w:p w:rsidR="0003290D" w:rsidRPr="0003290D" w:rsidRDefault="0003290D" w:rsidP="0003290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lang w:eastAsia="en-US" w:bidi="ar-SA"/>
              </w:rPr>
            </w:pPr>
          </w:p>
        </w:tc>
      </w:tr>
    </w:tbl>
    <w:p w:rsidR="0003290D" w:rsidRPr="0003290D" w:rsidRDefault="0003290D" w:rsidP="0003290D">
      <w:pPr>
        <w:widowControl/>
        <w:suppressAutoHyphens w:val="0"/>
        <w:spacing w:after="160" w:line="259" w:lineRule="auto"/>
        <w:rPr>
          <w:rFonts w:ascii="Georgia" w:eastAsiaTheme="minorHAnsi" w:hAnsi="Georgia" w:cstheme="minorBidi"/>
          <w:kern w:val="0"/>
          <w:sz w:val="28"/>
          <w:szCs w:val="28"/>
          <w:vertAlign w:val="superscript"/>
          <w:lang w:eastAsia="en-US" w:bidi="ar-SA"/>
        </w:rPr>
      </w:pPr>
    </w:p>
    <w:p w:rsidR="0003290D" w:rsidRPr="0003290D" w:rsidRDefault="0003290D" w:rsidP="0003290D">
      <w:pPr>
        <w:widowControl/>
        <w:suppressAutoHyphens w:val="0"/>
        <w:spacing w:after="160" w:line="259" w:lineRule="auto"/>
        <w:rPr>
          <w:rFonts w:ascii="Georgia" w:eastAsiaTheme="minorHAnsi" w:hAnsi="Georgia" w:cstheme="minorBidi"/>
          <w:kern w:val="0"/>
          <w:sz w:val="28"/>
          <w:szCs w:val="28"/>
          <w:vertAlign w:val="superscript"/>
          <w:lang w:eastAsia="en-US" w:bidi="ar-SA"/>
        </w:rPr>
      </w:pPr>
      <w:r w:rsidRPr="0003290D">
        <w:rPr>
          <w:rFonts w:ascii="Georgia" w:eastAsiaTheme="minorHAnsi" w:hAnsi="Georgia" w:cstheme="minorBidi"/>
          <w:kern w:val="0"/>
          <w:sz w:val="28"/>
          <w:szCs w:val="28"/>
          <w:vertAlign w:val="superscript"/>
          <w:lang w:eastAsia="en-US" w:bidi="ar-SA"/>
        </w:rPr>
        <w:t xml:space="preserve">Les Horaires des 1000m MF-BF-MG des épreuves combinées </w:t>
      </w:r>
      <w:r w:rsidR="00B801F7">
        <w:rPr>
          <w:rFonts w:ascii="Georgia" w:eastAsiaTheme="minorHAnsi" w:hAnsi="Georgia" w:cstheme="minorBidi"/>
          <w:kern w:val="0"/>
          <w:sz w:val="28"/>
          <w:szCs w:val="28"/>
          <w:vertAlign w:val="superscript"/>
          <w:lang w:eastAsia="en-US" w:bidi="ar-SA"/>
        </w:rPr>
        <w:t xml:space="preserve">seront </w:t>
      </w:r>
      <w:r w:rsidRPr="0003290D">
        <w:rPr>
          <w:rFonts w:ascii="Georgia" w:eastAsiaTheme="minorHAnsi" w:hAnsi="Georgia" w:cstheme="minorBidi"/>
          <w:kern w:val="0"/>
          <w:sz w:val="28"/>
          <w:szCs w:val="28"/>
          <w:vertAlign w:val="superscript"/>
          <w:lang w:eastAsia="en-US" w:bidi="ar-SA"/>
        </w:rPr>
        <w:t>en fonction de l’avancement des concours</w:t>
      </w:r>
    </w:p>
    <w:p w:rsidR="0003290D" w:rsidRPr="0027122B" w:rsidRDefault="0003290D" w:rsidP="0003290D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i/>
          <w:color w:val="A50021"/>
          <w:kern w:val="0"/>
          <w:sz w:val="28"/>
          <w:szCs w:val="28"/>
          <w:u w:val="single"/>
          <w:lang w:eastAsia="en-US" w:bidi="ar-SA"/>
        </w:rPr>
      </w:pPr>
      <w:r w:rsidRPr="0027122B">
        <w:rPr>
          <w:rFonts w:ascii="Georgia" w:eastAsiaTheme="minorHAnsi" w:hAnsi="Georgia" w:cstheme="minorBidi"/>
          <w:b/>
          <w:i/>
          <w:color w:val="A50021"/>
          <w:kern w:val="0"/>
          <w:sz w:val="28"/>
          <w:szCs w:val="28"/>
          <w:u w:val="single"/>
          <w:lang w:eastAsia="en-US" w:bidi="ar-SA"/>
        </w:rPr>
        <w:lastRenderedPageBreak/>
        <w:t>Règlement des Championnats Régionaux d’Épreuves Combinées</w:t>
      </w:r>
      <w:r w:rsidRPr="0027122B">
        <w:rPr>
          <w:rFonts w:ascii="Georgia" w:eastAsiaTheme="minorHAnsi" w:hAnsi="Georgia" w:cstheme="minorBidi"/>
          <w:color w:val="A50021"/>
          <w:kern w:val="0"/>
          <w:sz w:val="28"/>
          <w:szCs w:val="28"/>
          <w:lang w:eastAsia="en-US" w:bidi="ar-SA"/>
        </w:rPr>
        <w:t> </w:t>
      </w:r>
    </w:p>
    <w:p w:rsidR="0003290D" w:rsidRPr="0027122B" w:rsidRDefault="0003290D" w:rsidP="0003290D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i/>
          <w:color w:val="A50021"/>
          <w:kern w:val="0"/>
          <w:sz w:val="28"/>
          <w:szCs w:val="28"/>
          <w:u w:val="single"/>
          <w:lang w:eastAsia="en-US" w:bidi="ar-SA"/>
        </w:rPr>
      </w:pPr>
      <w:r w:rsidRPr="0027122B">
        <w:rPr>
          <w:rFonts w:ascii="Georgia" w:eastAsiaTheme="minorHAnsi" w:hAnsi="Georgia" w:cstheme="minorBidi"/>
          <w:b/>
          <w:i/>
          <w:color w:val="A50021"/>
          <w:kern w:val="0"/>
          <w:sz w:val="28"/>
          <w:szCs w:val="28"/>
          <w:u w:val="single"/>
          <w:lang w:eastAsia="en-US" w:bidi="ar-SA"/>
        </w:rPr>
        <w:t>Benjamins / Minimes</w:t>
      </w:r>
    </w:p>
    <w:p w:rsidR="00F2132A" w:rsidRPr="00BE6302" w:rsidRDefault="00F2132A" w:rsidP="00F2132A">
      <w:pPr>
        <w:rPr>
          <w:rFonts w:ascii="Arial" w:hAnsi="Arial" w:cs="Arial"/>
          <w:b/>
          <w:bCs/>
          <w:lang w:eastAsia="ar-SA" w:bidi="ar-SA"/>
        </w:rPr>
      </w:pPr>
    </w:p>
    <w:p w:rsidR="00F2132A" w:rsidRPr="00F2132A" w:rsidRDefault="00F2132A" w:rsidP="00F2132A">
      <w:pPr>
        <w:widowControl/>
        <w:spacing w:after="160" w:line="252" w:lineRule="auto"/>
        <w:jc w:val="both"/>
        <w:rPr>
          <w:rFonts w:ascii="Georgia" w:hAnsi="Georgia" w:cs="Arial"/>
          <w:b/>
          <w:bCs/>
          <w:sz w:val="22"/>
          <w:szCs w:val="22"/>
          <w:lang w:eastAsia="ar-SA" w:bidi="ar-SA"/>
        </w:rPr>
      </w:pPr>
      <w:r w:rsidRPr="001661DD">
        <w:rPr>
          <w:rFonts w:ascii="Georgia" w:hAnsi="Georgia" w:cs="Arial"/>
          <w:b/>
          <w:bCs/>
          <w:sz w:val="22"/>
          <w:szCs w:val="22"/>
          <w:u w:val="single"/>
          <w:lang w:eastAsia="ar-SA" w:bidi="ar-SA"/>
        </w:rPr>
        <w:t xml:space="preserve">Mode de qualification </w:t>
      </w:r>
      <w:r w:rsidRPr="001661DD">
        <w:rPr>
          <w:rFonts w:ascii="Georgia" w:hAnsi="Georgia" w:cs="Arial"/>
          <w:b/>
          <w:sz w:val="22"/>
          <w:szCs w:val="22"/>
          <w:u w:val="single"/>
          <w:lang w:eastAsia="ar-SA" w:bidi="ar-SA"/>
        </w:rPr>
        <w:t>:</w:t>
      </w:r>
      <w:r w:rsidRPr="00F2132A">
        <w:rPr>
          <w:rFonts w:ascii="Georgia" w:hAnsi="Georgia" w:cs="Arial"/>
          <w:sz w:val="22"/>
          <w:szCs w:val="22"/>
          <w:lang w:eastAsia="ar-SA" w:bidi="ar-SA"/>
        </w:rPr>
        <w:t xml:space="preserve"> 24 premiers au bilan au 14 mai et qualifiés du match inter-ligue minimes du 26 mars (épreuves combinées). Une liste de qualifiables sera éditée (12 suivants au bilan).</w:t>
      </w:r>
    </w:p>
    <w:p w:rsidR="00F2132A" w:rsidRPr="007F04A6" w:rsidRDefault="00F2132A" w:rsidP="00F2132A">
      <w:pPr>
        <w:widowControl/>
        <w:spacing w:after="160" w:line="252" w:lineRule="auto"/>
        <w:jc w:val="both"/>
        <w:rPr>
          <w:rFonts w:ascii="Georgia" w:hAnsi="Georgia" w:cs="Arial"/>
          <w:sz w:val="22"/>
          <w:szCs w:val="22"/>
          <w:lang w:eastAsia="ar-SA" w:bidi="ar-SA"/>
        </w:rPr>
      </w:pPr>
      <w:r w:rsidRPr="007F04A6">
        <w:rPr>
          <w:rFonts w:ascii="Georgia" w:hAnsi="Georgia" w:cs="Arial"/>
          <w:sz w:val="22"/>
          <w:szCs w:val="22"/>
          <w:lang w:eastAsia="ar-SA" w:bidi="ar-SA"/>
        </w:rPr>
        <w:t>Mise en ligne de la liste des qualifiés et qualifiables sur le site de la LNA le Lundi 15 Mai.</w:t>
      </w:r>
    </w:p>
    <w:p w:rsidR="00F2132A" w:rsidRPr="00F2132A" w:rsidRDefault="00F2132A" w:rsidP="00F2132A">
      <w:pPr>
        <w:widowControl/>
        <w:spacing w:after="160" w:line="252" w:lineRule="auto"/>
        <w:jc w:val="both"/>
        <w:rPr>
          <w:rFonts w:ascii="Georgia" w:hAnsi="Georgia" w:cs="Arial"/>
          <w:sz w:val="22"/>
          <w:szCs w:val="22"/>
          <w:lang w:eastAsia="ar-SA" w:bidi="ar-SA"/>
        </w:rPr>
      </w:pPr>
      <w:r w:rsidRPr="001661DD">
        <w:rPr>
          <w:rFonts w:ascii="Georgia" w:hAnsi="Georgia" w:cs="Arial"/>
          <w:b/>
          <w:bCs/>
          <w:sz w:val="22"/>
          <w:szCs w:val="22"/>
          <w:u w:val="single"/>
          <w:lang w:eastAsia="ar-SA" w:bidi="ar-SA"/>
        </w:rPr>
        <w:t xml:space="preserve">Confirmations d'engagement </w:t>
      </w:r>
      <w:r w:rsidRPr="001661DD">
        <w:rPr>
          <w:rFonts w:ascii="Georgia" w:hAnsi="Georgia" w:cs="Arial"/>
          <w:b/>
          <w:sz w:val="22"/>
          <w:szCs w:val="22"/>
          <w:u w:val="single"/>
          <w:lang w:eastAsia="ar-SA" w:bidi="ar-SA"/>
        </w:rPr>
        <w:t>:</w:t>
      </w:r>
      <w:r w:rsidRPr="00F2132A">
        <w:rPr>
          <w:rFonts w:ascii="Georgia" w:hAnsi="Georgia" w:cs="Arial"/>
          <w:sz w:val="22"/>
          <w:szCs w:val="22"/>
          <w:lang w:eastAsia="ar-SA" w:bidi="ar-SA"/>
        </w:rPr>
        <w:t xml:space="preserve"> </w:t>
      </w:r>
      <w:r w:rsidR="001661DD">
        <w:rPr>
          <w:rFonts w:ascii="Georgia" w:hAnsi="Georgia" w:cs="Arial"/>
          <w:sz w:val="22"/>
          <w:szCs w:val="22"/>
          <w:lang w:eastAsia="ar-SA" w:bidi="ar-SA"/>
        </w:rPr>
        <w:t>A</w:t>
      </w:r>
      <w:r w:rsidRPr="00F2132A">
        <w:rPr>
          <w:rFonts w:ascii="Georgia" w:hAnsi="Georgia" w:cs="Arial"/>
          <w:sz w:val="22"/>
          <w:szCs w:val="22"/>
          <w:lang w:eastAsia="ar-SA" w:bidi="ar-SA"/>
        </w:rPr>
        <w:t>vant le Lundi 22 Mai – 12h00.</w:t>
      </w:r>
    </w:p>
    <w:p w:rsidR="00F2132A" w:rsidRPr="00F2132A" w:rsidRDefault="00F2132A" w:rsidP="00F2132A">
      <w:pPr>
        <w:jc w:val="both"/>
        <w:rPr>
          <w:rFonts w:ascii="Georgia" w:hAnsi="Georgia" w:cs="Times New Roman"/>
          <w:sz w:val="22"/>
          <w:szCs w:val="22"/>
        </w:rPr>
      </w:pPr>
      <w:r w:rsidRPr="001661DD">
        <w:rPr>
          <w:rFonts w:ascii="Georgia" w:hAnsi="Georgia" w:cs="Arial"/>
          <w:b/>
          <w:bCs/>
          <w:sz w:val="22"/>
          <w:szCs w:val="22"/>
          <w:u w:val="single"/>
          <w:lang w:eastAsia="ar-SA" w:bidi="ar-SA"/>
        </w:rPr>
        <w:t>Qualification exceptionnelle :</w:t>
      </w:r>
      <w:r w:rsidRPr="00F2132A">
        <w:rPr>
          <w:rFonts w:ascii="Georgia" w:hAnsi="Georgia" w:cs="Arial"/>
          <w:b/>
          <w:bCs/>
          <w:sz w:val="22"/>
          <w:szCs w:val="22"/>
          <w:lang w:eastAsia="ar-SA" w:bidi="ar-SA"/>
        </w:rPr>
        <w:t xml:space="preserve"> </w:t>
      </w:r>
      <w:r w:rsidR="001661DD">
        <w:rPr>
          <w:rFonts w:ascii="Georgia" w:hAnsi="Georgia" w:cs="Arial"/>
          <w:bCs/>
          <w:sz w:val="22"/>
          <w:szCs w:val="22"/>
          <w:lang w:eastAsia="ar-SA" w:bidi="ar-SA"/>
        </w:rPr>
        <w:t>Á</w:t>
      </w:r>
      <w:r w:rsidRPr="00F2132A">
        <w:rPr>
          <w:rFonts w:ascii="Georgia" w:hAnsi="Georgia" w:cs="Arial"/>
          <w:sz w:val="22"/>
          <w:szCs w:val="22"/>
          <w:lang w:eastAsia="ar-SA" w:bidi="ar-SA"/>
        </w:rPr>
        <w:t xml:space="preserve"> faire par mail (document disponible dans ce livret) à </w:t>
      </w:r>
      <w:hyperlink r:id="rId24" w:history="1">
        <w:r w:rsidRPr="00F2132A">
          <w:rPr>
            <w:rStyle w:val="Lienhypertexte"/>
            <w:rFonts w:ascii="Georgia" w:eastAsia="Times New Roman" w:hAnsi="Georgia" w:cs="Times New Roman"/>
            <w:sz w:val="22"/>
            <w:szCs w:val="22"/>
          </w:rPr>
          <w:t>normandie.crj@gmail.com</w:t>
        </w:r>
      </w:hyperlink>
      <w:r w:rsidRPr="00F2132A">
        <w:rPr>
          <w:rStyle w:val="Lienhypertexte"/>
          <w:rFonts w:ascii="Georgia" w:eastAsia="Times New Roman" w:hAnsi="Georgia" w:cs="Times New Roman"/>
          <w:sz w:val="22"/>
          <w:szCs w:val="22"/>
        </w:rPr>
        <w:t xml:space="preserve"> </w:t>
      </w:r>
      <w:r w:rsidRPr="00F2132A">
        <w:rPr>
          <w:rFonts w:ascii="Georgia" w:hAnsi="Georgia" w:cs="Arial"/>
          <w:sz w:val="22"/>
          <w:szCs w:val="22"/>
        </w:rPr>
        <w:t xml:space="preserve">avant </w:t>
      </w:r>
      <w:r w:rsidR="009B03B9">
        <w:rPr>
          <w:rFonts w:ascii="Georgia" w:hAnsi="Georgia" w:cs="Arial"/>
          <w:sz w:val="22"/>
          <w:szCs w:val="22"/>
        </w:rPr>
        <w:t>le 22 mai 12</w:t>
      </w:r>
      <w:r w:rsidRPr="00F2132A">
        <w:rPr>
          <w:rFonts w:ascii="Georgia" w:hAnsi="Georgia" w:cs="Arial"/>
          <w:sz w:val="22"/>
          <w:szCs w:val="22"/>
        </w:rPr>
        <w:t>h00</w:t>
      </w:r>
    </w:p>
    <w:p w:rsidR="00F2132A" w:rsidRPr="00F2132A" w:rsidRDefault="00F2132A" w:rsidP="00F2132A">
      <w:pPr>
        <w:widowControl/>
        <w:spacing w:line="252" w:lineRule="auto"/>
        <w:jc w:val="both"/>
        <w:rPr>
          <w:rFonts w:ascii="Georgia" w:hAnsi="Georgia" w:cs="Arial"/>
          <w:sz w:val="22"/>
          <w:szCs w:val="22"/>
        </w:rPr>
      </w:pPr>
    </w:p>
    <w:p w:rsidR="00F2132A" w:rsidRPr="00F2132A" w:rsidRDefault="00F2132A" w:rsidP="00F2132A">
      <w:pPr>
        <w:widowControl/>
        <w:spacing w:after="160" w:line="252" w:lineRule="auto"/>
        <w:jc w:val="both"/>
        <w:rPr>
          <w:rFonts w:ascii="Georgia" w:hAnsi="Georgia" w:cs="Arial"/>
          <w:sz w:val="22"/>
          <w:szCs w:val="22"/>
          <w:lang w:eastAsia="ar-SA" w:bidi="ar-SA"/>
        </w:rPr>
      </w:pPr>
      <w:r w:rsidRPr="00F2132A">
        <w:rPr>
          <w:rFonts w:ascii="Georgia" w:hAnsi="Georgia" w:cs="Arial"/>
          <w:sz w:val="22"/>
          <w:szCs w:val="22"/>
          <w:lang w:eastAsia="ar-SA" w:bidi="ar-SA"/>
        </w:rPr>
        <w:t xml:space="preserve">Les demandes de qualification exceptionnelle ou de repêchages devront être réellement justifiées et ne seront étudiées que </w:t>
      </w:r>
      <w:r w:rsidR="008D1770">
        <w:rPr>
          <w:rFonts w:ascii="Georgia" w:hAnsi="Georgia" w:cs="Arial"/>
          <w:sz w:val="22"/>
          <w:szCs w:val="22"/>
          <w:lang w:eastAsia="ar-SA" w:bidi="ar-SA"/>
        </w:rPr>
        <w:t>da</w:t>
      </w:r>
      <w:r w:rsidRPr="00F2132A">
        <w:rPr>
          <w:rFonts w:ascii="Georgia" w:hAnsi="Georgia" w:cs="Arial"/>
          <w:sz w:val="22"/>
          <w:szCs w:val="22"/>
          <w:lang w:eastAsia="ar-SA" w:bidi="ar-SA"/>
        </w:rPr>
        <w:t>ns le</w:t>
      </w:r>
      <w:r w:rsidR="008D1770">
        <w:rPr>
          <w:rFonts w:ascii="Georgia" w:hAnsi="Georgia" w:cs="Arial"/>
          <w:sz w:val="22"/>
          <w:szCs w:val="22"/>
          <w:lang w:eastAsia="ar-SA" w:bidi="ar-SA"/>
        </w:rPr>
        <w:t>s</w:t>
      </w:r>
      <w:r w:rsidRPr="00F2132A">
        <w:rPr>
          <w:rFonts w:ascii="Georgia" w:hAnsi="Georgia" w:cs="Arial"/>
          <w:sz w:val="22"/>
          <w:szCs w:val="22"/>
          <w:lang w:eastAsia="ar-SA" w:bidi="ar-SA"/>
        </w:rPr>
        <w:t xml:space="preserve"> cas</w:t>
      </w:r>
      <w:r w:rsidR="008D1770">
        <w:rPr>
          <w:rFonts w:ascii="Georgia" w:hAnsi="Georgia" w:cs="Arial"/>
          <w:sz w:val="22"/>
          <w:szCs w:val="22"/>
          <w:lang w:eastAsia="ar-SA" w:bidi="ar-SA"/>
        </w:rPr>
        <w:t xml:space="preserve"> suivants</w:t>
      </w:r>
      <w:r w:rsidRPr="00F2132A">
        <w:rPr>
          <w:rFonts w:ascii="Georgia" w:hAnsi="Georgia" w:cs="Arial"/>
          <w:sz w:val="22"/>
          <w:szCs w:val="22"/>
          <w:lang w:eastAsia="ar-SA" w:bidi="ar-SA"/>
        </w:rPr>
        <w:t> :</w:t>
      </w:r>
    </w:p>
    <w:p w:rsidR="00F2132A" w:rsidRPr="00F2132A" w:rsidRDefault="00F2132A" w:rsidP="00F2132A">
      <w:pPr>
        <w:pStyle w:val="Paragraphedeliste"/>
        <w:widowControl/>
        <w:numPr>
          <w:ilvl w:val="0"/>
          <w:numId w:val="13"/>
        </w:numPr>
        <w:spacing w:after="160" w:line="252" w:lineRule="auto"/>
        <w:jc w:val="both"/>
        <w:rPr>
          <w:rFonts w:ascii="Georgia" w:hAnsi="Georgia" w:cs="Arial"/>
          <w:sz w:val="22"/>
          <w:szCs w:val="22"/>
          <w:lang w:eastAsia="ar-SA" w:bidi="ar-SA"/>
        </w:rPr>
      </w:pPr>
      <w:r w:rsidRPr="00F2132A">
        <w:rPr>
          <w:rFonts w:ascii="Georgia" w:hAnsi="Georgia" w:cs="Arial"/>
          <w:sz w:val="22"/>
          <w:szCs w:val="22"/>
          <w:lang w:eastAsia="ar-SA" w:bidi="ar-SA"/>
        </w:rPr>
        <w:t xml:space="preserve">d’athlètes blessés durant l'hiver ou le début de l’été et ayant fait leur preuves l’été/l’hiver passé </w:t>
      </w:r>
    </w:p>
    <w:p w:rsidR="00F2132A" w:rsidRPr="00F2132A" w:rsidRDefault="00F2132A" w:rsidP="00F2132A">
      <w:pPr>
        <w:pStyle w:val="Paragraphedeliste"/>
        <w:widowControl/>
        <w:numPr>
          <w:ilvl w:val="0"/>
          <w:numId w:val="13"/>
        </w:numPr>
        <w:spacing w:after="160" w:line="252" w:lineRule="auto"/>
        <w:jc w:val="both"/>
        <w:rPr>
          <w:rFonts w:ascii="Georgia" w:hAnsi="Georgia" w:cs="Arial"/>
          <w:sz w:val="22"/>
          <w:szCs w:val="22"/>
          <w:lang w:eastAsia="ar-SA" w:bidi="ar-SA"/>
        </w:rPr>
      </w:pPr>
      <w:r w:rsidRPr="00F2132A">
        <w:rPr>
          <w:rFonts w:ascii="Georgia" w:hAnsi="Georgia" w:cs="Arial"/>
          <w:sz w:val="22"/>
          <w:szCs w:val="22"/>
          <w:lang w:eastAsia="ar-SA" w:bidi="ar-SA"/>
        </w:rPr>
        <w:t>des athlètes absents lors des Départementaux d’Epreuves Combinées et qui auraient fait leurs preuves lors des Régionaux d’Epreuves Combinées en salle.</w:t>
      </w:r>
    </w:p>
    <w:p w:rsidR="00F2132A" w:rsidRPr="00F2132A" w:rsidRDefault="00F2132A" w:rsidP="00F2132A">
      <w:pPr>
        <w:widowControl/>
        <w:spacing w:after="160" w:line="252" w:lineRule="auto"/>
        <w:jc w:val="both"/>
        <w:rPr>
          <w:rFonts w:ascii="Georgia" w:hAnsi="Georgia" w:cs="Arial"/>
          <w:b/>
          <w:color w:val="00B050"/>
          <w:sz w:val="22"/>
          <w:szCs w:val="22"/>
          <w:lang w:eastAsia="ar-SA" w:bidi="ar-SA"/>
        </w:rPr>
      </w:pPr>
    </w:p>
    <w:p w:rsidR="00F2132A" w:rsidRPr="00F2132A" w:rsidRDefault="00F2132A" w:rsidP="00F2132A">
      <w:pPr>
        <w:widowControl/>
        <w:spacing w:after="160" w:line="252" w:lineRule="auto"/>
        <w:jc w:val="both"/>
        <w:rPr>
          <w:rFonts w:ascii="Georgia" w:hAnsi="Georgia" w:cs="Arial"/>
          <w:bCs/>
          <w:sz w:val="22"/>
          <w:szCs w:val="22"/>
          <w:lang w:eastAsia="ar-SA" w:bidi="ar-SA"/>
        </w:rPr>
      </w:pPr>
      <w:r w:rsidRPr="00F2132A">
        <w:rPr>
          <w:rFonts w:ascii="Georgia" w:hAnsi="Georgia" w:cs="Arial"/>
          <w:sz w:val="22"/>
          <w:szCs w:val="22"/>
          <w:lang w:eastAsia="ar-SA" w:bidi="ar-SA"/>
        </w:rPr>
        <w:t>Diffusion de la liste définitive des qualifiés le mardi 23 mai.</w:t>
      </w:r>
    </w:p>
    <w:p w:rsidR="00F2132A" w:rsidRPr="00BE6302" w:rsidRDefault="00F2132A" w:rsidP="00F2132A">
      <w:pPr>
        <w:widowControl/>
        <w:spacing w:line="252" w:lineRule="auto"/>
        <w:jc w:val="both"/>
        <w:rPr>
          <w:rFonts w:ascii="Arial" w:hAnsi="Arial" w:cs="Arial"/>
          <w:bCs/>
          <w:lang w:eastAsia="ar-SA" w:bidi="ar-SA"/>
        </w:rPr>
      </w:pPr>
    </w:p>
    <w:p w:rsidR="00F2132A" w:rsidRPr="00F2132A" w:rsidRDefault="00F2132A" w:rsidP="00F2132A">
      <w:pPr>
        <w:pStyle w:val="Normal1"/>
        <w:widowControl/>
        <w:spacing w:after="0"/>
        <w:jc w:val="both"/>
        <w:rPr>
          <w:rStyle w:val="Policepardfaut1"/>
          <w:rFonts w:ascii="Georgia" w:hAnsi="Georgia" w:cs="Arial"/>
          <w:b/>
          <w:bCs/>
          <w:kern w:val="0"/>
          <w:lang w:val="fr-FR"/>
        </w:rPr>
      </w:pPr>
      <w:r w:rsidRPr="00F2132A">
        <w:rPr>
          <w:rStyle w:val="Policepardfaut1"/>
          <w:rFonts w:ascii="Georgia" w:hAnsi="Georgia" w:cs="Arial"/>
          <w:b/>
          <w:bCs/>
          <w:kern w:val="0"/>
          <w:u w:val="single"/>
          <w:lang w:val="fr-FR"/>
        </w:rPr>
        <w:t>Règlement Technique</w:t>
      </w:r>
      <w:r w:rsidRPr="00F2132A">
        <w:rPr>
          <w:rStyle w:val="Policepardfaut1"/>
          <w:rFonts w:ascii="Georgia" w:hAnsi="Georgia" w:cs="Arial"/>
          <w:b/>
          <w:bCs/>
          <w:kern w:val="0"/>
          <w:lang w:val="fr-FR"/>
        </w:rPr>
        <w:t xml:space="preserve"> :</w:t>
      </w:r>
    </w:p>
    <w:p w:rsidR="00F2132A" w:rsidRPr="00F2132A" w:rsidRDefault="00F2132A" w:rsidP="00F2132A">
      <w:pPr>
        <w:pStyle w:val="Normal1"/>
        <w:widowControl/>
        <w:spacing w:after="0"/>
        <w:jc w:val="both"/>
        <w:rPr>
          <w:rFonts w:ascii="Georgia" w:hAnsi="Georgia" w:cs="Arial"/>
          <w:bCs/>
          <w:kern w:val="0"/>
          <w:lang w:val="fr-FR"/>
        </w:rPr>
      </w:pPr>
    </w:p>
    <w:p w:rsidR="001661DD" w:rsidRDefault="00F2132A" w:rsidP="00F2132A">
      <w:pPr>
        <w:pStyle w:val="Normal1"/>
        <w:widowControl/>
        <w:numPr>
          <w:ilvl w:val="0"/>
          <w:numId w:val="6"/>
        </w:numPr>
        <w:spacing w:after="0" w:line="100" w:lineRule="atLeast"/>
        <w:jc w:val="both"/>
        <w:textAlignment w:val="auto"/>
        <w:rPr>
          <w:rFonts w:ascii="Georgia" w:hAnsi="Georgia" w:cs="Arial"/>
          <w:kern w:val="0"/>
          <w:lang w:val="fr-FR"/>
        </w:rPr>
      </w:pPr>
      <w:r w:rsidRPr="00F2132A">
        <w:rPr>
          <w:rFonts w:ascii="Georgia" w:hAnsi="Georgia" w:cs="Arial"/>
          <w:b/>
          <w:bCs/>
          <w:kern w:val="0"/>
          <w:lang w:val="fr-FR"/>
        </w:rPr>
        <w:t>Montées de barre</w:t>
      </w:r>
      <w:r>
        <w:rPr>
          <w:rFonts w:ascii="Georgia" w:hAnsi="Georgia" w:cs="Arial"/>
          <w:b/>
          <w:bCs/>
          <w:kern w:val="0"/>
          <w:lang w:val="fr-FR"/>
        </w:rPr>
        <w:t xml:space="preserve"> hauteur</w:t>
      </w:r>
      <w:r w:rsidRPr="00F2132A">
        <w:rPr>
          <w:rFonts w:ascii="Georgia" w:hAnsi="Georgia" w:cs="Arial"/>
          <w:kern w:val="0"/>
          <w:lang w:val="fr-FR"/>
        </w:rPr>
        <w:t> : de 3</w:t>
      </w:r>
      <w:r>
        <w:rPr>
          <w:rFonts w:ascii="Georgia" w:hAnsi="Georgia" w:cs="Arial"/>
          <w:kern w:val="0"/>
          <w:lang w:val="fr-FR"/>
        </w:rPr>
        <w:t>cm</w:t>
      </w:r>
      <w:r w:rsidRPr="00F2132A">
        <w:rPr>
          <w:rFonts w:ascii="Georgia" w:hAnsi="Georgia" w:cs="Arial"/>
          <w:kern w:val="0"/>
          <w:lang w:val="fr-FR"/>
        </w:rPr>
        <w:t xml:space="preserve"> en 3</w:t>
      </w:r>
      <w:r>
        <w:rPr>
          <w:rFonts w:ascii="Georgia" w:hAnsi="Georgia" w:cs="Arial"/>
          <w:kern w:val="0"/>
          <w:lang w:val="fr-FR"/>
        </w:rPr>
        <w:t>cm</w:t>
      </w:r>
    </w:p>
    <w:p w:rsidR="00F2132A" w:rsidRPr="00F2132A" w:rsidRDefault="001661DD" w:rsidP="00F2132A">
      <w:pPr>
        <w:pStyle w:val="Normal1"/>
        <w:widowControl/>
        <w:numPr>
          <w:ilvl w:val="0"/>
          <w:numId w:val="6"/>
        </w:numPr>
        <w:spacing w:after="0" w:line="100" w:lineRule="atLeast"/>
        <w:jc w:val="both"/>
        <w:textAlignment w:val="auto"/>
        <w:rPr>
          <w:rFonts w:ascii="Georgia" w:hAnsi="Georgia" w:cs="Arial"/>
          <w:kern w:val="0"/>
          <w:lang w:val="fr-FR"/>
        </w:rPr>
      </w:pPr>
      <w:r>
        <w:rPr>
          <w:rFonts w:ascii="Georgia" w:hAnsi="Georgia" w:cs="Arial"/>
          <w:b/>
          <w:bCs/>
          <w:kern w:val="0"/>
          <w:lang w:val="fr-FR"/>
        </w:rPr>
        <w:t>Montées de barre Perche </w:t>
      </w:r>
      <w:r w:rsidRPr="001661DD">
        <w:rPr>
          <w:rFonts w:ascii="Georgia" w:hAnsi="Georgia" w:cs="Arial"/>
          <w:kern w:val="0"/>
          <w:lang w:val="fr-FR"/>
        </w:rPr>
        <w:t>:</w:t>
      </w:r>
      <w:r>
        <w:rPr>
          <w:rFonts w:ascii="Georgia" w:hAnsi="Georgia" w:cs="Arial"/>
          <w:kern w:val="0"/>
          <w:lang w:val="fr-FR"/>
        </w:rPr>
        <w:t xml:space="preserve"> de 10cm en 10cm</w:t>
      </w:r>
      <w:r w:rsidR="00F2132A" w:rsidRPr="00F2132A">
        <w:rPr>
          <w:rFonts w:ascii="Georgia" w:hAnsi="Georgia" w:cs="Arial"/>
          <w:kern w:val="0"/>
          <w:lang w:val="fr-FR"/>
        </w:rPr>
        <w:t xml:space="preserve"> </w:t>
      </w:r>
    </w:p>
    <w:p w:rsidR="00F2132A" w:rsidRPr="00F2132A" w:rsidRDefault="00F2132A" w:rsidP="00F2132A">
      <w:pPr>
        <w:pStyle w:val="Normal1"/>
        <w:widowControl/>
        <w:numPr>
          <w:ilvl w:val="0"/>
          <w:numId w:val="6"/>
        </w:numPr>
        <w:spacing w:after="0" w:line="100" w:lineRule="atLeast"/>
        <w:jc w:val="both"/>
        <w:textAlignment w:val="auto"/>
        <w:rPr>
          <w:rFonts w:ascii="Georgia" w:hAnsi="Georgia" w:cs="Arial"/>
          <w:bCs/>
          <w:kern w:val="0"/>
          <w:lang w:val="fr-FR"/>
        </w:rPr>
      </w:pPr>
      <w:r w:rsidRPr="00F2132A">
        <w:rPr>
          <w:rFonts w:ascii="Georgia" w:hAnsi="Georgia" w:cs="Arial"/>
          <w:b/>
          <w:kern w:val="0"/>
          <w:lang w:val="fr-FR"/>
        </w:rPr>
        <w:t>Nombre d’essais :</w:t>
      </w:r>
      <w:r w:rsidRPr="00F2132A">
        <w:rPr>
          <w:rFonts w:ascii="Georgia" w:hAnsi="Georgia" w:cs="Arial"/>
          <w:kern w:val="0"/>
          <w:lang w:val="fr-FR"/>
        </w:rPr>
        <w:t xml:space="preserve"> </w:t>
      </w:r>
      <w:r w:rsidRPr="00F2132A">
        <w:rPr>
          <w:rFonts w:ascii="Georgia" w:hAnsi="Georgia" w:cs="Arial"/>
          <w:b/>
          <w:kern w:val="0"/>
          <w:lang w:val="fr-FR"/>
        </w:rPr>
        <w:t>3 essais sur tous les autres</w:t>
      </w:r>
      <w:r w:rsidRPr="00F2132A">
        <w:rPr>
          <w:rFonts w:ascii="Georgia" w:hAnsi="Georgia" w:cs="Arial"/>
          <w:kern w:val="0"/>
          <w:lang w:val="fr-FR"/>
        </w:rPr>
        <w:t xml:space="preserve"> </w:t>
      </w:r>
      <w:r w:rsidRPr="00F2132A">
        <w:rPr>
          <w:rFonts w:ascii="Georgia" w:hAnsi="Georgia" w:cs="Arial"/>
          <w:b/>
          <w:bCs/>
          <w:kern w:val="0"/>
          <w:lang w:val="fr-FR"/>
        </w:rPr>
        <w:t>concours</w:t>
      </w:r>
      <w:r w:rsidRPr="00F2132A">
        <w:rPr>
          <w:rFonts w:ascii="Georgia" w:hAnsi="Georgia" w:cs="Arial"/>
          <w:kern w:val="0"/>
          <w:lang w:val="fr-FR"/>
        </w:rPr>
        <w:t xml:space="preserve">. </w:t>
      </w:r>
      <w:r w:rsidRPr="00F2132A">
        <w:rPr>
          <w:rFonts w:ascii="Georgia" w:hAnsi="Georgia" w:cs="Arial"/>
          <w:b/>
          <w:kern w:val="0"/>
          <w:lang w:val="fr-FR"/>
        </w:rPr>
        <w:t>Essais illimités</w:t>
      </w:r>
      <w:r w:rsidRPr="00F2132A">
        <w:rPr>
          <w:rFonts w:ascii="Georgia" w:hAnsi="Georgia" w:cs="Arial"/>
          <w:kern w:val="0"/>
          <w:lang w:val="fr-FR"/>
        </w:rPr>
        <w:t xml:space="preserve"> en hauteur et à la perche -</w:t>
      </w:r>
      <w:r>
        <w:rPr>
          <w:rFonts w:ascii="Georgia" w:hAnsi="Georgia" w:cs="Arial"/>
          <w:kern w:val="0"/>
          <w:lang w:val="fr-FR"/>
        </w:rPr>
        <w:t xml:space="preserve"> </w:t>
      </w:r>
      <w:r w:rsidRPr="00F2132A">
        <w:rPr>
          <w:rFonts w:ascii="Georgia" w:hAnsi="Georgia" w:cs="Arial"/>
          <w:kern w:val="0"/>
          <w:lang w:val="fr-FR"/>
        </w:rPr>
        <w:t xml:space="preserve">3 </w:t>
      </w:r>
      <w:r>
        <w:rPr>
          <w:rFonts w:ascii="Georgia" w:hAnsi="Georgia" w:cs="Arial"/>
          <w:kern w:val="0"/>
          <w:lang w:val="fr-FR"/>
        </w:rPr>
        <w:t xml:space="preserve">tentatives </w:t>
      </w:r>
      <w:r w:rsidRPr="00F2132A">
        <w:rPr>
          <w:rFonts w:ascii="Georgia" w:hAnsi="Georgia" w:cs="Arial"/>
          <w:kern w:val="0"/>
          <w:lang w:val="fr-FR"/>
        </w:rPr>
        <w:t>par barre.</w:t>
      </w:r>
    </w:p>
    <w:p w:rsidR="00F2132A" w:rsidRPr="00F2132A" w:rsidRDefault="00F2132A" w:rsidP="00F2132A">
      <w:pPr>
        <w:pStyle w:val="Normal1"/>
        <w:widowControl/>
        <w:numPr>
          <w:ilvl w:val="0"/>
          <w:numId w:val="6"/>
        </w:numPr>
        <w:spacing w:after="0" w:line="100" w:lineRule="atLeast"/>
        <w:jc w:val="both"/>
        <w:textAlignment w:val="auto"/>
        <w:rPr>
          <w:rFonts w:ascii="Georgia" w:hAnsi="Georgia" w:cs="Arial"/>
          <w:b/>
          <w:bCs/>
          <w:kern w:val="0"/>
          <w:lang w:val="fr-FR"/>
        </w:rPr>
      </w:pPr>
      <w:r w:rsidRPr="00F2132A">
        <w:rPr>
          <w:rFonts w:ascii="Georgia" w:hAnsi="Georgia" w:cs="Arial"/>
          <w:b/>
          <w:bCs/>
          <w:kern w:val="0"/>
          <w:lang w:val="fr-FR"/>
        </w:rPr>
        <w:t>Groupes</w:t>
      </w:r>
      <w:r w:rsidRPr="00F2132A">
        <w:rPr>
          <w:rFonts w:ascii="Georgia" w:hAnsi="Georgia" w:cs="Arial"/>
          <w:bCs/>
          <w:kern w:val="0"/>
          <w:lang w:val="fr-FR"/>
        </w:rPr>
        <w:t xml:space="preserve"> constitués en fonction des records en hauteur ou pour </w:t>
      </w:r>
      <w:r w:rsidRPr="00F2132A">
        <w:rPr>
          <w:rFonts w:ascii="Georgia" w:hAnsi="Georgia" w:cs="Arial"/>
          <w:b/>
          <w:bCs/>
          <w:kern w:val="0"/>
          <w:lang w:val="fr-FR"/>
        </w:rPr>
        <w:t>les MIM</w:t>
      </w:r>
      <w:r w:rsidRPr="00F2132A">
        <w:rPr>
          <w:rFonts w:ascii="Georgia" w:hAnsi="Georgia" w:cs="Arial"/>
          <w:bCs/>
          <w:kern w:val="0"/>
          <w:lang w:val="fr-FR"/>
        </w:rPr>
        <w:t> </w:t>
      </w:r>
      <w:r w:rsidRPr="00F2132A">
        <w:rPr>
          <w:rFonts w:ascii="Georgia" w:hAnsi="Georgia" w:cs="Arial"/>
          <w:b/>
          <w:bCs/>
          <w:kern w:val="0"/>
          <w:lang w:val="fr-FR"/>
        </w:rPr>
        <w:t>en fonction de leurs performances à la  perche (1</w:t>
      </w:r>
      <w:r w:rsidRPr="00F2132A">
        <w:rPr>
          <w:rFonts w:ascii="Georgia" w:hAnsi="Georgia" w:cs="Arial"/>
          <w:b/>
          <w:bCs/>
          <w:kern w:val="0"/>
          <w:vertAlign w:val="superscript"/>
          <w:lang w:val="fr-FR"/>
        </w:rPr>
        <w:t>er</w:t>
      </w:r>
      <w:r w:rsidRPr="00F2132A">
        <w:rPr>
          <w:rFonts w:ascii="Georgia" w:hAnsi="Georgia" w:cs="Arial"/>
          <w:b/>
          <w:bCs/>
          <w:kern w:val="0"/>
          <w:lang w:val="fr-FR"/>
        </w:rPr>
        <w:t xml:space="preserve"> jour) et à la hauteur (2</w:t>
      </w:r>
      <w:r w:rsidRPr="00F2132A">
        <w:rPr>
          <w:rFonts w:ascii="Georgia" w:hAnsi="Georgia" w:cs="Arial"/>
          <w:b/>
          <w:bCs/>
          <w:kern w:val="0"/>
          <w:vertAlign w:val="superscript"/>
          <w:lang w:val="fr-FR"/>
        </w:rPr>
        <w:t>ème</w:t>
      </w:r>
      <w:r w:rsidRPr="00F2132A">
        <w:rPr>
          <w:rFonts w:ascii="Georgia" w:hAnsi="Georgia" w:cs="Arial"/>
          <w:b/>
          <w:bCs/>
          <w:kern w:val="0"/>
          <w:lang w:val="fr-FR"/>
        </w:rPr>
        <w:t xml:space="preserve"> jour).</w:t>
      </w:r>
    </w:p>
    <w:p w:rsidR="00F2132A" w:rsidRPr="00F2132A" w:rsidRDefault="00F2132A" w:rsidP="00F2132A">
      <w:pPr>
        <w:pStyle w:val="Normal1"/>
        <w:widowControl/>
        <w:numPr>
          <w:ilvl w:val="0"/>
          <w:numId w:val="6"/>
        </w:numPr>
        <w:spacing w:after="0" w:line="100" w:lineRule="atLeast"/>
        <w:jc w:val="both"/>
        <w:textAlignment w:val="auto"/>
        <w:rPr>
          <w:rStyle w:val="Policepardfaut1"/>
          <w:rFonts w:ascii="Georgia" w:hAnsi="Georgia" w:cs="Arial"/>
          <w:kern w:val="0"/>
          <w:lang w:val="fr-FR"/>
        </w:rPr>
      </w:pPr>
      <w:r w:rsidRPr="00F2132A">
        <w:rPr>
          <w:rStyle w:val="Policepardfaut1"/>
          <w:rFonts w:ascii="Georgia" w:hAnsi="Georgia" w:cs="Arial"/>
          <w:b/>
          <w:bCs/>
          <w:kern w:val="0"/>
          <w:lang w:val="fr-FR"/>
        </w:rPr>
        <w:t>Confirmation</w:t>
      </w:r>
      <w:r w:rsidRPr="00F2132A">
        <w:rPr>
          <w:rStyle w:val="Policepardfaut1"/>
          <w:rFonts w:ascii="Georgia" w:hAnsi="Georgia" w:cs="Arial"/>
          <w:kern w:val="0"/>
          <w:lang w:val="fr-FR"/>
        </w:rPr>
        <w:t xml:space="preserve"> en chambre d’appel des athlètes et non des entraîneurs. Limite de confirmation : 1h00 avant l’épreuve en chambre d’appel.</w:t>
      </w:r>
    </w:p>
    <w:p w:rsidR="00F2132A" w:rsidRDefault="00F2132A" w:rsidP="00F2132A">
      <w:pPr>
        <w:rPr>
          <w:rFonts w:ascii="Arial" w:hAnsi="Arial" w:cs="Arial"/>
        </w:rPr>
      </w:pPr>
    </w:p>
    <w:p w:rsidR="00F2132A" w:rsidRPr="001661DD" w:rsidRDefault="00F2132A" w:rsidP="00F2132A">
      <w:pPr>
        <w:rPr>
          <w:rFonts w:ascii="Georgia" w:hAnsi="Georgia" w:cs="Arial"/>
          <w:b/>
          <w:sz w:val="22"/>
          <w:szCs w:val="22"/>
          <w:u w:val="single"/>
        </w:rPr>
      </w:pPr>
      <w:r w:rsidRPr="001661DD">
        <w:rPr>
          <w:rFonts w:ascii="Georgia" w:hAnsi="Georgia" w:cs="Arial"/>
          <w:b/>
          <w:sz w:val="22"/>
          <w:szCs w:val="22"/>
          <w:u w:val="single"/>
        </w:rPr>
        <w:t>Ossature de base :</w:t>
      </w:r>
    </w:p>
    <w:p w:rsidR="00F2132A" w:rsidRPr="001661DD" w:rsidRDefault="00F2132A" w:rsidP="00F2132A">
      <w:pPr>
        <w:rPr>
          <w:rFonts w:ascii="Georgia" w:hAnsi="Georgia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777"/>
      </w:tblGrid>
      <w:tr w:rsidR="00F2132A" w:rsidRPr="001661DD" w:rsidTr="00F2132A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F2132A" w:rsidRPr="001661DD" w:rsidRDefault="00F2132A" w:rsidP="00F2132A">
            <w:pPr>
              <w:rPr>
                <w:rFonts w:ascii="Georgia" w:hAnsi="Georgia" w:cs="Arial"/>
              </w:rPr>
            </w:pPr>
            <w:r w:rsidRPr="001661DD">
              <w:rPr>
                <w:rFonts w:ascii="Georgia" w:hAnsi="Georgia" w:cs="Arial"/>
                <w:sz w:val="22"/>
                <w:szCs w:val="22"/>
              </w:rPr>
              <w:t>Direction de réunion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F2132A" w:rsidRPr="001661DD" w:rsidRDefault="00F2132A" w:rsidP="00F2132A">
            <w:pPr>
              <w:rPr>
                <w:rFonts w:ascii="Georgia" w:hAnsi="Georgia" w:cs="Arial"/>
              </w:rPr>
            </w:pPr>
            <w:r w:rsidRPr="001661DD">
              <w:rPr>
                <w:rFonts w:ascii="Georgia" w:hAnsi="Georgia" w:cs="Arial"/>
                <w:sz w:val="22"/>
                <w:szCs w:val="22"/>
              </w:rPr>
              <w:t>Alain Bouilloux</w:t>
            </w:r>
          </w:p>
        </w:tc>
      </w:tr>
      <w:tr w:rsidR="00F2132A" w:rsidRPr="001661DD" w:rsidTr="00F2132A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F2132A" w:rsidRPr="001661DD" w:rsidRDefault="00F2132A" w:rsidP="00F2132A">
            <w:pPr>
              <w:rPr>
                <w:rFonts w:ascii="Georgia" w:hAnsi="Georgia" w:cs="Arial"/>
              </w:rPr>
            </w:pPr>
            <w:r w:rsidRPr="001661DD">
              <w:rPr>
                <w:rFonts w:ascii="Georgia" w:hAnsi="Georgia" w:cs="Arial"/>
                <w:sz w:val="22"/>
                <w:szCs w:val="22"/>
              </w:rPr>
              <w:t>Directeur de compétition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F2132A" w:rsidRPr="001661DD" w:rsidRDefault="00F2132A" w:rsidP="001661DD">
            <w:pPr>
              <w:rPr>
                <w:rFonts w:ascii="Georgia" w:hAnsi="Georgia" w:cs="Arial"/>
              </w:rPr>
            </w:pPr>
            <w:r w:rsidRPr="001661DD">
              <w:rPr>
                <w:rFonts w:ascii="Georgia" w:hAnsi="Georgia" w:cs="Arial"/>
                <w:sz w:val="22"/>
                <w:szCs w:val="22"/>
              </w:rPr>
              <w:t>Patrick D</w:t>
            </w:r>
            <w:r w:rsidR="001661DD">
              <w:rPr>
                <w:rFonts w:ascii="Georgia" w:hAnsi="Georgia" w:cs="Arial"/>
                <w:sz w:val="22"/>
                <w:szCs w:val="22"/>
              </w:rPr>
              <w:t>evaux</w:t>
            </w:r>
          </w:p>
        </w:tc>
      </w:tr>
      <w:tr w:rsidR="00F2132A" w:rsidRPr="001661DD" w:rsidTr="00F2132A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F2132A" w:rsidRPr="001661DD" w:rsidRDefault="00F2132A" w:rsidP="00F2132A">
            <w:pPr>
              <w:rPr>
                <w:rFonts w:ascii="Georgia" w:hAnsi="Georgia" w:cs="Arial"/>
              </w:rPr>
            </w:pPr>
            <w:r w:rsidRPr="001661DD">
              <w:rPr>
                <w:rFonts w:ascii="Georgia" w:hAnsi="Georgia" w:cs="Arial"/>
                <w:sz w:val="22"/>
                <w:szCs w:val="22"/>
              </w:rPr>
              <w:t>Chrono électrique 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F2132A" w:rsidRPr="001661DD" w:rsidRDefault="00F2132A" w:rsidP="00F2132A">
            <w:pPr>
              <w:rPr>
                <w:rFonts w:ascii="Georgia" w:hAnsi="Georgia" w:cs="Arial"/>
              </w:rPr>
            </w:pPr>
            <w:r w:rsidRPr="001661DD">
              <w:rPr>
                <w:rFonts w:ascii="Georgia" w:hAnsi="Georgia" w:cs="Arial"/>
                <w:sz w:val="22"/>
                <w:szCs w:val="22"/>
              </w:rPr>
              <w:t>Serge Devaux</w:t>
            </w:r>
          </w:p>
        </w:tc>
      </w:tr>
      <w:tr w:rsidR="00F2132A" w:rsidRPr="001661DD" w:rsidTr="00F2132A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F2132A" w:rsidRPr="001661DD" w:rsidRDefault="00F2132A" w:rsidP="00F2132A">
            <w:pPr>
              <w:rPr>
                <w:rFonts w:ascii="Georgia" w:hAnsi="Georgia" w:cs="Arial"/>
              </w:rPr>
            </w:pPr>
            <w:r w:rsidRPr="001661DD">
              <w:rPr>
                <w:rFonts w:ascii="Georgia" w:hAnsi="Georgia" w:cs="Arial"/>
                <w:sz w:val="22"/>
                <w:szCs w:val="22"/>
              </w:rPr>
              <w:t>Juge arbitre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F2132A" w:rsidRPr="001661DD" w:rsidRDefault="00F2132A" w:rsidP="00F2132A">
            <w:pPr>
              <w:rPr>
                <w:rFonts w:ascii="Georgia" w:hAnsi="Georgia" w:cs="Arial"/>
              </w:rPr>
            </w:pPr>
            <w:r w:rsidRPr="001661DD">
              <w:rPr>
                <w:rFonts w:ascii="Georgia" w:hAnsi="Georgia" w:cs="Arial"/>
                <w:sz w:val="22"/>
                <w:szCs w:val="22"/>
              </w:rPr>
              <w:t>Jean Marie Nicolas + Dominique Lesoeur</w:t>
            </w:r>
          </w:p>
        </w:tc>
      </w:tr>
    </w:tbl>
    <w:p w:rsidR="001661DD" w:rsidRPr="00192229" w:rsidRDefault="00F2132A" w:rsidP="00F2132A">
      <w:pPr>
        <w:rPr>
          <w:rFonts w:ascii="Georgia" w:hAnsi="Georgia" w:cs="Arial"/>
          <w:sz w:val="22"/>
          <w:szCs w:val="22"/>
        </w:rPr>
      </w:pPr>
      <w:r w:rsidRPr="00192229">
        <w:rPr>
          <w:rFonts w:ascii="Georgia" w:hAnsi="Georgia" w:cs="Arial"/>
          <w:sz w:val="22"/>
          <w:szCs w:val="22"/>
        </w:rPr>
        <w:t xml:space="preserve">L’ossature complète sera diffusée dans une circulaire dans le courant du mois de mai après l’appel à jury </w:t>
      </w:r>
    </w:p>
    <w:p w:rsidR="00F2132A" w:rsidRPr="00192229" w:rsidRDefault="00F2132A" w:rsidP="00F2132A">
      <w:pPr>
        <w:rPr>
          <w:rFonts w:ascii="Georgia" w:hAnsi="Georgia" w:cs="Arial"/>
          <w:sz w:val="22"/>
          <w:szCs w:val="22"/>
        </w:rPr>
      </w:pPr>
      <w:r w:rsidRPr="00192229">
        <w:rPr>
          <w:rFonts w:ascii="Georgia" w:hAnsi="Georgia" w:cs="Arial"/>
          <w:sz w:val="22"/>
          <w:szCs w:val="22"/>
        </w:rPr>
        <w:t>réalisé par la CSO.</w:t>
      </w:r>
    </w:p>
    <w:p w:rsidR="00F2132A" w:rsidRPr="00192229" w:rsidRDefault="00F2132A" w:rsidP="00F2132A">
      <w:pPr>
        <w:rPr>
          <w:rFonts w:ascii="Georgia" w:hAnsi="Georgia" w:cs="Arial"/>
          <w:sz w:val="22"/>
          <w:szCs w:val="22"/>
        </w:rPr>
      </w:pPr>
    </w:p>
    <w:p w:rsidR="00F2132A" w:rsidRPr="00192229" w:rsidRDefault="00F2132A" w:rsidP="00F2132A">
      <w:pPr>
        <w:widowControl/>
        <w:suppressAutoHyphens w:val="0"/>
        <w:spacing w:after="160"/>
        <w:jc w:val="both"/>
        <w:rPr>
          <w:rFonts w:ascii="Georgia" w:eastAsia="Calibri" w:hAnsi="Georgia" w:cs="Arial"/>
          <w:bCs/>
          <w:sz w:val="22"/>
          <w:szCs w:val="22"/>
          <w:lang w:eastAsia="ar-SA" w:bidi="ar-SA"/>
        </w:rPr>
      </w:pPr>
      <w:r w:rsidRPr="00192229">
        <w:rPr>
          <w:rFonts w:ascii="Georgia" w:hAnsi="Georgia" w:cs="Arial"/>
          <w:b/>
          <w:sz w:val="22"/>
          <w:szCs w:val="22"/>
          <w:lang w:eastAsia="ar-SA" w:bidi="ar-SA"/>
        </w:rPr>
        <w:t>Jury :</w:t>
      </w:r>
      <w:r w:rsidRPr="00192229">
        <w:rPr>
          <w:rFonts w:ascii="Georgia" w:hAnsi="Georgia" w:cs="Arial"/>
          <w:sz w:val="22"/>
          <w:szCs w:val="22"/>
          <w:lang w:eastAsia="ar-SA" w:bidi="ar-SA"/>
        </w:rPr>
        <w:t xml:space="preserve"> </w:t>
      </w:r>
      <w:r w:rsidRPr="00192229">
        <w:rPr>
          <w:rFonts w:ascii="Georgia" w:hAnsi="Georgia" w:cs="Arial"/>
          <w:sz w:val="22"/>
          <w:szCs w:val="22"/>
        </w:rPr>
        <w:t xml:space="preserve">Les jurys seront à engager avant le vendredi 26 Mai 12h00 sur le site de la Ligue. </w:t>
      </w:r>
    </w:p>
    <w:p w:rsidR="008D1770" w:rsidRPr="00192229" w:rsidRDefault="008D1770" w:rsidP="008D1770">
      <w:pPr>
        <w:widowControl/>
        <w:suppressAutoHyphens w:val="0"/>
        <w:spacing w:after="160" w:line="259" w:lineRule="auto"/>
        <w:rPr>
          <w:rFonts w:ascii="Georgia" w:eastAsia="Times New Roman" w:hAnsi="Georgia" w:cs="Calibri"/>
          <w:color w:val="000000"/>
          <w:kern w:val="0"/>
          <w:sz w:val="22"/>
          <w:szCs w:val="22"/>
          <w:lang w:eastAsia="fr-FR" w:bidi="ar-SA"/>
        </w:rPr>
      </w:pPr>
      <w:r w:rsidRPr="00192229">
        <w:rPr>
          <w:rFonts w:ascii="Georgia" w:eastAsia="Times New Roman" w:hAnsi="Georgia" w:cs="Calibri"/>
          <w:color w:val="000000"/>
          <w:kern w:val="0"/>
          <w:sz w:val="22"/>
          <w:szCs w:val="22"/>
          <w:lang w:eastAsia="fr-FR" w:bidi="ar-SA"/>
        </w:rPr>
        <w:t>Séries des 1000m seront constituées en fonction du classement provisoire à l’issue de l’avant dernière épreuve.</w:t>
      </w:r>
    </w:p>
    <w:p w:rsidR="008D1770" w:rsidRPr="00192229" w:rsidRDefault="008D1770" w:rsidP="008D1770">
      <w:pPr>
        <w:widowControl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Georgia" w:eastAsiaTheme="minorHAnsi" w:hAnsi="Georgia" w:cstheme="minorBidi"/>
          <w:b/>
          <w:kern w:val="0"/>
          <w:sz w:val="22"/>
          <w:szCs w:val="22"/>
          <w:lang w:eastAsia="en-US" w:bidi="ar-SA"/>
        </w:rPr>
      </w:pPr>
      <w:r w:rsidRPr="00192229">
        <w:rPr>
          <w:rFonts w:ascii="Georgia" w:eastAsiaTheme="minorHAnsi" w:hAnsi="Georgia" w:cstheme="minorBidi"/>
          <w:b/>
          <w:kern w:val="0"/>
          <w:sz w:val="22"/>
          <w:szCs w:val="22"/>
          <w:lang w:eastAsia="en-US" w:bidi="ar-SA"/>
        </w:rPr>
        <w:t>Les hors concours ne seront pas acceptés.</w:t>
      </w:r>
    </w:p>
    <w:p w:rsidR="00F2132A" w:rsidRPr="00192229" w:rsidRDefault="00F2132A" w:rsidP="00F2132A">
      <w:pPr>
        <w:rPr>
          <w:rFonts w:ascii="Georgia" w:hAnsi="Georgia" w:cs="Arial"/>
          <w:sz w:val="22"/>
          <w:szCs w:val="22"/>
        </w:rPr>
      </w:pPr>
    </w:p>
    <w:p w:rsidR="00F2132A" w:rsidRDefault="00F2132A" w:rsidP="00F2132A">
      <w:pPr>
        <w:rPr>
          <w:rFonts w:ascii="Georgia" w:eastAsia="Calibri" w:hAnsi="Georgia" w:cs="Arial"/>
          <w:b/>
          <w:bCs/>
          <w:color w:val="FF0000"/>
          <w:sz w:val="22"/>
          <w:szCs w:val="22"/>
          <w:lang w:eastAsia="ar-SA" w:bidi="ar-SA"/>
        </w:rPr>
      </w:pPr>
    </w:p>
    <w:p w:rsidR="001661DD" w:rsidRDefault="001661DD" w:rsidP="00F2132A">
      <w:pPr>
        <w:rPr>
          <w:rFonts w:ascii="Georgia" w:eastAsia="Calibri" w:hAnsi="Georgia" w:cs="Arial"/>
          <w:b/>
          <w:bCs/>
          <w:color w:val="FF0000"/>
          <w:sz w:val="22"/>
          <w:szCs w:val="22"/>
          <w:lang w:eastAsia="ar-SA" w:bidi="ar-SA"/>
        </w:rPr>
      </w:pPr>
    </w:p>
    <w:p w:rsidR="001661DD" w:rsidRDefault="001661DD" w:rsidP="00F2132A">
      <w:pPr>
        <w:rPr>
          <w:rFonts w:ascii="Georgia" w:eastAsia="Calibri" w:hAnsi="Georgia" w:cs="Arial"/>
          <w:b/>
          <w:bCs/>
          <w:color w:val="FF0000"/>
          <w:sz w:val="22"/>
          <w:szCs w:val="22"/>
          <w:lang w:eastAsia="ar-SA" w:bidi="ar-SA"/>
        </w:rPr>
      </w:pPr>
    </w:p>
    <w:p w:rsidR="001661DD" w:rsidRDefault="001661DD" w:rsidP="00F2132A">
      <w:pPr>
        <w:rPr>
          <w:rFonts w:ascii="Georgia" w:eastAsia="Calibri" w:hAnsi="Georgia" w:cs="Arial"/>
          <w:b/>
          <w:bCs/>
          <w:color w:val="FF0000"/>
          <w:sz w:val="22"/>
          <w:szCs w:val="22"/>
          <w:lang w:eastAsia="ar-SA" w:bidi="ar-SA"/>
        </w:rPr>
      </w:pPr>
    </w:p>
    <w:p w:rsidR="008D1770" w:rsidRPr="001661DD" w:rsidRDefault="008D1770" w:rsidP="00F2132A">
      <w:pPr>
        <w:rPr>
          <w:rFonts w:ascii="Georgia" w:eastAsia="Calibri" w:hAnsi="Georgia" w:cs="Arial"/>
          <w:b/>
          <w:bCs/>
          <w:color w:val="FF0000"/>
          <w:sz w:val="22"/>
          <w:szCs w:val="22"/>
          <w:lang w:eastAsia="ar-SA" w:bidi="ar-SA"/>
        </w:rPr>
      </w:pPr>
    </w:p>
    <w:p w:rsidR="00F2132A" w:rsidRPr="001661DD" w:rsidRDefault="00F2132A" w:rsidP="00F2132A">
      <w:pPr>
        <w:rPr>
          <w:rFonts w:ascii="Georgia" w:eastAsia="Calibri" w:hAnsi="Georgia" w:cs="Arial"/>
          <w:b/>
          <w:bCs/>
          <w:color w:val="FF0000"/>
          <w:sz w:val="22"/>
          <w:szCs w:val="22"/>
          <w:lang w:eastAsia="ar-SA" w:bidi="ar-SA"/>
        </w:rPr>
      </w:pPr>
    </w:p>
    <w:p w:rsidR="00F2132A" w:rsidRDefault="00F2132A" w:rsidP="00F2132A">
      <w:pPr>
        <w:rPr>
          <w:rFonts w:ascii="Arial" w:eastAsia="Calibri" w:hAnsi="Arial" w:cs="Arial"/>
          <w:b/>
          <w:bCs/>
          <w:color w:val="FF0000"/>
          <w:lang w:eastAsia="ar-SA" w:bidi="ar-SA"/>
        </w:rPr>
      </w:pPr>
    </w:p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275"/>
        <w:gridCol w:w="1045"/>
        <w:gridCol w:w="1046"/>
        <w:gridCol w:w="1045"/>
        <w:gridCol w:w="1046"/>
        <w:gridCol w:w="1045"/>
        <w:gridCol w:w="1046"/>
        <w:gridCol w:w="1045"/>
        <w:gridCol w:w="1046"/>
      </w:tblGrid>
      <w:tr w:rsidR="006D7247" w:rsidRPr="00AD1D9F" w:rsidTr="00143C89">
        <w:trPr>
          <w:trHeight w:val="454"/>
          <w:jc w:val="center"/>
        </w:trPr>
        <w:tc>
          <w:tcPr>
            <w:tcW w:w="110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DDE"/>
            <w:vAlign w:val="center"/>
          </w:tcPr>
          <w:p w:rsidR="00897469" w:rsidRPr="00C679CD" w:rsidRDefault="00C679CD" w:rsidP="00897469">
            <w:pPr>
              <w:keepNext/>
              <w:widowControl/>
              <w:numPr>
                <w:ilvl w:val="4"/>
                <w:numId w:val="0"/>
              </w:numPr>
              <w:tabs>
                <w:tab w:val="num" w:pos="0"/>
              </w:tabs>
              <w:overflowPunct w:val="0"/>
              <w:autoSpaceDE w:val="0"/>
              <w:snapToGrid w:val="0"/>
              <w:ind w:left="1008" w:hanging="1008"/>
              <w:jc w:val="center"/>
              <w:outlineLvl w:val="4"/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C679CD">
              <w:rPr>
                <w:rFonts w:ascii="ProximaRegular" w:hAnsi="ProximaRegular"/>
                <w:noProof/>
                <w:color w:val="CC0000"/>
                <w:sz w:val="20"/>
                <w:szCs w:val="20"/>
                <w:lang w:eastAsia="fr-FR" w:bidi="ar-SA"/>
              </w:rPr>
              <w:lastRenderedPageBreak/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5676900</wp:posOffset>
                  </wp:positionH>
                  <wp:positionV relativeFrom="paragraph">
                    <wp:posOffset>53340</wp:posOffset>
                  </wp:positionV>
                  <wp:extent cx="1249680" cy="933450"/>
                  <wp:effectExtent l="0" t="0" r="7620" b="0"/>
                  <wp:wrapNone/>
                  <wp:docPr id="3" name="Image 3" descr="Accueil">
                    <a:hlinkClick xmlns:a="http://schemas.openxmlformats.org/drawingml/2006/main" r:id="rId25" tooltip="&quot;Accue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ueil">
                            <a:hlinkClick r:id="rId25" tooltip="&quot;Accue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8215E" w:rsidRPr="00C679CD">
              <w:rPr>
                <w:rFonts w:ascii="Arial" w:eastAsia="Calibri" w:hAnsi="Arial" w:cs="Arial"/>
                <w:b/>
                <w:bCs/>
                <w:noProof/>
                <w:kern w:val="0"/>
                <w:sz w:val="20"/>
                <w:szCs w:val="20"/>
                <w:lang w:eastAsia="fr-FR" w:bidi="ar-SA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121920</wp:posOffset>
                  </wp:positionV>
                  <wp:extent cx="1699260" cy="784860"/>
                  <wp:effectExtent l="0" t="0" r="0" b="0"/>
                  <wp:wrapNone/>
                  <wp:docPr id="13" name="Image 13" descr="D:\DOSSIERS DE MARC\CLUB\LES LOGOS\Logo L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SSIERS DE MARC\CLUB\LES LOGOS\Logo L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7469" w:rsidRDefault="00897469" w:rsidP="00897469">
            <w:pPr>
              <w:keepNext/>
              <w:widowControl/>
              <w:numPr>
                <w:ilvl w:val="4"/>
                <w:numId w:val="0"/>
              </w:numPr>
              <w:tabs>
                <w:tab w:val="num" w:pos="0"/>
              </w:tabs>
              <w:overflowPunct w:val="0"/>
              <w:autoSpaceDE w:val="0"/>
              <w:snapToGrid w:val="0"/>
              <w:ind w:left="1008" w:hanging="1008"/>
              <w:jc w:val="center"/>
              <w:outlineLvl w:val="4"/>
              <w:rPr>
                <w:rFonts w:ascii="Georgia" w:eastAsia="Times New Roman" w:hAnsi="Georgia" w:cs="Times New Roman"/>
                <w:b/>
                <w:bCs/>
                <w:color w:val="6600FF"/>
                <w:kern w:val="0"/>
                <w:sz w:val="28"/>
                <w:szCs w:val="28"/>
                <w:lang w:eastAsia="ar-SA" w:bidi="ar-SA"/>
              </w:rPr>
            </w:pPr>
            <w:r w:rsidRPr="00897469">
              <w:rPr>
                <w:rFonts w:ascii="Georgia" w:eastAsia="Times New Roman" w:hAnsi="Georgia" w:cs="Times New Roman"/>
                <w:b/>
                <w:bCs/>
                <w:color w:val="6600FF"/>
                <w:kern w:val="0"/>
                <w:sz w:val="28"/>
                <w:szCs w:val="28"/>
                <w:lang w:eastAsia="ar-SA" w:bidi="ar-SA"/>
              </w:rPr>
              <w:t>RÉGIONAUX Benjamins / Minimes</w:t>
            </w:r>
          </w:p>
          <w:p w:rsidR="00C679CD" w:rsidRPr="00C679CD" w:rsidRDefault="00C679CD" w:rsidP="00897469">
            <w:pPr>
              <w:keepNext/>
              <w:widowControl/>
              <w:numPr>
                <w:ilvl w:val="4"/>
                <w:numId w:val="0"/>
              </w:numPr>
              <w:tabs>
                <w:tab w:val="num" w:pos="0"/>
              </w:tabs>
              <w:overflowPunct w:val="0"/>
              <w:autoSpaceDE w:val="0"/>
              <w:snapToGrid w:val="0"/>
              <w:ind w:left="1008" w:hanging="1008"/>
              <w:jc w:val="center"/>
              <w:outlineLvl w:val="4"/>
              <w:rPr>
                <w:rFonts w:ascii="Georgia" w:eastAsia="Times New Roman" w:hAnsi="Georgia" w:cs="Times New Roman"/>
                <w:b/>
                <w:bCs/>
                <w:color w:val="6600FF"/>
                <w:kern w:val="0"/>
                <w:sz w:val="10"/>
                <w:szCs w:val="10"/>
                <w:lang w:eastAsia="ar-SA" w:bidi="ar-SA"/>
              </w:rPr>
            </w:pPr>
          </w:p>
          <w:p w:rsidR="00897469" w:rsidRDefault="00897469" w:rsidP="00897469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Arial"/>
                <w:b/>
                <w:bCs/>
                <w:color w:val="6600FF"/>
                <w:kern w:val="0"/>
                <w:sz w:val="28"/>
                <w:szCs w:val="28"/>
                <w:lang w:eastAsia="en-US" w:bidi="ar-SA"/>
              </w:rPr>
            </w:pPr>
            <w:r w:rsidRPr="00897469">
              <w:rPr>
                <w:rFonts w:ascii="Georgia" w:eastAsia="Calibri" w:hAnsi="Georgia" w:cs="Arial"/>
                <w:b/>
                <w:bCs/>
                <w:color w:val="6600FF"/>
                <w:kern w:val="0"/>
                <w:sz w:val="28"/>
                <w:szCs w:val="28"/>
                <w:lang w:eastAsia="en-US" w:bidi="ar-SA"/>
              </w:rPr>
              <w:t>Dimanche 4 Juin 2017</w:t>
            </w:r>
          </w:p>
          <w:p w:rsidR="00C679CD" w:rsidRPr="00C679CD" w:rsidRDefault="00C679CD" w:rsidP="00897469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Arial"/>
                <w:b/>
                <w:bCs/>
                <w:color w:val="6600FF"/>
                <w:kern w:val="0"/>
                <w:sz w:val="10"/>
                <w:szCs w:val="10"/>
                <w:lang w:eastAsia="en-US" w:bidi="ar-SA"/>
              </w:rPr>
            </w:pPr>
          </w:p>
          <w:p w:rsidR="00897469" w:rsidRPr="00897469" w:rsidRDefault="0042653C" w:rsidP="00897469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Arial"/>
                <w:b/>
                <w:bCs/>
                <w:color w:val="6600FF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Georgia" w:eastAsia="Calibri" w:hAnsi="Georgia" w:cs="Arial"/>
                <w:b/>
                <w:bCs/>
                <w:color w:val="6600FF"/>
                <w:kern w:val="0"/>
                <w:sz w:val="28"/>
                <w:szCs w:val="28"/>
                <w:lang w:eastAsia="en-US" w:bidi="ar-SA"/>
              </w:rPr>
              <w:t xml:space="preserve">Stade Georges Fatome à </w:t>
            </w:r>
            <w:r w:rsidR="00897469" w:rsidRPr="00897469">
              <w:rPr>
                <w:rFonts w:ascii="Georgia" w:eastAsia="Calibri" w:hAnsi="Georgia" w:cs="Arial"/>
                <w:b/>
                <w:bCs/>
                <w:color w:val="6600FF"/>
                <w:kern w:val="0"/>
                <w:sz w:val="28"/>
                <w:szCs w:val="28"/>
                <w:lang w:eastAsia="en-US" w:bidi="ar-SA"/>
              </w:rPr>
              <w:t>Tourlaville</w:t>
            </w:r>
          </w:p>
          <w:p w:rsidR="006D7247" w:rsidRPr="00AD1D9F" w:rsidRDefault="006D7247" w:rsidP="00031FB4">
            <w:pPr>
              <w:widowControl/>
              <w:suppressAutoHyphens w:val="0"/>
              <w:spacing w:line="259" w:lineRule="auto"/>
              <w:jc w:val="center"/>
              <w:rPr>
                <w:rFonts w:ascii="Calibri" w:eastAsia="Calibri" w:hAnsi="Calibri" w:cs="Times New Roman"/>
                <w:b/>
                <w:kern w:val="0"/>
                <w:lang w:eastAsia="en-US" w:bidi="ar-SA"/>
              </w:rPr>
            </w:pPr>
          </w:p>
        </w:tc>
      </w:tr>
      <w:tr w:rsidR="00897469" w:rsidRPr="00897469" w:rsidTr="00D213CB">
        <w:trPr>
          <w:trHeight w:val="454"/>
          <w:jc w:val="center"/>
        </w:trPr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D213CB" w:rsidP="006D7247">
            <w:pPr>
              <w:widowControl/>
              <w:suppressAutoHyphens w:val="0"/>
              <w:spacing w:after="160" w:line="259" w:lineRule="auto"/>
              <w:jc w:val="center"/>
              <w:rPr>
                <w:rFonts w:ascii="Georgia" w:eastAsia="Calibri" w:hAnsi="Georgia" w:cs="Times New Roman"/>
                <w:kern w:val="0"/>
                <w:sz w:val="26"/>
                <w:szCs w:val="26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6"/>
                <w:szCs w:val="26"/>
                <w:lang w:eastAsia="en-US" w:bidi="ar-SA"/>
              </w:rPr>
              <w:t>Épreuves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031FB4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031FB4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Horaires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897469" w:rsidRPr="00031FB4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031FB4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Haut</w:t>
            </w:r>
            <w:r w:rsidR="00031FB4" w:rsidRPr="00031FB4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eur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897469" w:rsidRPr="00031FB4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031FB4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Perche</w:t>
            </w: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897469" w:rsidRPr="00031FB4" w:rsidRDefault="00897469" w:rsidP="00031FB4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031FB4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Long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897469" w:rsidRPr="00031FB4" w:rsidRDefault="00897469" w:rsidP="00897469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031FB4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Triple S.</w:t>
            </w: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897469" w:rsidRPr="00031FB4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031FB4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Poids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897469" w:rsidRPr="00031FB4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031FB4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Javelot</w:t>
            </w: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897469" w:rsidRPr="00031FB4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031FB4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Disque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897469" w:rsidRPr="00031FB4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031FB4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Marteau</w:t>
            </w:r>
          </w:p>
        </w:tc>
      </w:tr>
      <w:tr w:rsidR="00897469" w:rsidRPr="00897469" w:rsidTr="00D213CB">
        <w:trPr>
          <w:trHeight w:val="454"/>
          <w:jc w:val="center"/>
        </w:trPr>
        <w:tc>
          <w:tcPr>
            <w:tcW w:w="142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after="160" w:line="259" w:lineRule="auto"/>
              <w:jc w:val="center"/>
              <w:rPr>
                <w:rFonts w:ascii="Georgia" w:eastAsia="Calibri" w:hAnsi="Georgia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10h00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97469" w:rsidRPr="00897469" w:rsidRDefault="00897469" w:rsidP="00D213CB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Confirmation des engagés</w:t>
            </w:r>
            <w:r w:rsidR="00D213CB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et des jurys </w:t>
            </w:r>
          </w:p>
        </w:tc>
      </w:tr>
      <w:tr w:rsidR="00897469" w:rsidRPr="00897469" w:rsidTr="00D213CB">
        <w:trPr>
          <w:trHeight w:val="454"/>
          <w:jc w:val="center"/>
        </w:trPr>
        <w:tc>
          <w:tcPr>
            <w:tcW w:w="142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10h15</w:t>
            </w:r>
          </w:p>
        </w:tc>
        <w:tc>
          <w:tcPr>
            <w:tcW w:w="8364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97469" w:rsidRPr="00897469" w:rsidRDefault="00897469" w:rsidP="00D213CB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Réunion d</w:t>
            </w:r>
            <w:r w:rsidR="00D213CB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e</w:t>
            </w: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jury</w:t>
            </w:r>
          </w:p>
        </w:tc>
      </w:tr>
      <w:tr w:rsidR="00031FB4" w:rsidRPr="00897469" w:rsidTr="00D011DE">
        <w:trPr>
          <w:trHeight w:val="454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200m Haies </w:t>
            </w:r>
          </w:p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9401BF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FBE4D5" w:themeFill="accent2" w:themeFillTint="33"/>
                <w:lang w:eastAsia="en-US" w:bidi="ar-SA"/>
              </w:rPr>
              <w:t>MF</w:t>
            </w: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D011DE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DEEAF6" w:themeFill="accent1" w:themeFillTint="33"/>
                <w:lang w:eastAsia="en-US" w:bidi="ar-SA"/>
              </w:rPr>
              <w:t>MG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11h00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MF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AF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BF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MG</w:t>
            </w: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5FFAB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BG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011DE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FFFFAF"/>
                <w:lang w:eastAsia="en-US" w:bidi="ar-SA"/>
              </w:rPr>
              <w:t>BF</w:t>
            </w: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9401BF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FBE4D5" w:themeFill="accent2" w:themeFillTint="33"/>
                <w:lang w:eastAsia="en-US" w:bidi="ar-SA"/>
              </w:rPr>
              <w:t>MF</w:t>
            </w:r>
          </w:p>
        </w:tc>
      </w:tr>
      <w:tr w:rsidR="00031FB4" w:rsidRPr="00897469" w:rsidTr="00F316A7">
        <w:trPr>
          <w:trHeight w:val="454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AF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50m BF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11h20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011DE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FFFFAF"/>
                <w:lang w:eastAsia="en-US" w:bidi="ar-SA"/>
              </w:rPr>
              <w:t>BF</w:t>
            </w: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9401BF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FBE4D5" w:themeFill="accent2" w:themeFillTint="33"/>
                <w:lang w:eastAsia="en-US" w:bidi="ar-SA"/>
              </w:rPr>
              <w:t>MF</w:t>
            </w: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897469" w:rsidRPr="00D213CB" w:rsidRDefault="008D100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BF</w:t>
            </w: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897469" w:rsidRPr="00D213CB" w:rsidRDefault="00F316A7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MG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31FB4" w:rsidRPr="00897469" w:rsidTr="00D011DE">
        <w:trPr>
          <w:trHeight w:val="454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AB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50m BG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11h30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31FB4" w:rsidRPr="00897469" w:rsidTr="00F316A7">
        <w:trPr>
          <w:trHeight w:val="454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50m MF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11h40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97469" w:rsidRPr="00897469" w:rsidTr="00ED58D3">
        <w:trPr>
          <w:trHeight w:val="410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50m MG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11h50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  <w:t>PODIUMS</w:t>
            </w:r>
          </w:p>
        </w:tc>
      </w:tr>
      <w:tr w:rsidR="009B03B9" w:rsidRPr="00897469" w:rsidTr="00ED58D3">
        <w:trPr>
          <w:trHeight w:val="454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3B9" w:rsidRPr="009B03B9" w:rsidRDefault="009B03B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9B03B9">
              <w:rPr>
                <w:rFonts w:ascii="Georgia" w:eastAsia="Calibri" w:hAnsi="Georgia" w:cs="Times New Roman"/>
                <w:b/>
                <w:kern w:val="0"/>
                <w:sz w:val="20"/>
                <w:szCs w:val="20"/>
                <w:lang w:eastAsia="en-US" w:bidi="ar-SA"/>
              </w:rPr>
              <w:t>Finale 50m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9B03B9" w:rsidRPr="00897469" w:rsidRDefault="009B03B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12H15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B03B9" w:rsidRPr="00D213CB" w:rsidRDefault="009B03B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B03B9" w:rsidRPr="00D213CB" w:rsidRDefault="009B03B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B03B9" w:rsidRPr="00D213CB" w:rsidRDefault="009B03B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9B03B9" w:rsidRPr="00D213CB" w:rsidRDefault="00704526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MF</w:t>
            </w: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B03B9" w:rsidRPr="00D213CB" w:rsidRDefault="009B03B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B03B9" w:rsidRPr="00D213CB" w:rsidRDefault="009B03B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B03B9" w:rsidRPr="00D213CB" w:rsidRDefault="009B03B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3B9" w:rsidRPr="00D213CB" w:rsidRDefault="009B03B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31FB4" w:rsidRPr="00897469" w:rsidTr="00ED58D3">
        <w:trPr>
          <w:trHeight w:val="454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12h30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5FFAB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BG</w:t>
            </w:r>
          </w:p>
        </w:tc>
        <w:tc>
          <w:tcPr>
            <w:tcW w:w="1046" w:type="dxa"/>
            <w:tcBorders>
              <w:top w:val="single" w:sz="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AF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BF</w:t>
            </w:r>
          </w:p>
        </w:tc>
        <w:tc>
          <w:tcPr>
            <w:tcW w:w="1046" w:type="dxa"/>
            <w:tcBorders>
              <w:top w:val="single" w:sz="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31FB4" w:rsidRPr="00897469" w:rsidTr="009B03B9">
        <w:trPr>
          <w:trHeight w:val="454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97469" w:rsidRPr="00D213CB" w:rsidRDefault="009B03B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50m Haies (0.65) BF 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12h45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MG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5FFAB"/>
            <w:vAlign w:val="center"/>
          </w:tcPr>
          <w:p w:rsidR="00897469" w:rsidRPr="00D213CB" w:rsidRDefault="008D100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MF</w:t>
            </w: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2EFD9" w:themeFill="accent6" w:themeFillTint="33"/>
            <w:vAlign w:val="center"/>
          </w:tcPr>
          <w:p w:rsidR="00897469" w:rsidRPr="00D213CB" w:rsidRDefault="008D100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BG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31FB4" w:rsidRPr="00897469" w:rsidTr="009B03B9">
        <w:trPr>
          <w:trHeight w:val="454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97469" w:rsidRPr="00D213CB" w:rsidRDefault="009B03B9" w:rsidP="00897469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50m Haies (0.76) BG 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9B03B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13h00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97469" w:rsidRPr="00897469" w:rsidTr="009B03B9">
        <w:trPr>
          <w:trHeight w:val="567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897469" w:rsidRPr="00D213CB" w:rsidRDefault="009B03B9" w:rsidP="00897469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80m Haies (0.76) MF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9B03B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13h15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  <w:t>PODIUMS</w:t>
            </w:r>
          </w:p>
        </w:tc>
      </w:tr>
      <w:tr w:rsidR="00031FB4" w:rsidRPr="00897469" w:rsidTr="009B03B9">
        <w:trPr>
          <w:trHeight w:val="454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97469" w:rsidRPr="00D213CB" w:rsidRDefault="009B03B9" w:rsidP="00897469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100m Haies (0.84) MG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9B03B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13h30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897469" w:rsidRPr="00D213CB" w:rsidRDefault="00C90E8B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BF</w:t>
            </w: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011DE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D5FFAB"/>
                <w:lang w:eastAsia="en-US" w:bidi="ar-SA"/>
              </w:rPr>
              <w:t>BG</w:t>
            </w: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9401BF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DEEAF6" w:themeFill="accent1" w:themeFillTint="33"/>
                <w:lang w:eastAsia="en-US" w:bidi="ar-SA"/>
              </w:rPr>
              <w:t>MG</w:t>
            </w:r>
          </w:p>
        </w:tc>
      </w:tr>
      <w:tr w:rsidR="00031FB4" w:rsidRPr="00897469" w:rsidTr="009401BF">
        <w:trPr>
          <w:trHeight w:val="454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704526" w:rsidRDefault="00704526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704526">
              <w:rPr>
                <w:rFonts w:ascii="Georgia" w:eastAsia="Calibri" w:hAnsi="Georgia" w:cs="Times New Roman"/>
                <w:b/>
                <w:kern w:val="0"/>
                <w:sz w:val="20"/>
                <w:szCs w:val="20"/>
                <w:lang w:eastAsia="en-US" w:bidi="ar-SA"/>
              </w:rPr>
              <w:t>Finale 50m haies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704526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13h50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MG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MF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31FB4" w:rsidRPr="00897469" w:rsidTr="008D1009">
        <w:trPr>
          <w:trHeight w:val="454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AF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100m BF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14h15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5FFAB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BG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011DE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D5FFAB"/>
                <w:lang w:eastAsia="en-US" w:bidi="ar-SA"/>
              </w:rPr>
              <w:t>BG</w:t>
            </w:r>
            <w:r w:rsid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 -</w:t>
            </w: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9401BF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DEEAF6" w:themeFill="accent1" w:themeFillTint="33"/>
                <w:lang w:eastAsia="en-US" w:bidi="ar-SA"/>
              </w:rPr>
              <w:t>MG</w:t>
            </w: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897469" w:rsidRPr="00D213CB" w:rsidRDefault="00C90E8B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MG</w:t>
            </w: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897469" w:rsidRPr="00D213CB" w:rsidRDefault="008D100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BF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97469" w:rsidRPr="00897469" w:rsidTr="00255F24">
        <w:trPr>
          <w:trHeight w:val="397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AB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100m BG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14h30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  <w:t>PODIUMS</w:t>
            </w:r>
          </w:p>
        </w:tc>
      </w:tr>
      <w:tr w:rsidR="00031FB4" w:rsidRPr="00897469" w:rsidTr="00F316A7">
        <w:trPr>
          <w:trHeight w:val="454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100m MF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14h45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31FB4" w:rsidRPr="00897469" w:rsidTr="00C90E8B">
        <w:trPr>
          <w:trHeight w:val="454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100m MG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15h00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2EFD9" w:themeFill="accent6" w:themeFillTint="33"/>
            <w:vAlign w:val="center"/>
          </w:tcPr>
          <w:p w:rsidR="00897469" w:rsidRPr="00D213CB" w:rsidRDefault="00C90E8B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BG</w:t>
            </w: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97469" w:rsidRPr="00897469" w:rsidTr="00255F24">
        <w:trPr>
          <w:trHeight w:val="567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2000m </w:t>
            </w:r>
            <w:r w:rsid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et 3</w:t>
            </w: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000m </w:t>
            </w:r>
          </w:p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9401BF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FBE4D5" w:themeFill="accent2" w:themeFillTint="33"/>
                <w:lang w:eastAsia="en-US" w:bidi="ar-SA"/>
              </w:rPr>
              <w:t>MF</w:t>
            </w: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031FB4"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9401BF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DEEAF6" w:themeFill="accent1" w:themeFillTint="33"/>
                <w:lang w:eastAsia="en-US" w:bidi="ar-SA"/>
              </w:rPr>
              <w:t>MG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15h15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  <w:t>PODIUMS</w:t>
            </w:r>
          </w:p>
        </w:tc>
      </w:tr>
      <w:tr w:rsidR="00031FB4" w:rsidRPr="00897469" w:rsidTr="00C90E8B">
        <w:trPr>
          <w:trHeight w:val="454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2000m marche </w:t>
            </w:r>
          </w:p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011DE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FFFFAF"/>
                <w:lang w:eastAsia="en-US" w:bidi="ar-SA"/>
              </w:rPr>
              <w:t>BF</w:t>
            </w: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031FB4"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D011DE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D5FFAB"/>
                <w:lang w:eastAsia="en-US" w:bidi="ar-SA"/>
              </w:rPr>
              <w:t>BG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15h30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FFFFAF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BF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MF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MG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2EFD9" w:themeFill="accent6" w:themeFillTint="33"/>
            <w:vAlign w:val="center"/>
          </w:tcPr>
          <w:p w:rsidR="00897469" w:rsidRPr="00D213CB" w:rsidRDefault="00C90E8B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BG</w:t>
            </w: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31FB4" w:rsidRPr="00897469" w:rsidTr="009401BF">
        <w:trPr>
          <w:trHeight w:val="454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3000m marche </w:t>
            </w:r>
          </w:p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9401BF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FBE4D5" w:themeFill="accent2" w:themeFillTint="33"/>
                <w:lang w:eastAsia="en-US" w:bidi="ar-SA"/>
              </w:rPr>
              <w:t>MF</w:t>
            </w: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031FB4"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9401BF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DEEAF6" w:themeFill="accent1" w:themeFillTint="33"/>
                <w:lang w:eastAsia="en-US" w:bidi="ar-SA"/>
              </w:rPr>
              <w:t>MG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15h50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>MF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31FB4" w:rsidRPr="00897469" w:rsidTr="00D213CB">
        <w:trPr>
          <w:trHeight w:val="454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FB4" w:rsidRPr="00D213CB" w:rsidRDefault="00897469" w:rsidP="00031FB4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1000m </w:t>
            </w:r>
          </w:p>
          <w:p w:rsidR="00897469" w:rsidRPr="00D213CB" w:rsidRDefault="00897469" w:rsidP="00031FB4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011DE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FFFFAF"/>
                <w:lang w:eastAsia="en-US" w:bidi="ar-SA"/>
              </w:rPr>
              <w:t>BF</w:t>
            </w:r>
            <w:r w:rsidR="00031FB4"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 - </w:t>
            </w:r>
            <w:r w:rsidRPr="00D011DE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D5FFAB"/>
                <w:lang w:eastAsia="en-US" w:bidi="ar-SA"/>
              </w:rPr>
              <w:t>BG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16h20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97469" w:rsidRPr="00897469" w:rsidTr="00255F24">
        <w:trPr>
          <w:trHeight w:val="397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FB4" w:rsidRPr="00D213CB" w:rsidRDefault="00897469" w:rsidP="00897469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1000m </w:t>
            </w:r>
          </w:p>
          <w:p w:rsidR="00897469" w:rsidRPr="00D213CB" w:rsidRDefault="00897469" w:rsidP="009401BF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9401BF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FBE4D5" w:themeFill="accent2" w:themeFillTint="33"/>
                <w:lang w:eastAsia="en-US" w:bidi="ar-SA"/>
              </w:rPr>
              <w:t>MF</w:t>
            </w:r>
            <w:r w:rsidR="00031FB4"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 -</w:t>
            </w: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9401BF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DEEAF6" w:themeFill="accent1" w:themeFillTint="33"/>
                <w:lang w:eastAsia="en-US" w:bidi="ar-SA"/>
              </w:rPr>
              <w:t>M</w:t>
            </w:r>
            <w:r w:rsidR="009401BF" w:rsidRPr="009401BF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DEEAF6" w:themeFill="accent1" w:themeFillTint="33"/>
                <w:lang w:eastAsia="en-US" w:bidi="ar-SA"/>
              </w:rPr>
              <w:t>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16h35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  <w:t>PODIUMS</w:t>
            </w:r>
          </w:p>
        </w:tc>
      </w:tr>
      <w:tr w:rsidR="00031FB4" w:rsidRPr="00897469" w:rsidTr="00ED58D3">
        <w:trPr>
          <w:trHeight w:val="454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FB4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Relais 4x60 </w:t>
            </w:r>
          </w:p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011DE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FFFFAF"/>
                <w:lang w:eastAsia="en-US" w:bidi="ar-SA"/>
              </w:rPr>
              <w:t>BF</w:t>
            </w: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031FB4"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D011DE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D5FFAB"/>
                <w:lang w:eastAsia="en-US" w:bidi="ar-SA"/>
              </w:rPr>
              <w:t>BG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16h50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031FB4" w:rsidRPr="00897469" w:rsidTr="00ED58D3">
        <w:trPr>
          <w:trHeight w:val="454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FB4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Relais 4x60 </w:t>
            </w:r>
          </w:p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  <w:r w:rsidRPr="009401BF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FBE4D5" w:themeFill="accent2" w:themeFillTint="33"/>
                <w:lang w:eastAsia="en-US" w:bidi="ar-SA"/>
              </w:rPr>
              <w:t>MF</w:t>
            </w:r>
            <w:r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031FB4" w:rsidRPr="00D213CB"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9401BF">
              <w:rPr>
                <w:rFonts w:ascii="Georgia" w:eastAsia="Calibri" w:hAnsi="Georgia" w:cs="Times New Roman"/>
                <w:kern w:val="0"/>
                <w:sz w:val="20"/>
                <w:szCs w:val="20"/>
                <w:shd w:val="clear" w:color="auto" w:fill="DEEAF6" w:themeFill="accent1" w:themeFillTint="33"/>
                <w:lang w:eastAsia="en-US" w:bidi="ar-SA"/>
              </w:rPr>
              <w:t>MG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17h00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97469" w:rsidRPr="00897469" w:rsidTr="00255F24">
        <w:trPr>
          <w:trHeight w:val="397"/>
          <w:jc w:val="center"/>
        </w:trPr>
        <w:tc>
          <w:tcPr>
            <w:tcW w:w="14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FFD5"/>
            <w:vAlign w:val="center"/>
          </w:tcPr>
          <w:p w:rsidR="00897469" w:rsidRPr="00897469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kern w:val="0"/>
                <w:lang w:eastAsia="en-US" w:bidi="ar-SA"/>
              </w:rPr>
            </w:pPr>
            <w:r w:rsidRPr="00897469">
              <w:rPr>
                <w:rFonts w:ascii="Georgia" w:eastAsia="Calibri" w:hAnsi="Georgia" w:cs="Times New Roman"/>
                <w:b/>
                <w:kern w:val="0"/>
                <w:sz w:val="22"/>
                <w:szCs w:val="22"/>
                <w:lang w:eastAsia="en-US" w:bidi="ar-SA"/>
              </w:rPr>
              <w:t>17h15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897469" w:rsidRPr="00D213CB" w:rsidRDefault="00897469" w:rsidP="006D7247">
            <w:pPr>
              <w:widowControl/>
              <w:suppressAutoHyphens w:val="0"/>
              <w:spacing w:line="259" w:lineRule="auto"/>
              <w:jc w:val="center"/>
              <w:rPr>
                <w:rFonts w:ascii="Georgia" w:eastAsia="Calibri" w:hAnsi="Georgia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</w:pPr>
            <w:r w:rsidRPr="00D213CB">
              <w:rPr>
                <w:rFonts w:ascii="Georgia" w:eastAsia="Calibri" w:hAnsi="Georgia" w:cs="Times New Roman"/>
                <w:b/>
                <w:color w:val="CC00FF"/>
                <w:kern w:val="0"/>
                <w:sz w:val="20"/>
                <w:szCs w:val="20"/>
                <w:lang w:eastAsia="en-US" w:bidi="ar-SA"/>
              </w:rPr>
              <w:t>PODIUMS</w:t>
            </w:r>
          </w:p>
        </w:tc>
      </w:tr>
    </w:tbl>
    <w:p w:rsidR="006D7247" w:rsidRDefault="006D7247" w:rsidP="006D7247">
      <w:pPr>
        <w:rPr>
          <w:rFonts w:ascii="Arial" w:hAnsi="Arial" w:cs="Arial"/>
        </w:rPr>
      </w:pPr>
    </w:p>
    <w:p w:rsidR="00835584" w:rsidRPr="0027122B" w:rsidRDefault="003144CE" w:rsidP="00C90E8B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i/>
          <w:color w:val="A50021"/>
          <w:kern w:val="0"/>
          <w:sz w:val="32"/>
          <w:szCs w:val="32"/>
          <w:u w:val="single"/>
          <w:lang w:eastAsia="en-US" w:bidi="ar-SA"/>
        </w:rPr>
      </w:pPr>
      <w:r w:rsidRPr="0027122B">
        <w:rPr>
          <w:rFonts w:ascii="Georgia" w:eastAsiaTheme="minorHAnsi" w:hAnsi="Georgia" w:cstheme="minorBidi"/>
          <w:b/>
          <w:i/>
          <w:color w:val="A50021"/>
          <w:kern w:val="0"/>
          <w:sz w:val="32"/>
          <w:szCs w:val="32"/>
          <w:u w:val="single"/>
          <w:lang w:eastAsia="en-US" w:bidi="ar-SA"/>
        </w:rPr>
        <w:t>Règlements de la compétition</w:t>
      </w:r>
    </w:p>
    <w:p w:rsidR="00C90E8B" w:rsidRPr="00192229" w:rsidRDefault="00C90E8B" w:rsidP="003810E3">
      <w:pPr>
        <w:rPr>
          <w:rFonts w:ascii="Georgia" w:eastAsiaTheme="minorHAnsi" w:hAnsi="Georgia" w:cs="Arial"/>
          <w:kern w:val="0"/>
          <w:sz w:val="22"/>
          <w:szCs w:val="22"/>
          <w:lang w:eastAsia="en-US" w:bidi="ar-SA"/>
        </w:rPr>
      </w:pPr>
    </w:p>
    <w:p w:rsidR="00C90E8B" w:rsidRPr="00192229" w:rsidRDefault="00192229" w:rsidP="00C90E8B">
      <w:pPr>
        <w:widowControl/>
        <w:spacing w:after="160" w:line="252" w:lineRule="auto"/>
        <w:jc w:val="both"/>
        <w:rPr>
          <w:rFonts w:ascii="Georgia" w:hAnsi="Georgia" w:cs="Arial"/>
          <w:bCs/>
          <w:sz w:val="22"/>
          <w:szCs w:val="22"/>
          <w:lang w:eastAsia="ar-SA" w:bidi="ar-SA"/>
        </w:rPr>
      </w:pPr>
      <w:r w:rsidRPr="00192229">
        <w:rPr>
          <w:rFonts w:ascii="Georgia" w:hAnsi="Georgia" w:cs="Arial"/>
          <w:b/>
          <w:bCs/>
          <w:sz w:val="22"/>
          <w:szCs w:val="22"/>
          <w:u w:val="single"/>
          <w:lang w:eastAsia="ar-SA" w:bidi="ar-SA"/>
        </w:rPr>
        <w:t>Mode de q</w:t>
      </w:r>
      <w:r w:rsidR="00C90E8B" w:rsidRPr="00192229">
        <w:rPr>
          <w:rFonts w:ascii="Georgia" w:hAnsi="Georgia" w:cs="Arial"/>
          <w:b/>
          <w:bCs/>
          <w:sz w:val="22"/>
          <w:szCs w:val="22"/>
          <w:u w:val="single"/>
          <w:lang w:eastAsia="ar-SA" w:bidi="ar-SA"/>
        </w:rPr>
        <w:t>ualification </w:t>
      </w:r>
      <w:r w:rsidR="00C90E8B" w:rsidRPr="00192229">
        <w:rPr>
          <w:rFonts w:ascii="Georgia" w:hAnsi="Georgia" w:cs="Arial"/>
          <w:b/>
          <w:sz w:val="22"/>
          <w:szCs w:val="22"/>
          <w:u w:val="single"/>
          <w:lang w:eastAsia="ar-SA" w:bidi="ar-SA"/>
        </w:rPr>
        <w:t>:</w:t>
      </w:r>
      <w:r w:rsidR="00C90E8B" w:rsidRPr="00192229">
        <w:rPr>
          <w:rFonts w:ascii="Georgia" w:hAnsi="Georgia" w:cs="Arial"/>
          <w:sz w:val="22"/>
          <w:szCs w:val="22"/>
          <w:lang w:eastAsia="ar-SA" w:bidi="ar-SA"/>
        </w:rPr>
        <w:t xml:space="preserve"> </w:t>
      </w:r>
      <w:r>
        <w:rPr>
          <w:rFonts w:ascii="Georgia" w:hAnsi="Georgia" w:cs="Arial"/>
          <w:sz w:val="22"/>
          <w:szCs w:val="22"/>
          <w:lang w:eastAsia="ar-SA" w:bidi="ar-SA"/>
        </w:rPr>
        <w:t>S</w:t>
      </w:r>
      <w:r w:rsidR="00C90E8B" w:rsidRPr="00192229">
        <w:rPr>
          <w:rFonts w:ascii="Georgia" w:hAnsi="Georgia" w:cs="Arial"/>
          <w:sz w:val="22"/>
          <w:szCs w:val="22"/>
          <w:lang w:eastAsia="ar-SA" w:bidi="ar-SA"/>
        </w:rPr>
        <w:t>ur minima.</w:t>
      </w:r>
    </w:p>
    <w:p w:rsidR="00C90E8B" w:rsidRPr="00192229" w:rsidRDefault="00C90E8B" w:rsidP="00C90E8B">
      <w:pPr>
        <w:widowControl/>
        <w:spacing w:after="160" w:line="252" w:lineRule="auto"/>
        <w:jc w:val="both"/>
        <w:rPr>
          <w:rFonts w:ascii="Georgia" w:hAnsi="Georgia" w:cs="Arial"/>
          <w:bCs/>
          <w:sz w:val="22"/>
          <w:szCs w:val="22"/>
          <w:lang w:eastAsia="ar-SA" w:bidi="ar-SA"/>
        </w:rPr>
      </w:pPr>
      <w:r w:rsidRPr="00192229">
        <w:rPr>
          <w:rFonts w:ascii="Georgia" w:hAnsi="Georgia" w:cs="Arial"/>
          <w:b/>
          <w:bCs/>
          <w:sz w:val="22"/>
          <w:szCs w:val="22"/>
          <w:u w:val="single"/>
          <w:lang w:eastAsia="ar-SA" w:bidi="ar-SA"/>
        </w:rPr>
        <w:t>Date limite de réalisation des performances </w:t>
      </w:r>
      <w:r w:rsidRPr="00192229">
        <w:rPr>
          <w:rFonts w:ascii="Georgia" w:hAnsi="Georgia" w:cs="Arial"/>
          <w:b/>
          <w:sz w:val="22"/>
          <w:szCs w:val="22"/>
          <w:u w:val="single"/>
          <w:lang w:eastAsia="ar-SA" w:bidi="ar-SA"/>
        </w:rPr>
        <w:t>:</w:t>
      </w:r>
      <w:r w:rsidRPr="00192229">
        <w:rPr>
          <w:rFonts w:ascii="Georgia" w:hAnsi="Georgia" w:cs="Arial"/>
          <w:sz w:val="22"/>
          <w:szCs w:val="22"/>
          <w:lang w:eastAsia="ar-SA" w:bidi="ar-SA"/>
        </w:rPr>
        <w:t xml:space="preserve"> Dimanche 28 Mai - 23h59.</w:t>
      </w:r>
    </w:p>
    <w:p w:rsidR="00C90E8B" w:rsidRPr="00192229" w:rsidRDefault="00C90E8B" w:rsidP="00C90E8B">
      <w:pPr>
        <w:widowControl/>
        <w:spacing w:after="160" w:line="252" w:lineRule="auto"/>
        <w:jc w:val="both"/>
        <w:rPr>
          <w:rFonts w:ascii="Georgia" w:hAnsi="Georgia" w:cs="Arial"/>
          <w:bCs/>
          <w:sz w:val="22"/>
          <w:szCs w:val="22"/>
          <w:u w:val="single"/>
          <w:lang w:eastAsia="ar-SA" w:bidi="ar-SA"/>
        </w:rPr>
      </w:pPr>
      <w:r w:rsidRPr="00192229">
        <w:rPr>
          <w:rFonts w:ascii="Georgia" w:hAnsi="Georgia" w:cs="Arial"/>
          <w:b/>
          <w:bCs/>
          <w:sz w:val="22"/>
          <w:szCs w:val="22"/>
          <w:u w:val="single"/>
          <w:lang w:eastAsia="ar-SA" w:bidi="ar-SA"/>
        </w:rPr>
        <w:t>Mise en ligne de la liste des qualifiés </w:t>
      </w:r>
      <w:r w:rsidRPr="00192229">
        <w:rPr>
          <w:rFonts w:ascii="Georgia" w:hAnsi="Georgia" w:cs="Arial"/>
          <w:b/>
          <w:sz w:val="22"/>
          <w:szCs w:val="22"/>
          <w:u w:val="single"/>
          <w:lang w:eastAsia="ar-SA" w:bidi="ar-SA"/>
        </w:rPr>
        <w:t>:</w:t>
      </w:r>
      <w:r w:rsidRPr="00192229">
        <w:rPr>
          <w:rFonts w:ascii="Georgia" w:hAnsi="Georgia" w:cs="Arial"/>
          <w:sz w:val="22"/>
          <w:szCs w:val="22"/>
          <w:lang w:eastAsia="ar-SA" w:bidi="ar-SA"/>
        </w:rPr>
        <w:t xml:space="preserve"> </w:t>
      </w:r>
      <w:r w:rsidR="002D5625">
        <w:rPr>
          <w:rFonts w:ascii="Georgia" w:hAnsi="Georgia" w:cs="Arial"/>
          <w:sz w:val="22"/>
          <w:szCs w:val="22"/>
          <w:lang w:eastAsia="ar-SA" w:bidi="ar-SA"/>
        </w:rPr>
        <w:t>S</w:t>
      </w:r>
      <w:r w:rsidRPr="00192229">
        <w:rPr>
          <w:rFonts w:ascii="Georgia" w:hAnsi="Georgia" w:cs="Arial"/>
          <w:sz w:val="22"/>
          <w:szCs w:val="22"/>
          <w:lang w:eastAsia="ar-SA" w:bidi="ar-SA"/>
        </w:rPr>
        <w:t>ur le site le Lundi 29 Mai dans la journée.</w:t>
      </w:r>
    </w:p>
    <w:p w:rsidR="00C90E8B" w:rsidRPr="00192229" w:rsidRDefault="00C90E8B" w:rsidP="00C90E8B">
      <w:pPr>
        <w:widowControl/>
        <w:spacing w:after="160" w:line="252" w:lineRule="auto"/>
        <w:jc w:val="both"/>
        <w:rPr>
          <w:rFonts w:ascii="Georgia" w:hAnsi="Georgia" w:cs="Arial"/>
          <w:bCs/>
          <w:sz w:val="22"/>
          <w:szCs w:val="22"/>
          <w:lang w:eastAsia="ar-SA" w:bidi="ar-SA"/>
        </w:rPr>
      </w:pPr>
      <w:r w:rsidRPr="00192229">
        <w:rPr>
          <w:rFonts w:ascii="Georgia" w:hAnsi="Georgia" w:cs="Arial"/>
          <w:bCs/>
          <w:sz w:val="22"/>
          <w:szCs w:val="22"/>
          <w:lang w:eastAsia="ar-SA" w:bidi="ar-SA"/>
        </w:rPr>
        <w:t>Confirmations d'engagement</w:t>
      </w:r>
      <w:r w:rsidRPr="00192229">
        <w:rPr>
          <w:rFonts w:ascii="Georgia" w:hAnsi="Georgia" w:cs="Arial"/>
          <w:sz w:val="22"/>
          <w:szCs w:val="22"/>
          <w:lang w:eastAsia="ar-SA" w:bidi="ar-SA"/>
        </w:rPr>
        <w:t xml:space="preserve"> avant le Vendredi 2 Juin – 12h00.</w:t>
      </w:r>
    </w:p>
    <w:p w:rsidR="00C90E8B" w:rsidRPr="00192229" w:rsidRDefault="00C90E8B" w:rsidP="00C90E8B">
      <w:pPr>
        <w:jc w:val="both"/>
        <w:rPr>
          <w:rFonts w:ascii="Georgia" w:hAnsi="Georgia" w:cs="Times New Roman"/>
          <w:sz w:val="22"/>
          <w:szCs w:val="22"/>
        </w:rPr>
      </w:pPr>
      <w:r w:rsidRPr="00F30E64">
        <w:rPr>
          <w:rFonts w:ascii="Georgia" w:hAnsi="Georgia" w:cs="Arial"/>
          <w:b/>
          <w:bCs/>
          <w:sz w:val="22"/>
          <w:szCs w:val="22"/>
          <w:u w:val="single"/>
          <w:lang w:eastAsia="ar-SA" w:bidi="ar-SA"/>
        </w:rPr>
        <w:t>Qualification exceptionnelle :</w:t>
      </w:r>
      <w:r w:rsidRPr="00192229">
        <w:rPr>
          <w:rFonts w:ascii="Georgia" w:hAnsi="Georgia" w:cs="Arial"/>
          <w:bCs/>
          <w:sz w:val="22"/>
          <w:szCs w:val="22"/>
          <w:lang w:eastAsia="ar-SA" w:bidi="ar-SA"/>
        </w:rPr>
        <w:t xml:space="preserve"> </w:t>
      </w:r>
      <w:r w:rsidR="002D5625">
        <w:rPr>
          <w:rFonts w:ascii="Georgia" w:hAnsi="Georgia" w:cs="Arial"/>
          <w:sz w:val="22"/>
          <w:szCs w:val="22"/>
          <w:lang w:eastAsia="ar-SA" w:bidi="ar-SA"/>
        </w:rPr>
        <w:t>Á</w:t>
      </w:r>
      <w:r w:rsidRPr="00192229">
        <w:rPr>
          <w:rFonts w:ascii="Georgia" w:hAnsi="Georgia" w:cs="Arial"/>
          <w:sz w:val="22"/>
          <w:szCs w:val="22"/>
          <w:lang w:eastAsia="ar-SA" w:bidi="ar-SA"/>
        </w:rPr>
        <w:t xml:space="preserve"> faire par mail (document disponible dans ce livret) à </w:t>
      </w:r>
      <w:hyperlink r:id="rId27" w:history="1">
        <w:r w:rsidRPr="00192229">
          <w:rPr>
            <w:rStyle w:val="Lienhypertexte"/>
            <w:rFonts w:ascii="Georgia" w:eastAsia="Times New Roman" w:hAnsi="Georgia" w:cs="Times New Roman"/>
            <w:color w:val="auto"/>
            <w:sz w:val="22"/>
            <w:szCs w:val="22"/>
          </w:rPr>
          <w:t>normandie.crj@gmail.com</w:t>
        </w:r>
      </w:hyperlink>
      <w:r w:rsidRPr="00192229">
        <w:rPr>
          <w:rStyle w:val="Lienhypertexte"/>
          <w:rFonts w:ascii="Georgia" w:eastAsia="Times New Roman" w:hAnsi="Georgia" w:cs="Times New Roman"/>
          <w:color w:val="auto"/>
          <w:sz w:val="22"/>
          <w:szCs w:val="22"/>
        </w:rPr>
        <w:t xml:space="preserve"> </w:t>
      </w:r>
      <w:r w:rsidR="009B03B9">
        <w:rPr>
          <w:rFonts w:ascii="Georgia" w:hAnsi="Georgia" w:cs="Arial"/>
          <w:sz w:val="22"/>
          <w:szCs w:val="22"/>
        </w:rPr>
        <w:t>avant le 29 mai 12</w:t>
      </w:r>
      <w:r w:rsidRPr="00192229">
        <w:rPr>
          <w:rFonts w:ascii="Georgia" w:hAnsi="Georgia" w:cs="Arial"/>
          <w:sz w:val="22"/>
          <w:szCs w:val="22"/>
        </w:rPr>
        <w:t>h00</w:t>
      </w:r>
    </w:p>
    <w:p w:rsidR="00C90E8B" w:rsidRPr="00192229" w:rsidRDefault="00C90E8B" w:rsidP="00C90E8B">
      <w:pPr>
        <w:widowControl/>
        <w:spacing w:line="252" w:lineRule="auto"/>
        <w:jc w:val="both"/>
        <w:rPr>
          <w:rFonts w:ascii="Georgia" w:hAnsi="Georgia" w:cs="Arial"/>
          <w:sz w:val="22"/>
          <w:szCs w:val="22"/>
          <w:lang w:eastAsia="ar-SA" w:bidi="ar-SA"/>
        </w:rPr>
      </w:pPr>
    </w:p>
    <w:p w:rsidR="00C90E8B" w:rsidRPr="00F30E64" w:rsidRDefault="00C90E8B" w:rsidP="00C90E8B">
      <w:pPr>
        <w:widowControl/>
        <w:spacing w:line="252" w:lineRule="auto"/>
        <w:jc w:val="both"/>
        <w:rPr>
          <w:rFonts w:ascii="Georgia" w:hAnsi="Georgia" w:cs="Arial"/>
          <w:b/>
          <w:sz w:val="22"/>
          <w:szCs w:val="22"/>
          <w:u w:val="single"/>
          <w:lang w:eastAsia="ar-SA" w:bidi="ar-SA"/>
        </w:rPr>
      </w:pPr>
      <w:r w:rsidRPr="00F30E64">
        <w:rPr>
          <w:rFonts w:ascii="Georgia" w:hAnsi="Georgia" w:cs="Arial"/>
          <w:b/>
          <w:bCs/>
          <w:sz w:val="22"/>
          <w:szCs w:val="22"/>
          <w:u w:val="single"/>
          <w:lang w:eastAsia="ar-SA" w:bidi="ar-SA"/>
        </w:rPr>
        <w:t>Règlement technique</w:t>
      </w:r>
      <w:r w:rsidRPr="00F30E64">
        <w:rPr>
          <w:rFonts w:ascii="Georgia" w:hAnsi="Georgia" w:cs="Arial"/>
          <w:b/>
          <w:sz w:val="22"/>
          <w:szCs w:val="22"/>
          <w:u w:val="single"/>
          <w:lang w:eastAsia="ar-SA" w:bidi="ar-SA"/>
        </w:rPr>
        <w:t xml:space="preserve"> :</w:t>
      </w:r>
    </w:p>
    <w:p w:rsidR="00C90E8B" w:rsidRPr="00192229" w:rsidRDefault="006D5C0D" w:rsidP="00C90E8B">
      <w:pPr>
        <w:widowControl/>
        <w:numPr>
          <w:ilvl w:val="1"/>
          <w:numId w:val="7"/>
        </w:numPr>
        <w:tabs>
          <w:tab w:val="clear" w:pos="1080"/>
          <w:tab w:val="left" w:pos="426"/>
          <w:tab w:val="num" w:pos="851"/>
        </w:tabs>
        <w:ind w:left="426"/>
        <w:jc w:val="both"/>
        <w:rPr>
          <w:rFonts w:ascii="Georgia" w:hAnsi="Georgia" w:cs="Arial"/>
          <w:sz w:val="22"/>
          <w:szCs w:val="22"/>
          <w:lang w:eastAsia="ar-SA" w:bidi="ar-SA"/>
        </w:rPr>
      </w:pPr>
      <w:r w:rsidRPr="00192229">
        <w:rPr>
          <w:rFonts w:ascii="Georgia" w:hAnsi="Georgia" w:cs="Arial"/>
          <w:sz w:val="22"/>
          <w:szCs w:val="22"/>
          <w:lang w:eastAsia="ar-SA" w:bidi="ar-SA"/>
        </w:rPr>
        <w:t>Les m</w:t>
      </w:r>
      <w:r w:rsidR="00C90E8B" w:rsidRPr="00192229">
        <w:rPr>
          <w:rFonts w:ascii="Georgia" w:hAnsi="Georgia" w:cs="Arial"/>
          <w:sz w:val="22"/>
          <w:szCs w:val="22"/>
          <w:lang w:eastAsia="ar-SA" w:bidi="ar-SA"/>
        </w:rPr>
        <w:t xml:space="preserve">ontées de barre pour la hauteur et la perche </w:t>
      </w:r>
      <w:r w:rsidRPr="00192229">
        <w:rPr>
          <w:rFonts w:ascii="Georgia" w:hAnsi="Georgia" w:cs="Arial"/>
          <w:sz w:val="22"/>
          <w:szCs w:val="22"/>
          <w:lang w:eastAsia="ar-SA" w:bidi="ar-SA"/>
        </w:rPr>
        <w:t xml:space="preserve">seront </w:t>
      </w:r>
      <w:r w:rsidR="00C90E8B" w:rsidRPr="00192229">
        <w:rPr>
          <w:rFonts w:ascii="Georgia" w:hAnsi="Georgia" w:cs="Arial"/>
          <w:sz w:val="22"/>
          <w:szCs w:val="22"/>
          <w:lang w:eastAsia="ar-SA" w:bidi="ar-SA"/>
        </w:rPr>
        <w:t>validé</w:t>
      </w:r>
      <w:r w:rsidRPr="00192229">
        <w:rPr>
          <w:rFonts w:ascii="Georgia" w:hAnsi="Georgia" w:cs="Arial"/>
          <w:sz w:val="22"/>
          <w:szCs w:val="22"/>
          <w:lang w:eastAsia="ar-SA" w:bidi="ar-SA"/>
        </w:rPr>
        <w:t>es</w:t>
      </w:r>
      <w:r w:rsidR="00C90E8B" w:rsidRPr="00192229">
        <w:rPr>
          <w:rFonts w:ascii="Georgia" w:hAnsi="Georgia" w:cs="Arial"/>
          <w:sz w:val="22"/>
          <w:szCs w:val="22"/>
          <w:lang w:eastAsia="ar-SA" w:bidi="ar-SA"/>
        </w:rPr>
        <w:t xml:space="preserve"> par </w:t>
      </w:r>
      <w:r w:rsidRPr="00192229">
        <w:rPr>
          <w:rFonts w:ascii="Georgia" w:hAnsi="Georgia" w:cs="Arial"/>
          <w:sz w:val="22"/>
          <w:szCs w:val="22"/>
          <w:lang w:eastAsia="ar-SA" w:bidi="ar-SA"/>
        </w:rPr>
        <w:t>le</w:t>
      </w:r>
      <w:r w:rsidR="00C90E8B" w:rsidRPr="00192229">
        <w:rPr>
          <w:rFonts w:ascii="Georgia" w:hAnsi="Georgia" w:cs="Arial"/>
          <w:sz w:val="22"/>
          <w:szCs w:val="22"/>
          <w:lang w:eastAsia="ar-SA" w:bidi="ar-SA"/>
        </w:rPr>
        <w:t xml:space="preserve"> juge arbitre au plus </w:t>
      </w:r>
      <w:r w:rsidRPr="00192229">
        <w:rPr>
          <w:rFonts w:ascii="Georgia" w:hAnsi="Georgia" w:cs="Arial"/>
          <w:sz w:val="22"/>
          <w:szCs w:val="22"/>
          <w:lang w:eastAsia="ar-SA" w:bidi="ar-SA"/>
        </w:rPr>
        <w:t xml:space="preserve">tard </w:t>
      </w:r>
      <w:r w:rsidR="00C90E8B" w:rsidRPr="00192229">
        <w:rPr>
          <w:rFonts w:ascii="Georgia" w:hAnsi="Georgia" w:cs="Arial"/>
          <w:sz w:val="22"/>
          <w:szCs w:val="22"/>
          <w:lang w:eastAsia="ar-SA" w:bidi="ar-SA"/>
        </w:rPr>
        <w:t>5 jours avant la compétition.</w:t>
      </w:r>
    </w:p>
    <w:p w:rsidR="00C90E8B" w:rsidRPr="00192229" w:rsidRDefault="00C90E8B" w:rsidP="00C90E8B">
      <w:pPr>
        <w:widowControl/>
        <w:numPr>
          <w:ilvl w:val="1"/>
          <w:numId w:val="7"/>
        </w:numPr>
        <w:tabs>
          <w:tab w:val="clear" w:pos="1080"/>
          <w:tab w:val="left" w:pos="426"/>
        </w:tabs>
        <w:ind w:left="426" w:hanging="357"/>
        <w:jc w:val="both"/>
        <w:rPr>
          <w:rFonts w:ascii="Georgia" w:hAnsi="Georgia" w:cs="Arial"/>
          <w:sz w:val="22"/>
          <w:szCs w:val="22"/>
          <w:lang w:eastAsia="ar-SA" w:bidi="ar-SA"/>
        </w:rPr>
      </w:pPr>
      <w:r w:rsidRPr="00192229">
        <w:rPr>
          <w:rFonts w:ascii="Georgia" w:hAnsi="Georgia" w:cs="Arial"/>
          <w:sz w:val="22"/>
          <w:szCs w:val="22"/>
          <w:lang w:eastAsia="ar-SA" w:bidi="ar-SA"/>
        </w:rPr>
        <w:t>Nombre d'essais illimité</w:t>
      </w:r>
      <w:r w:rsidR="006D5C0D" w:rsidRPr="00192229">
        <w:rPr>
          <w:rFonts w:ascii="Georgia" w:hAnsi="Georgia" w:cs="Arial"/>
          <w:sz w:val="22"/>
          <w:szCs w:val="22"/>
          <w:lang w:eastAsia="ar-SA" w:bidi="ar-SA"/>
        </w:rPr>
        <w:t>s</w:t>
      </w:r>
      <w:r w:rsidRPr="00192229">
        <w:rPr>
          <w:rFonts w:ascii="Georgia" w:hAnsi="Georgia" w:cs="Arial"/>
          <w:sz w:val="22"/>
          <w:szCs w:val="22"/>
          <w:lang w:eastAsia="ar-SA" w:bidi="ar-SA"/>
        </w:rPr>
        <w:t xml:space="preserve"> à la perche et en hauteur (arrêt du concours après 3 échecs consécutifs).</w:t>
      </w:r>
    </w:p>
    <w:p w:rsidR="00C90E8B" w:rsidRPr="00192229" w:rsidRDefault="00C90E8B" w:rsidP="00C90E8B">
      <w:pPr>
        <w:widowControl/>
        <w:numPr>
          <w:ilvl w:val="1"/>
          <w:numId w:val="7"/>
        </w:numPr>
        <w:tabs>
          <w:tab w:val="clear" w:pos="1080"/>
          <w:tab w:val="left" w:pos="426"/>
        </w:tabs>
        <w:ind w:left="426" w:hanging="357"/>
        <w:jc w:val="both"/>
        <w:rPr>
          <w:rFonts w:ascii="Georgia" w:hAnsi="Georgia" w:cs="Arial"/>
          <w:sz w:val="22"/>
          <w:szCs w:val="22"/>
          <w:lang w:eastAsia="ar-SA" w:bidi="ar-SA"/>
        </w:rPr>
      </w:pPr>
      <w:r w:rsidRPr="00192229">
        <w:rPr>
          <w:rFonts w:ascii="Georgia" w:hAnsi="Georgia" w:cs="Arial"/>
          <w:sz w:val="22"/>
          <w:szCs w:val="22"/>
          <w:lang w:eastAsia="ar-SA" w:bidi="ar-SA"/>
        </w:rPr>
        <w:t xml:space="preserve">4 essais sur </w:t>
      </w:r>
      <w:r w:rsidR="00192229" w:rsidRPr="00192229">
        <w:rPr>
          <w:rFonts w:ascii="Georgia" w:hAnsi="Georgia" w:cs="Arial"/>
          <w:sz w:val="22"/>
          <w:szCs w:val="22"/>
          <w:lang w:eastAsia="ar-SA" w:bidi="ar-SA"/>
        </w:rPr>
        <w:t>tous</w:t>
      </w:r>
      <w:r w:rsidR="006D5C0D" w:rsidRPr="00192229">
        <w:rPr>
          <w:rFonts w:ascii="Georgia" w:hAnsi="Georgia" w:cs="Arial"/>
          <w:sz w:val="22"/>
          <w:szCs w:val="22"/>
          <w:lang w:eastAsia="ar-SA" w:bidi="ar-SA"/>
        </w:rPr>
        <w:t xml:space="preserve"> </w:t>
      </w:r>
      <w:r w:rsidRPr="00192229">
        <w:rPr>
          <w:rFonts w:ascii="Georgia" w:hAnsi="Georgia" w:cs="Arial"/>
          <w:sz w:val="22"/>
          <w:szCs w:val="22"/>
          <w:lang w:eastAsia="ar-SA" w:bidi="ar-SA"/>
        </w:rPr>
        <w:t>les autres concours. Les concours pourront être dédoublé</w:t>
      </w:r>
      <w:r w:rsidR="006D5C0D" w:rsidRPr="00192229">
        <w:rPr>
          <w:rFonts w:ascii="Georgia" w:hAnsi="Georgia" w:cs="Arial"/>
          <w:sz w:val="22"/>
          <w:szCs w:val="22"/>
          <w:lang w:eastAsia="ar-SA" w:bidi="ar-SA"/>
        </w:rPr>
        <w:t>s</w:t>
      </w:r>
      <w:r w:rsidRPr="00192229">
        <w:rPr>
          <w:rFonts w:ascii="Georgia" w:hAnsi="Georgia" w:cs="Arial"/>
          <w:sz w:val="22"/>
          <w:szCs w:val="22"/>
          <w:lang w:eastAsia="ar-SA" w:bidi="ar-SA"/>
        </w:rPr>
        <w:t xml:space="preserve"> en fonction du nombre de confirmés.</w:t>
      </w:r>
    </w:p>
    <w:p w:rsidR="00C90E8B" w:rsidRPr="00192229" w:rsidRDefault="00C90E8B" w:rsidP="00C90E8B">
      <w:pPr>
        <w:widowControl/>
        <w:numPr>
          <w:ilvl w:val="1"/>
          <w:numId w:val="7"/>
        </w:numPr>
        <w:tabs>
          <w:tab w:val="clear" w:pos="1080"/>
          <w:tab w:val="left" w:pos="426"/>
        </w:tabs>
        <w:ind w:left="426" w:hanging="357"/>
        <w:jc w:val="both"/>
        <w:rPr>
          <w:rFonts w:ascii="Georgia" w:hAnsi="Georgia" w:cs="Arial"/>
          <w:sz w:val="22"/>
          <w:szCs w:val="22"/>
          <w:lang w:eastAsia="ar-SA" w:bidi="ar-SA"/>
        </w:rPr>
      </w:pPr>
      <w:r w:rsidRPr="00192229">
        <w:rPr>
          <w:rFonts w:ascii="Georgia" w:hAnsi="Georgia" w:cs="Arial"/>
          <w:sz w:val="22"/>
          <w:szCs w:val="22"/>
          <w:lang w:eastAsia="ar-SA" w:bidi="ar-SA"/>
        </w:rPr>
        <w:t xml:space="preserve">Nombre d'épreuves </w:t>
      </w:r>
      <w:r w:rsidR="006D5C0D" w:rsidRPr="00192229">
        <w:rPr>
          <w:rFonts w:ascii="Georgia" w:hAnsi="Georgia" w:cs="Arial"/>
          <w:sz w:val="22"/>
          <w:szCs w:val="22"/>
          <w:lang w:eastAsia="ar-SA" w:bidi="ar-SA"/>
        </w:rPr>
        <w:t xml:space="preserve">maximum </w:t>
      </w:r>
      <w:r w:rsidRPr="00192229">
        <w:rPr>
          <w:rFonts w:ascii="Georgia" w:hAnsi="Georgia" w:cs="Arial"/>
          <w:sz w:val="22"/>
          <w:szCs w:val="22"/>
          <w:lang w:eastAsia="ar-SA" w:bidi="ar-SA"/>
        </w:rPr>
        <w:t>par athlète : 4 pour les BE et les MI. Interdiction de doubler demi-fond et marche. Pas plus de 2 courses/marche (hors finale</w:t>
      </w:r>
      <w:r w:rsidR="006D5C0D" w:rsidRPr="00192229">
        <w:rPr>
          <w:rFonts w:ascii="Georgia" w:hAnsi="Georgia" w:cs="Arial"/>
          <w:sz w:val="22"/>
          <w:szCs w:val="22"/>
          <w:lang w:eastAsia="ar-SA" w:bidi="ar-SA"/>
        </w:rPr>
        <w:t>s</w:t>
      </w:r>
      <w:r w:rsidRPr="00192229">
        <w:rPr>
          <w:rFonts w:ascii="Georgia" w:hAnsi="Georgia" w:cs="Arial"/>
          <w:sz w:val="22"/>
          <w:szCs w:val="22"/>
          <w:lang w:eastAsia="ar-SA" w:bidi="ar-SA"/>
        </w:rPr>
        <w:t>) par athlète.</w:t>
      </w:r>
    </w:p>
    <w:p w:rsidR="00C90E8B" w:rsidRDefault="00C90E8B" w:rsidP="00C90E8B">
      <w:pPr>
        <w:widowControl/>
        <w:numPr>
          <w:ilvl w:val="1"/>
          <w:numId w:val="7"/>
        </w:numPr>
        <w:tabs>
          <w:tab w:val="clear" w:pos="1080"/>
          <w:tab w:val="left" w:pos="426"/>
        </w:tabs>
        <w:ind w:left="426" w:hanging="357"/>
        <w:jc w:val="both"/>
        <w:rPr>
          <w:rFonts w:ascii="Georgia" w:hAnsi="Georgia" w:cs="Arial"/>
          <w:sz w:val="22"/>
          <w:szCs w:val="22"/>
          <w:lang w:eastAsia="ar-SA" w:bidi="ar-SA"/>
        </w:rPr>
      </w:pPr>
      <w:r w:rsidRPr="00192229">
        <w:rPr>
          <w:rFonts w:ascii="Georgia" w:hAnsi="Georgia" w:cs="Arial"/>
          <w:sz w:val="22"/>
          <w:szCs w:val="22"/>
          <w:lang w:eastAsia="ar-SA" w:bidi="ar-SA"/>
        </w:rPr>
        <w:t>Séries des courses et composition des concours réalisés en fonction des meilleures performances des athlètes. Merci de surveiller la liste des groupes en chambre d‘appel.</w:t>
      </w:r>
    </w:p>
    <w:p w:rsidR="00704526" w:rsidRPr="00192229" w:rsidRDefault="00704526" w:rsidP="00C90E8B">
      <w:pPr>
        <w:widowControl/>
        <w:numPr>
          <w:ilvl w:val="1"/>
          <w:numId w:val="7"/>
        </w:numPr>
        <w:tabs>
          <w:tab w:val="clear" w:pos="1080"/>
          <w:tab w:val="left" w:pos="426"/>
        </w:tabs>
        <w:ind w:left="426" w:hanging="357"/>
        <w:jc w:val="both"/>
        <w:rPr>
          <w:rFonts w:ascii="Georgia" w:hAnsi="Georgia" w:cs="Arial"/>
          <w:sz w:val="22"/>
          <w:szCs w:val="22"/>
          <w:lang w:eastAsia="ar-SA" w:bidi="ar-SA"/>
        </w:rPr>
      </w:pPr>
      <w:r>
        <w:rPr>
          <w:rFonts w:ascii="Georgia" w:hAnsi="Georgia" w:cs="Arial"/>
          <w:sz w:val="22"/>
          <w:szCs w:val="22"/>
          <w:lang w:eastAsia="ar-SA" w:bidi="ar-SA"/>
        </w:rPr>
        <w:t>Finale du 50 et du 50 m haies : 6 meilleurs temps par catégorie qualifiés en finale. Pointage en chambre d’appel pour confirmer sa participation en finale.</w:t>
      </w:r>
    </w:p>
    <w:p w:rsidR="00C90E8B" w:rsidRPr="00192229" w:rsidRDefault="00C90E8B" w:rsidP="00C90E8B">
      <w:pPr>
        <w:widowControl/>
        <w:numPr>
          <w:ilvl w:val="1"/>
          <w:numId w:val="7"/>
        </w:numPr>
        <w:tabs>
          <w:tab w:val="clear" w:pos="1080"/>
          <w:tab w:val="left" w:pos="426"/>
        </w:tabs>
        <w:ind w:left="426" w:hanging="357"/>
        <w:jc w:val="both"/>
        <w:rPr>
          <w:rFonts w:ascii="Georgia" w:hAnsi="Georgia"/>
          <w:sz w:val="22"/>
          <w:szCs w:val="22"/>
        </w:rPr>
      </w:pPr>
      <w:r w:rsidRPr="00192229">
        <w:rPr>
          <w:rFonts w:ascii="Georgia" w:hAnsi="Georgia" w:cs="Arial"/>
          <w:sz w:val="22"/>
          <w:szCs w:val="22"/>
          <w:lang w:eastAsia="ar-SA" w:bidi="ar-SA"/>
        </w:rPr>
        <w:t>Confirmation en chambre d’appel des athlètes et non des entraîneurs. Limite de confirmation : 1h00 avant l’épreuve en chambre d’appel.</w:t>
      </w:r>
    </w:p>
    <w:p w:rsidR="00C90E8B" w:rsidRPr="00192229" w:rsidRDefault="00C90E8B" w:rsidP="00C90E8B">
      <w:pPr>
        <w:widowControl/>
        <w:tabs>
          <w:tab w:val="left" w:pos="1080"/>
        </w:tabs>
        <w:jc w:val="both"/>
        <w:rPr>
          <w:rFonts w:ascii="Georgia" w:hAnsi="Georgia"/>
          <w:sz w:val="22"/>
          <w:szCs w:val="22"/>
        </w:rPr>
      </w:pPr>
    </w:p>
    <w:p w:rsidR="00C90E8B" w:rsidRPr="00192229" w:rsidRDefault="00C90E8B" w:rsidP="00C90E8B">
      <w:pPr>
        <w:rPr>
          <w:rFonts w:ascii="Georgia" w:hAnsi="Georgia" w:cs="Arial"/>
          <w:sz w:val="22"/>
          <w:szCs w:val="22"/>
        </w:rPr>
      </w:pPr>
    </w:p>
    <w:p w:rsidR="00C90E8B" w:rsidRPr="00F30E64" w:rsidRDefault="00C90E8B" w:rsidP="00F30E6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F30E64">
        <w:rPr>
          <w:rFonts w:ascii="Georgia" w:hAnsi="Georgia" w:cs="Arial"/>
          <w:b/>
          <w:sz w:val="22"/>
          <w:szCs w:val="22"/>
          <w:u w:val="single"/>
        </w:rPr>
        <w:t>Ossature de base :</w:t>
      </w:r>
    </w:p>
    <w:p w:rsidR="00192229" w:rsidRPr="00192229" w:rsidRDefault="00192229" w:rsidP="00C90E8B">
      <w:pPr>
        <w:rPr>
          <w:rFonts w:ascii="Georgia" w:hAnsi="Georgia" w:cs="Arial"/>
          <w:sz w:val="10"/>
          <w:szCs w:val="1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777"/>
      </w:tblGrid>
      <w:tr w:rsidR="00192229" w:rsidRPr="00192229" w:rsidTr="00F30E64">
        <w:trPr>
          <w:trHeight w:val="34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C90E8B" w:rsidRPr="00192229" w:rsidRDefault="00C90E8B" w:rsidP="00192229">
            <w:pPr>
              <w:rPr>
                <w:rFonts w:ascii="Georgia" w:hAnsi="Georgia" w:cs="Arial"/>
              </w:rPr>
            </w:pPr>
            <w:r w:rsidRPr="00192229">
              <w:rPr>
                <w:rFonts w:ascii="Georgia" w:hAnsi="Georgia" w:cs="Arial"/>
                <w:sz w:val="22"/>
                <w:szCs w:val="22"/>
              </w:rPr>
              <w:t>Direction de réunion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C90E8B" w:rsidRPr="00192229" w:rsidRDefault="00C90E8B" w:rsidP="00192229">
            <w:pPr>
              <w:rPr>
                <w:rFonts w:ascii="Georgia" w:hAnsi="Georgia" w:cs="Arial"/>
              </w:rPr>
            </w:pPr>
            <w:r w:rsidRPr="00192229">
              <w:rPr>
                <w:rFonts w:ascii="Georgia" w:hAnsi="Georgia" w:cs="Arial"/>
                <w:sz w:val="22"/>
                <w:szCs w:val="22"/>
              </w:rPr>
              <w:t>Stéphane Lepoit</w:t>
            </w:r>
            <w:r w:rsidR="00192229">
              <w:rPr>
                <w:rFonts w:ascii="Georgia" w:hAnsi="Georgia" w:cs="Arial"/>
                <w:sz w:val="22"/>
                <w:szCs w:val="22"/>
              </w:rPr>
              <w:t>t</w:t>
            </w:r>
            <w:r w:rsidRPr="00192229">
              <w:rPr>
                <w:rFonts w:ascii="Georgia" w:hAnsi="Georgia" w:cs="Arial"/>
                <w:sz w:val="22"/>
                <w:szCs w:val="22"/>
              </w:rPr>
              <w:t>evin</w:t>
            </w:r>
          </w:p>
        </w:tc>
      </w:tr>
      <w:tr w:rsidR="00192229" w:rsidRPr="00192229" w:rsidTr="00F30E64">
        <w:trPr>
          <w:trHeight w:val="34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C90E8B" w:rsidRPr="00192229" w:rsidRDefault="00C90E8B" w:rsidP="00192229">
            <w:pPr>
              <w:rPr>
                <w:rFonts w:ascii="Georgia" w:hAnsi="Georgia" w:cs="Arial"/>
              </w:rPr>
            </w:pPr>
            <w:r w:rsidRPr="00192229">
              <w:rPr>
                <w:rFonts w:ascii="Georgia" w:hAnsi="Georgia" w:cs="Arial"/>
                <w:sz w:val="22"/>
                <w:szCs w:val="22"/>
              </w:rPr>
              <w:t>Directeur de compétition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C90E8B" w:rsidRPr="00192229" w:rsidRDefault="00192229" w:rsidP="0019222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z w:val="22"/>
                <w:szCs w:val="22"/>
              </w:rPr>
              <w:t>É</w:t>
            </w:r>
            <w:r w:rsidR="00C90E8B" w:rsidRPr="00192229">
              <w:rPr>
                <w:rFonts w:ascii="Georgia" w:hAnsi="Georgia" w:cs="Arial"/>
                <w:sz w:val="22"/>
                <w:szCs w:val="22"/>
              </w:rPr>
              <w:t>ric Vastel</w:t>
            </w:r>
          </w:p>
        </w:tc>
      </w:tr>
      <w:tr w:rsidR="00192229" w:rsidRPr="00192229" w:rsidTr="00F30E64">
        <w:trPr>
          <w:trHeight w:val="34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C90E8B" w:rsidRPr="00192229" w:rsidRDefault="00C90E8B" w:rsidP="00192229">
            <w:pPr>
              <w:rPr>
                <w:rFonts w:ascii="Georgia" w:hAnsi="Georgia" w:cs="Arial"/>
              </w:rPr>
            </w:pPr>
            <w:r w:rsidRPr="00192229">
              <w:rPr>
                <w:rFonts w:ascii="Georgia" w:hAnsi="Georgia" w:cs="Arial"/>
                <w:sz w:val="22"/>
                <w:szCs w:val="22"/>
              </w:rPr>
              <w:t>Juge arbitre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C90E8B" w:rsidRPr="00192229" w:rsidRDefault="00C90E8B" w:rsidP="00192229">
            <w:pPr>
              <w:rPr>
                <w:rFonts w:ascii="Georgia" w:hAnsi="Georgia" w:cs="Arial"/>
              </w:rPr>
            </w:pPr>
            <w:r w:rsidRPr="00192229">
              <w:rPr>
                <w:rFonts w:ascii="Georgia" w:hAnsi="Georgia" w:cs="Arial"/>
                <w:sz w:val="22"/>
                <w:szCs w:val="22"/>
              </w:rPr>
              <w:t>Pierre Boivin</w:t>
            </w:r>
          </w:p>
        </w:tc>
      </w:tr>
    </w:tbl>
    <w:p w:rsidR="00C90E8B" w:rsidRPr="00192229" w:rsidRDefault="00C90E8B" w:rsidP="003810E3">
      <w:pPr>
        <w:rPr>
          <w:rFonts w:ascii="Georgia" w:eastAsiaTheme="minorHAnsi" w:hAnsi="Georgia" w:cs="Arial"/>
          <w:kern w:val="0"/>
          <w:sz w:val="22"/>
          <w:szCs w:val="22"/>
          <w:lang w:eastAsia="en-US" w:bidi="ar-SA"/>
        </w:rPr>
      </w:pPr>
    </w:p>
    <w:p w:rsidR="00C90E8B" w:rsidRPr="00192229" w:rsidRDefault="00C90E8B" w:rsidP="00C90E8B">
      <w:pPr>
        <w:widowControl/>
        <w:tabs>
          <w:tab w:val="left" w:pos="1080"/>
        </w:tabs>
        <w:jc w:val="both"/>
        <w:rPr>
          <w:rFonts w:ascii="Georgia" w:hAnsi="Georgia"/>
          <w:sz w:val="22"/>
          <w:szCs w:val="22"/>
        </w:rPr>
      </w:pPr>
      <w:r w:rsidRPr="00192229">
        <w:rPr>
          <w:rFonts w:ascii="Georgia" w:hAnsi="Georgia" w:cs="Arial"/>
          <w:sz w:val="22"/>
          <w:szCs w:val="22"/>
          <w:lang w:eastAsia="ar-SA" w:bidi="ar-SA"/>
        </w:rPr>
        <w:t xml:space="preserve">Jury : </w:t>
      </w:r>
      <w:r w:rsidRPr="00192229">
        <w:rPr>
          <w:rFonts w:ascii="Georgia" w:hAnsi="Georgia" w:cs="Arial"/>
          <w:sz w:val="22"/>
          <w:szCs w:val="22"/>
        </w:rPr>
        <w:t xml:space="preserve">Les jurys seront à engager avant le vendredi 2 juin 12h00 sur le site de la Ligue. </w:t>
      </w:r>
    </w:p>
    <w:p w:rsidR="00C90E8B" w:rsidRPr="00192229" w:rsidRDefault="00C90E8B" w:rsidP="003810E3">
      <w:pPr>
        <w:rPr>
          <w:rFonts w:ascii="Georgia" w:eastAsiaTheme="minorHAnsi" w:hAnsi="Georgia" w:cs="Arial"/>
          <w:kern w:val="0"/>
          <w:sz w:val="22"/>
          <w:szCs w:val="22"/>
          <w:lang w:eastAsia="en-US" w:bidi="ar-SA"/>
        </w:rPr>
      </w:pPr>
    </w:p>
    <w:p w:rsidR="00835584" w:rsidRPr="00192229" w:rsidRDefault="00835584" w:rsidP="00B212F3">
      <w:pPr>
        <w:jc w:val="center"/>
        <w:rPr>
          <w:rFonts w:ascii="Georgia" w:eastAsiaTheme="minorHAnsi" w:hAnsi="Georgia" w:cs="Arial"/>
          <w:b/>
          <w:kern w:val="0"/>
          <w:sz w:val="22"/>
          <w:szCs w:val="22"/>
          <w:u w:val="single"/>
          <w:lang w:eastAsia="en-US" w:bidi="ar-SA"/>
        </w:rPr>
      </w:pPr>
      <w:r w:rsidRPr="00192229">
        <w:rPr>
          <w:rFonts w:ascii="Georgia" w:eastAsiaTheme="minorHAnsi" w:hAnsi="Georgia" w:cs="Arial"/>
          <w:b/>
          <w:kern w:val="0"/>
          <w:sz w:val="22"/>
          <w:szCs w:val="22"/>
          <w:u w:val="single"/>
          <w:lang w:eastAsia="en-US" w:bidi="ar-SA"/>
        </w:rPr>
        <w:t>Rappel du quota de jury.</w:t>
      </w:r>
    </w:p>
    <w:p w:rsidR="00192229" w:rsidRPr="00192229" w:rsidRDefault="00192229" w:rsidP="00B212F3">
      <w:pPr>
        <w:jc w:val="center"/>
        <w:rPr>
          <w:rFonts w:ascii="Georgia" w:eastAsiaTheme="minorHAnsi" w:hAnsi="Georgia" w:cs="Arial"/>
          <w:kern w:val="0"/>
          <w:sz w:val="22"/>
          <w:szCs w:val="22"/>
          <w:u w:val="single"/>
          <w:lang w:eastAsia="en-US" w:bidi="ar-SA"/>
        </w:rPr>
      </w:pPr>
    </w:p>
    <w:p w:rsidR="00835584" w:rsidRPr="00192229" w:rsidRDefault="00835584" w:rsidP="003810E3">
      <w:pPr>
        <w:rPr>
          <w:rFonts w:ascii="Georgia" w:eastAsiaTheme="minorHAnsi" w:hAnsi="Georgia" w:cs="Arial"/>
          <w:kern w:val="0"/>
          <w:sz w:val="22"/>
          <w:szCs w:val="22"/>
          <w:lang w:eastAsia="en-US" w:bidi="ar-SA"/>
        </w:rPr>
      </w:pPr>
      <w:r w:rsidRPr="00192229">
        <w:rPr>
          <w:rFonts w:ascii="Georgia" w:eastAsiaTheme="minorHAnsi" w:hAnsi="Georgia" w:cs="Arial"/>
          <w:kern w:val="0"/>
          <w:sz w:val="22"/>
          <w:szCs w:val="22"/>
          <w:lang w:eastAsia="en-US" w:bidi="ar-SA"/>
        </w:rPr>
        <w:t xml:space="preserve">3 à 5 athlètes = 1 jury – de 6 à 10athlètes = 2 jurys – 11 à 15 athlètes = 3 jurys – de 16 à 20 athlètes = 4 jurys. </w:t>
      </w:r>
    </w:p>
    <w:p w:rsidR="00793FF2" w:rsidRPr="00192229" w:rsidRDefault="00793FF2" w:rsidP="003810E3">
      <w:pPr>
        <w:rPr>
          <w:rFonts w:ascii="Georgia" w:eastAsiaTheme="minorHAnsi" w:hAnsi="Georgia" w:cs="Arial"/>
          <w:kern w:val="0"/>
          <w:sz w:val="22"/>
          <w:szCs w:val="22"/>
          <w:lang w:eastAsia="en-US" w:bidi="ar-SA"/>
        </w:rPr>
      </w:pPr>
    </w:p>
    <w:p w:rsidR="00793FF2" w:rsidRPr="00F30E64" w:rsidRDefault="00835584" w:rsidP="00835584">
      <w:pPr>
        <w:rPr>
          <w:rFonts w:ascii="Georgia" w:eastAsiaTheme="minorHAnsi" w:hAnsi="Georgia" w:cs="Arial"/>
          <w:b/>
          <w:kern w:val="0"/>
          <w:sz w:val="22"/>
          <w:szCs w:val="22"/>
          <w:lang w:eastAsia="en-US" w:bidi="ar-SA"/>
        </w:rPr>
      </w:pPr>
      <w:r w:rsidRPr="00F30E64">
        <w:rPr>
          <w:rFonts w:ascii="Georgia" w:eastAsiaTheme="minorHAnsi" w:hAnsi="Georgia" w:cs="Arial"/>
          <w:b/>
          <w:kern w:val="0"/>
          <w:sz w:val="22"/>
          <w:szCs w:val="22"/>
          <w:lang w:eastAsia="en-US" w:bidi="ar-SA"/>
        </w:rPr>
        <w:t>Les hors concours ne seront pas acceptés.</w:t>
      </w:r>
    </w:p>
    <w:p w:rsidR="00835584" w:rsidRPr="00192229" w:rsidRDefault="00835584" w:rsidP="00835584">
      <w:pPr>
        <w:rPr>
          <w:rFonts w:ascii="Georgia" w:eastAsiaTheme="minorHAnsi" w:hAnsi="Georgia" w:cs="Arial"/>
          <w:kern w:val="0"/>
          <w:sz w:val="22"/>
          <w:szCs w:val="22"/>
          <w:lang w:eastAsia="en-US" w:bidi="ar-SA"/>
        </w:rPr>
      </w:pPr>
    </w:p>
    <w:p w:rsidR="00835584" w:rsidRPr="00192229" w:rsidRDefault="00835584" w:rsidP="00835584">
      <w:pPr>
        <w:rPr>
          <w:rFonts w:ascii="Georgia" w:eastAsiaTheme="minorHAnsi" w:hAnsi="Georgia" w:cs="Arial"/>
          <w:kern w:val="0"/>
          <w:sz w:val="22"/>
          <w:szCs w:val="22"/>
          <w:lang w:eastAsia="en-US" w:bidi="ar-SA"/>
        </w:rPr>
      </w:pPr>
      <w:r w:rsidRPr="00192229">
        <w:rPr>
          <w:rFonts w:ascii="Georgia" w:eastAsiaTheme="minorHAnsi" w:hAnsi="Georgia" w:cs="Arial"/>
          <w:kern w:val="0"/>
          <w:sz w:val="22"/>
          <w:szCs w:val="22"/>
          <w:lang w:eastAsia="en-US" w:bidi="ar-SA"/>
        </w:rPr>
        <w:t>Un triathlon sera extrait à l’issu</w:t>
      </w:r>
      <w:r w:rsidR="004D165A" w:rsidRPr="00192229">
        <w:rPr>
          <w:rFonts w:ascii="Georgia" w:eastAsiaTheme="minorHAnsi" w:hAnsi="Georgia" w:cs="Arial"/>
          <w:kern w:val="0"/>
          <w:sz w:val="22"/>
          <w:szCs w:val="22"/>
          <w:lang w:eastAsia="en-US" w:bidi="ar-SA"/>
        </w:rPr>
        <w:t>e</w:t>
      </w:r>
      <w:r w:rsidRPr="00192229">
        <w:rPr>
          <w:rFonts w:ascii="Georgia" w:eastAsiaTheme="minorHAnsi" w:hAnsi="Georgia" w:cs="Arial"/>
          <w:kern w:val="0"/>
          <w:sz w:val="22"/>
          <w:szCs w:val="22"/>
          <w:lang w:eastAsia="en-US" w:bidi="ar-SA"/>
        </w:rPr>
        <w:t xml:space="preserve"> de la compétition.</w:t>
      </w:r>
    </w:p>
    <w:p w:rsidR="00793FF2" w:rsidRDefault="00793FF2" w:rsidP="00835584">
      <w:pPr>
        <w:rPr>
          <w:rFonts w:ascii="Georgia" w:eastAsiaTheme="minorHAnsi" w:hAnsi="Georgia" w:cs="Arial"/>
          <w:kern w:val="0"/>
          <w:lang w:eastAsia="en-US" w:bidi="ar-SA"/>
        </w:rPr>
      </w:pPr>
    </w:p>
    <w:p w:rsidR="00B801F7" w:rsidRDefault="00B801F7" w:rsidP="00835584">
      <w:pPr>
        <w:rPr>
          <w:rFonts w:ascii="Georgia" w:eastAsiaTheme="minorHAnsi" w:hAnsi="Georgia" w:cs="Arial"/>
          <w:kern w:val="0"/>
          <w:lang w:eastAsia="en-US" w:bidi="ar-SA"/>
        </w:rPr>
      </w:pPr>
    </w:p>
    <w:p w:rsidR="00B801F7" w:rsidRDefault="00B801F7" w:rsidP="00835584">
      <w:pPr>
        <w:rPr>
          <w:rFonts w:ascii="Georgia" w:eastAsiaTheme="minorHAnsi" w:hAnsi="Georgia" w:cs="Arial"/>
          <w:kern w:val="0"/>
          <w:lang w:eastAsia="en-US" w:bidi="ar-SA"/>
        </w:rPr>
      </w:pPr>
    </w:p>
    <w:p w:rsidR="00B801F7" w:rsidRDefault="00B801F7" w:rsidP="00835584">
      <w:pPr>
        <w:rPr>
          <w:rFonts w:ascii="Georgia" w:eastAsiaTheme="minorHAnsi" w:hAnsi="Georgia" w:cs="Arial"/>
          <w:kern w:val="0"/>
          <w:lang w:eastAsia="en-US" w:bidi="ar-SA"/>
        </w:rPr>
      </w:pPr>
    </w:p>
    <w:p w:rsidR="00B801F7" w:rsidRDefault="00B801F7" w:rsidP="00835584">
      <w:pPr>
        <w:rPr>
          <w:rFonts w:ascii="Georgia" w:eastAsiaTheme="minorHAnsi" w:hAnsi="Georgia" w:cs="Arial"/>
          <w:kern w:val="0"/>
          <w:lang w:eastAsia="en-US" w:bidi="ar-SA"/>
        </w:rPr>
      </w:pPr>
    </w:p>
    <w:p w:rsidR="00B801F7" w:rsidRDefault="00B801F7" w:rsidP="00835584">
      <w:pPr>
        <w:rPr>
          <w:rFonts w:ascii="Georgia" w:eastAsiaTheme="minorHAnsi" w:hAnsi="Georgia" w:cs="Arial"/>
          <w:kern w:val="0"/>
          <w:lang w:eastAsia="en-US" w:bidi="ar-SA"/>
        </w:rPr>
      </w:pPr>
    </w:p>
    <w:p w:rsidR="00B801F7" w:rsidRDefault="00B801F7" w:rsidP="00835584">
      <w:pPr>
        <w:rPr>
          <w:rFonts w:ascii="Georgia" w:eastAsiaTheme="minorHAnsi" w:hAnsi="Georgia" w:cs="Arial"/>
          <w:kern w:val="0"/>
          <w:lang w:eastAsia="en-US" w:bidi="ar-SA"/>
        </w:rPr>
      </w:pPr>
    </w:p>
    <w:p w:rsidR="00B801F7" w:rsidRDefault="00B801F7" w:rsidP="00835584">
      <w:pPr>
        <w:rPr>
          <w:rFonts w:ascii="Georgia" w:eastAsiaTheme="minorHAnsi" w:hAnsi="Georgia" w:cs="Arial"/>
          <w:kern w:val="0"/>
          <w:lang w:eastAsia="en-US" w:bidi="ar-SA"/>
        </w:rPr>
      </w:pPr>
    </w:p>
    <w:p w:rsidR="00B801F7" w:rsidRDefault="00B801F7" w:rsidP="00835584">
      <w:pPr>
        <w:rPr>
          <w:rFonts w:ascii="Georgia" w:eastAsiaTheme="minorHAnsi" w:hAnsi="Georgia" w:cs="Arial"/>
          <w:kern w:val="0"/>
          <w:lang w:eastAsia="en-US" w:bidi="ar-SA"/>
        </w:rPr>
      </w:pPr>
    </w:p>
    <w:p w:rsidR="00B801F7" w:rsidRDefault="00B801F7" w:rsidP="00835584">
      <w:pPr>
        <w:rPr>
          <w:rFonts w:ascii="Georgia" w:eastAsiaTheme="minorHAnsi" w:hAnsi="Georgia" w:cs="Arial"/>
          <w:kern w:val="0"/>
          <w:lang w:eastAsia="en-US" w:bidi="ar-SA"/>
        </w:rPr>
      </w:pPr>
    </w:p>
    <w:p w:rsidR="00B801F7" w:rsidRDefault="00B801F7" w:rsidP="00835584">
      <w:pPr>
        <w:rPr>
          <w:rFonts w:ascii="Georgia" w:eastAsiaTheme="minorHAnsi" w:hAnsi="Georgia" w:cs="Arial"/>
          <w:kern w:val="0"/>
          <w:lang w:eastAsia="en-US" w:bidi="ar-SA"/>
        </w:rPr>
      </w:pPr>
    </w:p>
    <w:p w:rsidR="00B801F7" w:rsidRDefault="00B801F7" w:rsidP="00835584">
      <w:pPr>
        <w:rPr>
          <w:rFonts w:ascii="Georgia" w:eastAsiaTheme="minorHAnsi" w:hAnsi="Georgia" w:cs="Arial"/>
          <w:kern w:val="0"/>
          <w:lang w:eastAsia="en-US" w:bidi="ar-SA"/>
        </w:rPr>
      </w:pPr>
    </w:p>
    <w:p w:rsidR="00B801F7" w:rsidRDefault="00B801F7" w:rsidP="00835584">
      <w:pPr>
        <w:rPr>
          <w:rFonts w:ascii="Georgia" w:eastAsiaTheme="minorHAnsi" w:hAnsi="Georgia" w:cs="Arial"/>
          <w:kern w:val="0"/>
          <w:lang w:eastAsia="en-US" w:bidi="ar-SA"/>
        </w:rPr>
      </w:pPr>
    </w:p>
    <w:p w:rsidR="00B801F7" w:rsidRDefault="00B801F7" w:rsidP="00835584">
      <w:pPr>
        <w:rPr>
          <w:rFonts w:ascii="Georgia" w:eastAsiaTheme="minorHAnsi" w:hAnsi="Georgia" w:cs="Arial"/>
          <w:kern w:val="0"/>
          <w:lang w:eastAsia="en-US" w:bidi="ar-SA"/>
        </w:rPr>
      </w:pPr>
    </w:p>
    <w:p w:rsidR="00B801F7" w:rsidRDefault="00B801F7" w:rsidP="00835584">
      <w:pPr>
        <w:rPr>
          <w:rFonts w:ascii="Georgia" w:eastAsiaTheme="minorHAnsi" w:hAnsi="Georgia" w:cs="Arial"/>
          <w:kern w:val="0"/>
          <w:lang w:eastAsia="en-US" w:bidi="ar-SA"/>
        </w:rPr>
      </w:pPr>
    </w:p>
    <w:p w:rsidR="00B801F7" w:rsidRDefault="00B801F7" w:rsidP="00835584">
      <w:pPr>
        <w:rPr>
          <w:rFonts w:ascii="Georgia" w:eastAsiaTheme="minorHAnsi" w:hAnsi="Georgia" w:cs="Arial"/>
          <w:kern w:val="0"/>
          <w:lang w:eastAsia="en-US" w:bidi="ar-SA"/>
        </w:rPr>
      </w:pPr>
    </w:p>
    <w:p w:rsidR="00B801F7" w:rsidRDefault="00B801F7" w:rsidP="00835584">
      <w:pPr>
        <w:rPr>
          <w:rFonts w:ascii="Georgia" w:eastAsiaTheme="minorHAnsi" w:hAnsi="Georgia" w:cs="Arial"/>
          <w:kern w:val="0"/>
          <w:lang w:eastAsia="en-US" w:bidi="ar-SA"/>
        </w:rPr>
      </w:pPr>
    </w:p>
    <w:p w:rsidR="00835584" w:rsidRPr="00835584" w:rsidRDefault="00835584" w:rsidP="00835584">
      <w:pPr>
        <w:widowControl/>
        <w:suppressAutoHyphens w:val="0"/>
        <w:spacing w:line="259" w:lineRule="auto"/>
        <w:rPr>
          <w:rFonts w:ascii="Georgia" w:eastAsiaTheme="minorHAnsi" w:hAnsi="Georgia" w:cstheme="minorBidi"/>
          <w:b/>
          <w:kern w:val="0"/>
          <w:sz w:val="10"/>
          <w:szCs w:val="10"/>
          <w:lang w:eastAsia="en-US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3"/>
      </w:tblGrid>
      <w:tr w:rsidR="00B801F7" w:rsidRPr="003144CE" w:rsidTr="00B801F7">
        <w:trPr>
          <w:trHeight w:val="567"/>
          <w:jc w:val="center"/>
        </w:trPr>
        <w:tc>
          <w:tcPr>
            <w:tcW w:w="7103" w:type="dxa"/>
            <w:shd w:val="clear" w:color="auto" w:fill="990000"/>
            <w:vAlign w:val="center"/>
          </w:tcPr>
          <w:p w:rsidR="00B801F7" w:rsidRPr="009E6EDE" w:rsidRDefault="00B801F7" w:rsidP="009B03B9">
            <w:pPr>
              <w:jc w:val="center"/>
              <w:rPr>
                <w:rFonts w:cs="Times New Roman"/>
                <w:b/>
                <w:color w:val="92D050"/>
                <w:sz w:val="36"/>
                <w:szCs w:val="36"/>
              </w:rPr>
            </w:pPr>
            <w:r w:rsidRPr="009E6EDE">
              <w:rPr>
                <w:rFonts w:cs="Times New Roman"/>
                <w:b/>
                <w:color w:val="92D050"/>
                <w:sz w:val="36"/>
                <w:szCs w:val="36"/>
              </w:rPr>
              <w:t xml:space="preserve">MINIMA DE QUALIFICATION </w:t>
            </w:r>
          </w:p>
          <w:p w:rsidR="00B801F7" w:rsidRDefault="00B801F7" w:rsidP="009B03B9">
            <w:pPr>
              <w:jc w:val="center"/>
              <w:rPr>
                <w:rFonts w:cs="Times New Roman"/>
                <w:b/>
                <w:color w:val="92D050"/>
                <w:sz w:val="32"/>
                <w:szCs w:val="20"/>
              </w:rPr>
            </w:pPr>
            <w:r>
              <w:rPr>
                <w:rFonts w:cs="Times New Roman"/>
                <w:b/>
                <w:color w:val="92D050"/>
                <w:sz w:val="32"/>
                <w:szCs w:val="20"/>
              </w:rPr>
              <w:t xml:space="preserve">Championnats Régionaux </w:t>
            </w:r>
          </w:p>
          <w:p w:rsidR="00B801F7" w:rsidRDefault="00B801F7" w:rsidP="009B03B9">
            <w:pPr>
              <w:jc w:val="center"/>
              <w:rPr>
                <w:rFonts w:cs="Times New Roman"/>
                <w:b/>
                <w:color w:val="92D050"/>
                <w:sz w:val="32"/>
                <w:szCs w:val="20"/>
              </w:rPr>
            </w:pPr>
            <w:r>
              <w:rPr>
                <w:rFonts w:cs="Times New Roman"/>
                <w:b/>
                <w:color w:val="92D050"/>
                <w:sz w:val="32"/>
                <w:szCs w:val="20"/>
              </w:rPr>
              <w:t>Benjamins - Minimes</w:t>
            </w:r>
          </w:p>
          <w:p w:rsidR="00B801F7" w:rsidRPr="009E6EDE" w:rsidRDefault="00B801F7" w:rsidP="009B03B9">
            <w:pPr>
              <w:jc w:val="center"/>
              <w:rPr>
                <w:rFonts w:cs="Times New Roman"/>
                <w:b/>
                <w:color w:val="92D050"/>
                <w:sz w:val="36"/>
                <w:szCs w:val="36"/>
              </w:rPr>
            </w:pPr>
            <w:r w:rsidRPr="009E6EDE">
              <w:rPr>
                <w:rFonts w:cs="Times New Roman"/>
                <w:b/>
                <w:color w:val="92D050"/>
                <w:sz w:val="36"/>
                <w:szCs w:val="36"/>
              </w:rPr>
              <w:t>2017</w:t>
            </w:r>
          </w:p>
        </w:tc>
      </w:tr>
    </w:tbl>
    <w:p w:rsidR="00B801F7" w:rsidRDefault="00B801F7" w:rsidP="00B801F7">
      <w:pPr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7"/>
        <w:gridCol w:w="1646"/>
        <w:gridCol w:w="1646"/>
        <w:gridCol w:w="1646"/>
        <w:gridCol w:w="1646"/>
      </w:tblGrid>
      <w:tr w:rsidR="00B801F7" w:rsidRPr="003144CE" w:rsidTr="00B801F7">
        <w:trPr>
          <w:trHeight w:val="624"/>
          <w:jc w:val="center"/>
        </w:trPr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DDE"/>
            <w:noWrap/>
            <w:vAlign w:val="center"/>
          </w:tcPr>
          <w:p w:rsidR="00B801F7" w:rsidRPr="00143C89" w:rsidRDefault="00B801F7" w:rsidP="009B03B9">
            <w:pPr>
              <w:jc w:val="center"/>
              <w:rPr>
                <w:rFonts w:ascii="Georgia" w:hAnsi="Georgia" w:cs="Arial"/>
                <w:b/>
                <w:bCs/>
                <w:color w:val="6600FF"/>
                <w:sz w:val="32"/>
                <w:szCs w:val="32"/>
              </w:rPr>
            </w:pPr>
            <w:r>
              <w:rPr>
                <w:rFonts w:ascii="Georgia" w:hAnsi="Georgia" w:cs="Arial"/>
                <w:b/>
                <w:bCs/>
                <w:color w:val="6600FF"/>
                <w:sz w:val="32"/>
                <w:szCs w:val="32"/>
              </w:rPr>
              <w:t>Épreuves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D5FFD5"/>
            <w:noWrap/>
            <w:vAlign w:val="center"/>
          </w:tcPr>
          <w:p w:rsidR="00B801F7" w:rsidRPr="003144CE" w:rsidRDefault="00B801F7" w:rsidP="009B03B9">
            <w:pPr>
              <w:jc w:val="center"/>
              <w:rPr>
                <w:rFonts w:ascii="Georgia" w:hAnsi="Georgia" w:cs="Arial"/>
                <w:b/>
                <w:bCs/>
                <w:color w:val="FF00FF"/>
                <w:sz w:val="32"/>
                <w:szCs w:val="32"/>
              </w:rPr>
            </w:pPr>
            <w:r w:rsidRPr="003144CE">
              <w:rPr>
                <w:rFonts w:ascii="Georgia" w:hAnsi="Georgia" w:cs="Arial"/>
                <w:b/>
                <w:bCs/>
                <w:color w:val="FF00FF"/>
                <w:sz w:val="32"/>
                <w:szCs w:val="32"/>
              </w:rPr>
              <w:t>BF</w:t>
            </w:r>
          </w:p>
        </w:tc>
        <w:tc>
          <w:tcPr>
            <w:tcW w:w="1646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D5FFD5"/>
            <w:noWrap/>
            <w:vAlign w:val="center"/>
          </w:tcPr>
          <w:p w:rsidR="00B801F7" w:rsidRPr="003144CE" w:rsidRDefault="00B801F7" w:rsidP="009B03B9">
            <w:pPr>
              <w:jc w:val="center"/>
              <w:rPr>
                <w:rFonts w:ascii="Georgia" w:hAnsi="Georgia" w:cs="Arial"/>
                <w:b/>
                <w:bCs/>
                <w:color w:val="FF00FF"/>
                <w:sz w:val="32"/>
                <w:szCs w:val="32"/>
              </w:rPr>
            </w:pPr>
            <w:r w:rsidRPr="003144CE">
              <w:rPr>
                <w:rFonts w:ascii="Georgia" w:hAnsi="Georgia" w:cs="Arial"/>
                <w:b/>
                <w:bCs/>
                <w:color w:val="FF00FF"/>
                <w:sz w:val="32"/>
                <w:szCs w:val="32"/>
              </w:rPr>
              <w:t>MF</w:t>
            </w:r>
          </w:p>
        </w:tc>
        <w:tc>
          <w:tcPr>
            <w:tcW w:w="1646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D5FFD5"/>
            <w:noWrap/>
            <w:vAlign w:val="center"/>
          </w:tcPr>
          <w:p w:rsidR="00B801F7" w:rsidRPr="003144CE" w:rsidRDefault="00B801F7" w:rsidP="009B03B9">
            <w:pPr>
              <w:jc w:val="center"/>
              <w:rPr>
                <w:rFonts w:ascii="Georgia" w:hAnsi="Georgia" w:cs="Arial"/>
                <w:b/>
                <w:bCs/>
                <w:color w:val="FF00FF"/>
                <w:sz w:val="32"/>
                <w:szCs w:val="32"/>
              </w:rPr>
            </w:pPr>
            <w:r w:rsidRPr="003144CE">
              <w:rPr>
                <w:rFonts w:ascii="Georgia" w:hAnsi="Georgia" w:cs="Arial"/>
                <w:b/>
                <w:bCs/>
                <w:color w:val="FF00FF"/>
                <w:sz w:val="32"/>
                <w:szCs w:val="32"/>
              </w:rPr>
              <w:t>BG</w:t>
            </w:r>
          </w:p>
        </w:tc>
        <w:tc>
          <w:tcPr>
            <w:tcW w:w="1646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5FFD5"/>
            <w:noWrap/>
            <w:vAlign w:val="center"/>
          </w:tcPr>
          <w:p w:rsidR="00B801F7" w:rsidRPr="003144CE" w:rsidRDefault="00B801F7" w:rsidP="009B03B9">
            <w:pPr>
              <w:jc w:val="center"/>
              <w:rPr>
                <w:rFonts w:ascii="Georgia" w:hAnsi="Georgia" w:cs="Arial"/>
                <w:b/>
                <w:bCs/>
                <w:color w:val="FF00FF"/>
                <w:sz w:val="32"/>
                <w:szCs w:val="32"/>
              </w:rPr>
            </w:pPr>
            <w:r w:rsidRPr="003144CE">
              <w:rPr>
                <w:rFonts w:ascii="Georgia" w:hAnsi="Georgia" w:cs="Arial"/>
                <w:b/>
                <w:bCs/>
                <w:color w:val="FF00FF"/>
                <w:sz w:val="32"/>
                <w:szCs w:val="32"/>
              </w:rPr>
              <w:t>MG</w:t>
            </w:r>
          </w:p>
        </w:tc>
      </w:tr>
      <w:tr w:rsidR="00B801F7" w:rsidRPr="003144CE" w:rsidTr="00B801F7">
        <w:trPr>
          <w:trHeight w:val="454"/>
          <w:jc w:val="center"/>
        </w:trPr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DDE"/>
            <w:noWrap/>
            <w:vAlign w:val="center"/>
          </w:tcPr>
          <w:p w:rsidR="00B801F7" w:rsidRPr="00143C89" w:rsidRDefault="00B801F7" w:rsidP="009B03B9">
            <w:pPr>
              <w:jc w:val="center"/>
              <w:rPr>
                <w:rFonts w:ascii="Georgia" w:hAnsi="Georgia" w:cs="Arial"/>
                <w:bCs/>
                <w:color w:val="6600FF"/>
                <w:sz w:val="28"/>
                <w:szCs w:val="28"/>
              </w:rPr>
            </w:pPr>
            <w:r w:rsidRPr="00143C89">
              <w:rPr>
                <w:rFonts w:ascii="Georgia" w:hAnsi="Georgia" w:cs="Arial"/>
                <w:bCs/>
                <w:color w:val="6600FF"/>
                <w:sz w:val="28"/>
                <w:szCs w:val="28"/>
              </w:rPr>
              <w:t>50m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9B03B9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8"10</w:t>
            </w:r>
          </w:p>
        </w:tc>
        <w:tc>
          <w:tcPr>
            <w:tcW w:w="1646" w:type="dxa"/>
            <w:tcBorders>
              <w:top w:val="single" w:sz="12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7"40</w:t>
            </w:r>
          </w:p>
        </w:tc>
        <w:tc>
          <w:tcPr>
            <w:tcW w:w="1646" w:type="dxa"/>
            <w:tcBorders>
              <w:top w:val="single" w:sz="12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7"60</w:t>
            </w:r>
          </w:p>
        </w:tc>
        <w:tc>
          <w:tcPr>
            <w:tcW w:w="1646" w:type="dxa"/>
            <w:tcBorders>
              <w:top w:val="single" w:sz="12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6"90</w:t>
            </w:r>
          </w:p>
        </w:tc>
      </w:tr>
      <w:tr w:rsidR="00B801F7" w:rsidRPr="003144CE" w:rsidTr="00B801F7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DDE"/>
            <w:noWrap/>
            <w:vAlign w:val="center"/>
          </w:tcPr>
          <w:p w:rsidR="00B801F7" w:rsidRPr="00143C89" w:rsidRDefault="00B801F7" w:rsidP="009B03B9">
            <w:pPr>
              <w:jc w:val="center"/>
              <w:rPr>
                <w:rFonts w:ascii="Georgia" w:hAnsi="Georgia" w:cs="Arial"/>
                <w:bCs/>
                <w:color w:val="6600FF"/>
                <w:sz w:val="28"/>
                <w:szCs w:val="28"/>
              </w:rPr>
            </w:pPr>
            <w:r w:rsidRPr="00143C89">
              <w:rPr>
                <w:rFonts w:ascii="Georgia" w:hAnsi="Georgia" w:cs="Arial"/>
                <w:bCs/>
                <w:color w:val="6600FF"/>
                <w:sz w:val="28"/>
                <w:szCs w:val="28"/>
              </w:rPr>
              <w:t>100m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9B03B9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15"80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14"00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15"05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12"95</w:t>
            </w:r>
          </w:p>
        </w:tc>
      </w:tr>
      <w:tr w:rsidR="00B801F7" w:rsidRPr="003144CE" w:rsidTr="00B801F7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DDE"/>
            <w:noWrap/>
            <w:vAlign w:val="center"/>
          </w:tcPr>
          <w:p w:rsidR="00B801F7" w:rsidRPr="00143C89" w:rsidRDefault="00B801F7" w:rsidP="009B03B9">
            <w:pPr>
              <w:jc w:val="center"/>
              <w:rPr>
                <w:rFonts w:ascii="Georgia" w:hAnsi="Georgia" w:cs="Arial"/>
                <w:bCs/>
                <w:color w:val="6600FF"/>
                <w:sz w:val="28"/>
                <w:szCs w:val="28"/>
              </w:rPr>
            </w:pPr>
            <w:r w:rsidRPr="00143C89">
              <w:rPr>
                <w:rFonts w:ascii="Georgia" w:hAnsi="Georgia" w:cs="Arial"/>
                <w:bCs/>
                <w:color w:val="6600FF"/>
                <w:sz w:val="28"/>
                <w:szCs w:val="28"/>
              </w:rPr>
              <w:t>1000m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9B03B9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3’40</w:t>
            </w:r>
            <w:r w:rsidR="00B801F7">
              <w:rPr>
                <w:rFonts w:ascii="Georgia" w:hAnsi="Georgia" w:cs="Arial"/>
                <w:sz w:val="28"/>
                <w:szCs w:val="28"/>
              </w:rPr>
              <w:t>"00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9B03B9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3’34</w:t>
            </w:r>
            <w:r w:rsidR="00B801F7">
              <w:rPr>
                <w:rFonts w:ascii="Georgia" w:hAnsi="Georgia" w:cs="Arial"/>
                <w:sz w:val="28"/>
                <w:szCs w:val="28"/>
              </w:rPr>
              <w:t>"00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3’25"00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3’03"00</w:t>
            </w:r>
          </w:p>
        </w:tc>
      </w:tr>
      <w:tr w:rsidR="00B801F7" w:rsidRPr="003144CE" w:rsidTr="00B801F7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DDE"/>
            <w:noWrap/>
            <w:vAlign w:val="center"/>
          </w:tcPr>
          <w:p w:rsidR="00B801F7" w:rsidRPr="00143C89" w:rsidRDefault="00B801F7" w:rsidP="009B03B9">
            <w:pPr>
              <w:jc w:val="center"/>
              <w:rPr>
                <w:rFonts w:ascii="Georgia" w:hAnsi="Georgia" w:cs="Arial"/>
                <w:bCs/>
                <w:color w:val="6600FF"/>
                <w:sz w:val="28"/>
                <w:szCs w:val="28"/>
              </w:rPr>
            </w:pPr>
            <w:r w:rsidRPr="00143C89">
              <w:rPr>
                <w:rFonts w:ascii="Georgia" w:hAnsi="Georgia" w:cs="Arial"/>
                <w:bCs/>
                <w:color w:val="6600FF"/>
                <w:sz w:val="28"/>
                <w:szCs w:val="28"/>
              </w:rPr>
              <w:t>2000m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8’20"00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  <w:tr w:rsidR="00B801F7" w:rsidRPr="003144CE" w:rsidTr="00B801F7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DDE"/>
            <w:noWrap/>
            <w:vAlign w:val="center"/>
          </w:tcPr>
          <w:p w:rsidR="00B801F7" w:rsidRPr="00143C89" w:rsidRDefault="00B801F7" w:rsidP="009B03B9">
            <w:pPr>
              <w:jc w:val="center"/>
              <w:rPr>
                <w:rFonts w:ascii="Georgia" w:hAnsi="Georgia" w:cs="Arial"/>
                <w:bCs/>
                <w:color w:val="6600FF"/>
                <w:sz w:val="28"/>
                <w:szCs w:val="28"/>
              </w:rPr>
            </w:pPr>
            <w:r w:rsidRPr="00143C89">
              <w:rPr>
                <w:rFonts w:ascii="Georgia" w:hAnsi="Georgia" w:cs="Arial"/>
                <w:bCs/>
                <w:color w:val="6600FF"/>
                <w:sz w:val="28"/>
                <w:szCs w:val="28"/>
              </w:rPr>
              <w:t>3000m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9B03B9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11’45</w:t>
            </w:r>
            <w:r w:rsidR="00B801F7">
              <w:rPr>
                <w:rFonts w:ascii="Georgia" w:hAnsi="Georgia" w:cs="Arial"/>
                <w:sz w:val="28"/>
                <w:szCs w:val="28"/>
              </w:rPr>
              <w:t>"00</w:t>
            </w:r>
          </w:p>
        </w:tc>
      </w:tr>
      <w:tr w:rsidR="00B801F7" w:rsidRPr="003144CE" w:rsidTr="00B801F7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DDE"/>
            <w:noWrap/>
            <w:vAlign w:val="center"/>
          </w:tcPr>
          <w:p w:rsidR="00B801F7" w:rsidRPr="00143C89" w:rsidRDefault="00B801F7" w:rsidP="009B03B9">
            <w:pPr>
              <w:jc w:val="center"/>
              <w:rPr>
                <w:rFonts w:ascii="Georgia" w:hAnsi="Georgia" w:cs="Arial"/>
                <w:bCs/>
                <w:color w:val="6600FF"/>
                <w:sz w:val="28"/>
                <w:szCs w:val="28"/>
              </w:rPr>
            </w:pPr>
            <w:r w:rsidRPr="00143C89">
              <w:rPr>
                <w:rFonts w:ascii="Georgia" w:hAnsi="Georgia" w:cs="Arial"/>
                <w:bCs/>
                <w:color w:val="6600FF"/>
                <w:sz w:val="28"/>
                <w:szCs w:val="28"/>
              </w:rPr>
              <w:t>50m haies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9B03B9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10"25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5541F2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9"90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  <w:tr w:rsidR="00B801F7" w:rsidRPr="003144CE" w:rsidTr="00B801F7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DDE"/>
            <w:noWrap/>
            <w:vAlign w:val="center"/>
          </w:tcPr>
          <w:p w:rsidR="00B801F7" w:rsidRPr="00143C89" w:rsidRDefault="00B801F7" w:rsidP="009B03B9">
            <w:pPr>
              <w:jc w:val="center"/>
              <w:rPr>
                <w:rFonts w:ascii="Georgia" w:hAnsi="Georgia" w:cs="Arial"/>
                <w:bCs/>
                <w:color w:val="6600FF"/>
                <w:sz w:val="28"/>
                <w:szCs w:val="28"/>
              </w:rPr>
            </w:pPr>
            <w:r w:rsidRPr="00143C89">
              <w:rPr>
                <w:rFonts w:ascii="Georgia" w:hAnsi="Georgia" w:cs="Arial"/>
                <w:bCs/>
                <w:color w:val="6600FF"/>
                <w:sz w:val="28"/>
                <w:szCs w:val="28"/>
              </w:rPr>
              <w:t>80m haies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 w:rsidRPr="005541F2">
              <w:rPr>
                <w:rFonts w:ascii="Georgia" w:hAnsi="Georgia" w:cs="Arial"/>
                <w:sz w:val="28"/>
                <w:szCs w:val="28"/>
              </w:rPr>
              <w:t>15"10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  <w:tr w:rsidR="00B801F7" w:rsidRPr="003144CE" w:rsidTr="00B801F7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DDE"/>
            <w:noWrap/>
            <w:vAlign w:val="center"/>
          </w:tcPr>
          <w:p w:rsidR="00B801F7" w:rsidRPr="00143C89" w:rsidRDefault="00B801F7" w:rsidP="009B03B9">
            <w:pPr>
              <w:jc w:val="center"/>
              <w:rPr>
                <w:rFonts w:ascii="Georgia" w:hAnsi="Georgia" w:cs="Arial"/>
                <w:bCs/>
                <w:color w:val="6600FF"/>
                <w:sz w:val="28"/>
                <w:szCs w:val="28"/>
              </w:rPr>
            </w:pPr>
            <w:r w:rsidRPr="00143C89">
              <w:rPr>
                <w:rFonts w:ascii="Georgia" w:hAnsi="Georgia" w:cs="Arial"/>
                <w:bCs/>
                <w:color w:val="6600FF"/>
                <w:sz w:val="28"/>
                <w:szCs w:val="28"/>
              </w:rPr>
              <w:t>100m Haies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17"30</w:t>
            </w:r>
          </w:p>
        </w:tc>
      </w:tr>
      <w:tr w:rsidR="00B801F7" w:rsidRPr="003144CE" w:rsidTr="00B801F7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DDE"/>
            <w:noWrap/>
            <w:vAlign w:val="center"/>
          </w:tcPr>
          <w:p w:rsidR="00B801F7" w:rsidRPr="00143C89" w:rsidRDefault="00B801F7" w:rsidP="009B03B9">
            <w:pPr>
              <w:jc w:val="center"/>
              <w:rPr>
                <w:rFonts w:ascii="Georgia" w:hAnsi="Georgia" w:cs="Arial"/>
                <w:bCs/>
                <w:color w:val="6600FF"/>
                <w:sz w:val="28"/>
                <w:szCs w:val="28"/>
              </w:rPr>
            </w:pPr>
            <w:r w:rsidRPr="00143C89">
              <w:rPr>
                <w:rFonts w:ascii="Georgia" w:hAnsi="Georgia" w:cs="Arial"/>
                <w:bCs/>
                <w:color w:val="6600FF"/>
                <w:sz w:val="28"/>
                <w:szCs w:val="28"/>
              </w:rPr>
              <w:t>200m haies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9B03B9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37</w:t>
            </w:r>
            <w:r w:rsidR="00B801F7" w:rsidRPr="005541F2">
              <w:rPr>
                <w:rFonts w:ascii="Georgia" w:hAnsi="Georgia" w:cs="Arial"/>
                <w:sz w:val="28"/>
                <w:szCs w:val="28"/>
              </w:rPr>
              <w:t>"00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5541F2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9B03B9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33</w:t>
            </w:r>
            <w:r w:rsidR="00B801F7">
              <w:rPr>
                <w:rFonts w:ascii="Georgia" w:hAnsi="Georgia" w:cs="Arial"/>
                <w:sz w:val="28"/>
                <w:szCs w:val="28"/>
              </w:rPr>
              <w:t>"00</w:t>
            </w:r>
          </w:p>
        </w:tc>
      </w:tr>
      <w:tr w:rsidR="00B801F7" w:rsidRPr="003144CE" w:rsidTr="00B801F7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DDE"/>
            <w:noWrap/>
            <w:vAlign w:val="center"/>
          </w:tcPr>
          <w:p w:rsidR="00B801F7" w:rsidRPr="00143C89" w:rsidRDefault="00B801F7" w:rsidP="009B03B9">
            <w:pPr>
              <w:jc w:val="center"/>
              <w:rPr>
                <w:rFonts w:ascii="Georgia" w:hAnsi="Georgia" w:cs="Arial"/>
                <w:bCs/>
                <w:color w:val="6600FF"/>
                <w:sz w:val="28"/>
                <w:szCs w:val="28"/>
              </w:rPr>
            </w:pPr>
            <w:r w:rsidRPr="00143C89">
              <w:rPr>
                <w:rFonts w:ascii="Georgia" w:hAnsi="Georgia" w:cs="Arial"/>
                <w:bCs/>
                <w:color w:val="6600FF"/>
                <w:sz w:val="28"/>
                <w:szCs w:val="28"/>
              </w:rPr>
              <w:t>2000m marche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9B03B9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14’00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9B03B9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13’45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  <w:tr w:rsidR="00B801F7" w:rsidRPr="003144CE" w:rsidTr="00B801F7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DDE"/>
            <w:noWrap/>
            <w:vAlign w:val="center"/>
          </w:tcPr>
          <w:p w:rsidR="00B801F7" w:rsidRPr="00143C89" w:rsidRDefault="00B801F7" w:rsidP="009B03B9">
            <w:pPr>
              <w:jc w:val="center"/>
              <w:rPr>
                <w:rFonts w:ascii="Georgia" w:hAnsi="Georgia" w:cs="Arial"/>
                <w:bCs/>
                <w:color w:val="6600FF"/>
                <w:sz w:val="28"/>
                <w:szCs w:val="28"/>
              </w:rPr>
            </w:pPr>
            <w:r w:rsidRPr="00143C89">
              <w:rPr>
                <w:rFonts w:ascii="Georgia" w:hAnsi="Georgia" w:cs="Arial"/>
                <w:bCs/>
                <w:color w:val="6600FF"/>
                <w:sz w:val="28"/>
                <w:szCs w:val="28"/>
              </w:rPr>
              <w:t>3000m marche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9B03B9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21’00</w:t>
            </w:r>
            <w:r w:rsidR="00B801F7">
              <w:rPr>
                <w:rFonts w:ascii="Georgia" w:hAnsi="Georgia" w:cs="Arial"/>
                <w:sz w:val="28"/>
                <w:szCs w:val="28"/>
              </w:rPr>
              <w:t>"00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9B03B9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20</w:t>
            </w:r>
            <w:r w:rsidR="00B801F7">
              <w:rPr>
                <w:rFonts w:ascii="Georgia" w:hAnsi="Georgia" w:cs="Arial"/>
                <w:sz w:val="28"/>
                <w:szCs w:val="28"/>
              </w:rPr>
              <w:t>’</w:t>
            </w:r>
            <w:r>
              <w:rPr>
                <w:rFonts w:ascii="Georgia" w:hAnsi="Georgia" w:cs="Arial"/>
                <w:sz w:val="28"/>
                <w:szCs w:val="28"/>
              </w:rPr>
              <w:t>45</w:t>
            </w:r>
            <w:r w:rsidR="00B801F7">
              <w:rPr>
                <w:rFonts w:ascii="Georgia" w:hAnsi="Georgia" w:cs="Arial"/>
                <w:sz w:val="28"/>
                <w:szCs w:val="28"/>
              </w:rPr>
              <w:t>"00</w:t>
            </w:r>
          </w:p>
        </w:tc>
      </w:tr>
      <w:tr w:rsidR="00B801F7" w:rsidRPr="003144CE" w:rsidTr="00B801F7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DDE"/>
            <w:noWrap/>
            <w:vAlign w:val="center"/>
          </w:tcPr>
          <w:p w:rsidR="00B801F7" w:rsidRPr="00143C89" w:rsidRDefault="00B801F7" w:rsidP="009B03B9">
            <w:pPr>
              <w:jc w:val="center"/>
              <w:rPr>
                <w:rFonts w:ascii="Georgia" w:hAnsi="Georgia" w:cs="Arial"/>
                <w:bCs/>
                <w:color w:val="6600FF"/>
                <w:sz w:val="28"/>
                <w:szCs w:val="28"/>
              </w:rPr>
            </w:pPr>
            <w:r w:rsidRPr="00143C89">
              <w:rPr>
                <w:rFonts w:ascii="Georgia" w:hAnsi="Georgia" w:cs="Arial"/>
                <w:bCs/>
                <w:color w:val="6600FF"/>
                <w:sz w:val="28"/>
                <w:szCs w:val="28"/>
              </w:rPr>
              <w:t>Hauteur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9B03B9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1,25</w:t>
            </w:r>
            <w:r w:rsidR="00B801F7">
              <w:rPr>
                <w:rFonts w:ascii="Georgia" w:hAnsi="Georgia" w:cs="Arial"/>
                <w:sz w:val="28"/>
                <w:szCs w:val="28"/>
              </w:rPr>
              <w:t>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1,40m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1,32m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1,54m</w:t>
            </w:r>
          </w:p>
        </w:tc>
      </w:tr>
      <w:tr w:rsidR="00B801F7" w:rsidRPr="003144CE" w:rsidTr="00B801F7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DDE"/>
            <w:noWrap/>
            <w:vAlign w:val="center"/>
          </w:tcPr>
          <w:p w:rsidR="00B801F7" w:rsidRPr="00143C89" w:rsidRDefault="00B801F7" w:rsidP="009B03B9">
            <w:pPr>
              <w:jc w:val="center"/>
              <w:rPr>
                <w:rFonts w:ascii="Georgia" w:hAnsi="Georgia" w:cs="Arial"/>
                <w:bCs/>
                <w:color w:val="6600FF"/>
                <w:sz w:val="28"/>
                <w:szCs w:val="28"/>
              </w:rPr>
            </w:pPr>
            <w:r w:rsidRPr="00143C89">
              <w:rPr>
                <w:rFonts w:ascii="Georgia" w:hAnsi="Georgia" w:cs="Arial"/>
                <w:bCs/>
                <w:color w:val="6600FF"/>
                <w:sz w:val="28"/>
                <w:szCs w:val="28"/>
              </w:rPr>
              <w:t>Perche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9B03B9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1,80</w:t>
            </w:r>
            <w:r w:rsidR="00B801F7">
              <w:rPr>
                <w:rFonts w:ascii="Georgia" w:hAnsi="Georgia" w:cs="Arial"/>
                <w:sz w:val="28"/>
                <w:szCs w:val="28"/>
              </w:rPr>
              <w:t>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9B03B9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2,00</w:t>
            </w:r>
            <w:r w:rsidR="00B801F7">
              <w:rPr>
                <w:rFonts w:ascii="Georgia" w:hAnsi="Georgia" w:cs="Arial"/>
                <w:sz w:val="28"/>
                <w:szCs w:val="28"/>
              </w:rPr>
              <w:t>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9B03B9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2,00</w:t>
            </w:r>
            <w:r w:rsidR="00B801F7">
              <w:rPr>
                <w:rFonts w:ascii="Georgia" w:hAnsi="Georgia" w:cs="Arial"/>
                <w:sz w:val="28"/>
                <w:szCs w:val="28"/>
              </w:rPr>
              <w:t>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9B03B9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2,40</w:t>
            </w:r>
            <w:r w:rsidR="00B801F7">
              <w:rPr>
                <w:rFonts w:ascii="Georgia" w:hAnsi="Georgia" w:cs="Arial"/>
                <w:sz w:val="28"/>
                <w:szCs w:val="28"/>
              </w:rPr>
              <w:t>m</w:t>
            </w:r>
          </w:p>
        </w:tc>
      </w:tr>
      <w:tr w:rsidR="00B801F7" w:rsidRPr="003144CE" w:rsidTr="00B801F7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DDE"/>
            <w:noWrap/>
            <w:vAlign w:val="center"/>
          </w:tcPr>
          <w:p w:rsidR="00B801F7" w:rsidRPr="00143C89" w:rsidRDefault="00B801F7" w:rsidP="009B03B9">
            <w:pPr>
              <w:jc w:val="center"/>
              <w:rPr>
                <w:rFonts w:ascii="Georgia" w:hAnsi="Georgia" w:cs="Arial"/>
                <w:bCs/>
                <w:color w:val="6600FF"/>
                <w:sz w:val="28"/>
                <w:szCs w:val="28"/>
              </w:rPr>
            </w:pPr>
            <w:r w:rsidRPr="00143C89">
              <w:rPr>
                <w:rFonts w:ascii="Georgia" w:hAnsi="Georgia" w:cs="Arial"/>
                <w:bCs/>
                <w:color w:val="6600FF"/>
                <w:sz w:val="28"/>
                <w:szCs w:val="28"/>
              </w:rPr>
              <w:t>Longueur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9B03B9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3,90</w:t>
            </w:r>
            <w:r w:rsidR="00B801F7">
              <w:rPr>
                <w:rFonts w:ascii="Georgia" w:hAnsi="Georgia" w:cs="Arial"/>
                <w:sz w:val="28"/>
                <w:szCs w:val="28"/>
              </w:rPr>
              <w:t>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4,65m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4,40m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5,20m</w:t>
            </w:r>
          </w:p>
        </w:tc>
      </w:tr>
      <w:tr w:rsidR="00B801F7" w:rsidRPr="003144CE" w:rsidTr="00B801F7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DDE"/>
            <w:noWrap/>
            <w:vAlign w:val="center"/>
          </w:tcPr>
          <w:p w:rsidR="00B801F7" w:rsidRPr="00143C89" w:rsidRDefault="00B801F7" w:rsidP="009B03B9">
            <w:pPr>
              <w:jc w:val="center"/>
              <w:rPr>
                <w:rFonts w:ascii="Georgia" w:hAnsi="Georgia" w:cs="Arial"/>
                <w:bCs/>
                <w:color w:val="6600FF"/>
                <w:sz w:val="28"/>
                <w:szCs w:val="28"/>
              </w:rPr>
            </w:pPr>
            <w:r w:rsidRPr="00143C89">
              <w:rPr>
                <w:rFonts w:ascii="Georgia" w:hAnsi="Georgia" w:cs="Arial"/>
                <w:bCs/>
                <w:color w:val="6600FF"/>
                <w:sz w:val="28"/>
                <w:szCs w:val="28"/>
              </w:rPr>
              <w:t>Triple saut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9B03B9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8,00</w:t>
            </w:r>
            <w:r w:rsidR="00B801F7">
              <w:rPr>
                <w:rFonts w:ascii="Georgia" w:hAnsi="Georgia" w:cs="Arial"/>
                <w:sz w:val="28"/>
                <w:szCs w:val="28"/>
              </w:rPr>
              <w:t>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9,40m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8,70m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10,70m</w:t>
            </w:r>
          </w:p>
        </w:tc>
      </w:tr>
      <w:tr w:rsidR="00B801F7" w:rsidRPr="003144CE" w:rsidTr="00B801F7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DDE"/>
            <w:noWrap/>
            <w:vAlign w:val="center"/>
          </w:tcPr>
          <w:p w:rsidR="00B801F7" w:rsidRPr="00143C89" w:rsidRDefault="00B801F7" w:rsidP="009B03B9">
            <w:pPr>
              <w:jc w:val="center"/>
              <w:rPr>
                <w:rFonts w:ascii="Georgia" w:hAnsi="Georgia" w:cs="Arial"/>
                <w:bCs/>
                <w:color w:val="6600FF"/>
                <w:sz w:val="28"/>
                <w:szCs w:val="28"/>
              </w:rPr>
            </w:pPr>
            <w:r w:rsidRPr="00143C89">
              <w:rPr>
                <w:rFonts w:ascii="Georgia" w:hAnsi="Georgia" w:cs="Arial"/>
                <w:bCs/>
                <w:color w:val="6600FF"/>
                <w:sz w:val="28"/>
                <w:szCs w:val="28"/>
              </w:rPr>
              <w:t>Poids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9B03B9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7,50</w:t>
            </w:r>
            <w:r w:rsidR="00B801F7">
              <w:rPr>
                <w:rFonts w:ascii="Georgia" w:hAnsi="Georgia" w:cs="Arial"/>
                <w:sz w:val="28"/>
                <w:szCs w:val="28"/>
              </w:rPr>
              <w:t>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9B03B9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7,80</w:t>
            </w:r>
            <w:r w:rsidR="00B801F7">
              <w:rPr>
                <w:rFonts w:ascii="Georgia" w:hAnsi="Georgia" w:cs="Arial"/>
                <w:sz w:val="28"/>
                <w:szCs w:val="28"/>
              </w:rPr>
              <w:t>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8,00m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9,30m</w:t>
            </w:r>
          </w:p>
        </w:tc>
      </w:tr>
      <w:tr w:rsidR="00B801F7" w:rsidRPr="003144CE" w:rsidTr="00B801F7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DDE"/>
            <w:noWrap/>
            <w:vAlign w:val="center"/>
          </w:tcPr>
          <w:p w:rsidR="00B801F7" w:rsidRPr="00143C89" w:rsidRDefault="00B801F7" w:rsidP="009B03B9">
            <w:pPr>
              <w:jc w:val="center"/>
              <w:rPr>
                <w:rFonts w:ascii="Georgia" w:hAnsi="Georgia" w:cs="Arial"/>
                <w:bCs/>
                <w:color w:val="6600FF"/>
                <w:sz w:val="28"/>
                <w:szCs w:val="28"/>
              </w:rPr>
            </w:pPr>
            <w:r w:rsidRPr="00143C89">
              <w:rPr>
                <w:rFonts w:ascii="Georgia" w:hAnsi="Georgia" w:cs="Arial"/>
                <w:bCs/>
                <w:color w:val="6600FF"/>
                <w:sz w:val="28"/>
                <w:szCs w:val="28"/>
              </w:rPr>
              <w:t>Disque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18,00m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20,00m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17,00m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22,50m</w:t>
            </w:r>
          </w:p>
        </w:tc>
      </w:tr>
      <w:tr w:rsidR="00B801F7" w:rsidRPr="003144CE" w:rsidTr="00B801F7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DDDE"/>
            <w:noWrap/>
            <w:vAlign w:val="center"/>
          </w:tcPr>
          <w:p w:rsidR="00B801F7" w:rsidRPr="00143C89" w:rsidRDefault="00B801F7" w:rsidP="009B03B9">
            <w:pPr>
              <w:jc w:val="center"/>
              <w:rPr>
                <w:rFonts w:ascii="Georgia" w:hAnsi="Georgia" w:cs="Arial"/>
                <w:bCs/>
                <w:color w:val="6600FF"/>
                <w:sz w:val="28"/>
                <w:szCs w:val="28"/>
              </w:rPr>
            </w:pPr>
            <w:r w:rsidRPr="00143C89">
              <w:rPr>
                <w:rFonts w:ascii="Georgia" w:hAnsi="Georgia" w:cs="Arial"/>
                <w:bCs/>
                <w:color w:val="6600FF"/>
                <w:sz w:val="28"/>
                <w:szCs w:val="28"/>
              </w:rPr>
              <w:t>Marteau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15,00m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15,00m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13,00m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18,00m</w:t>
            </w:r>
          </w:p>
        </w:tc>
      </w:tr>
      <w:tr w:rsidR="00B801F7" w:rsidRPr="003144CE" w:rsidTr="00B801F7">
        <w:trPr>
          <w:trHeight w:val="454"/>
          <w:jc w:val="center"/>
        </w:trPr>
        <w:tc>
          <w:tcPr>
            <w:tcW w:w="2347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DDE"/>
            <w:noWrap/>
            <w:vAlign w:val="center"/>
          </w:tcPr>
          <w:p w:rsidR="00B801F7" w:rsidRPr="00143C89" w:rsidRDefault="00B801F7" w:rsidP="009B03B9">
            <w:pPr>
              <w:jc w:val="center"/>
              <w:rPr>
                <w:rFonts w:ascii="Georgia" w:hAnsi="Georgia" w:cs="Arial"/>
                <w:bCs/>
                <w:color w:val="6600FF"/>
                <w:sz w:val="28"/>
                <w:szCs w:val="28"/>
              </w:rPr>
            </w:pPr>
            <w:r w:rsidRPr="00143C89">
              <w:rPr>
                <w:rFonts w:ascii="Georgia" w:hAnsi="Georgia" w:cs="Arial"/>
                <w:bCs/>
                <w:color w:val="6600FF"/>
                <w:sz w:val="28"/>
                <w:szCs w:val="28"/>
              </w:rPr>
              <w:t>Javelot</w:t>
            </w:r>
          </w:p>
        </w:tc>
        <w:tc>
          <w:tcPr>
            <w:tcW w:w="1646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16,00m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20,00m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21,50m</w:t>
            </w:r>
          </w:p>
        </w:tc>
        <w:tc>
          <w:tcPr>
            <w:tcW w:w="1646" w:type="dxa"/>
            <w:tcBorders>
              <w:top w:val="dotted" w:sz="4" w:space="0" w:color="000000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801F7" w:rsidRPr="00504BDA" w:rsidRDefault="00B801F7" w:rsidP="009B03B9">
            <w:pPr>
              <w:jc w:val="center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30,00m</w:t>
            </w:r>
          </w:p>
        </w:tc>
      </w:tr>
    </w:tbl>
    <w:p w:rsidR="00B801F7" w:rsidRDefault="00B801F7" w:rsidP="00B801F7">
      <w:pPr>
        <w:rPr>
          <w:rFonts w:ascii="Arial" w:hAnsi="Arial" w:cs="Arial"/>
          <w:color w:val="000000"/>
        </w:rPr>
      </w:pPr>
    </w:p>
    <w:p w:rsidR="00B801F7" w:rsidRDefault="00B801F7" w:rsidP="00B801F7">
      <w:pPr>
        <w:rPr>
          <w:rFonts w:ascii="Arial" w:hAnsi="Arial" w:cs="Arial"/>
          <w:color w:val="000000"/>
        </w:rPr>
      </w:pPr>
    </w:p>
    <w:p w:rsidR="00B801F7" w:rsidRDefault="00B801F7" w:rsidP="00B801F7">
      <w:pPr>
        <w:rPr>
          <w:rFonts w:ascii="Arial" w:hAnsi="Arial" w:cs="Arial"/>
          <w:color w:val="000000"/>
        </w:rPr>
      </w:pPr>
    </w:p>
    <w:p w:rsidR="003810E3" w:rsidRPr="00504BDA" w:rsidRDefault="003810E3" w:rsidP="00835584">
      <w:pPr>
        <w:rPr>
          <w:rFonts w:ascii="Georgia" w:hAnsi="Georgia" w:cs="Arial"/>
        </w:rPr>
      </w:pPr>
    </w:p>
    <w:p w:rsidR="00504BDA" w:rsidRDefault="00504BDA" w:rsidP="003144CE">
      <w:pPr>
        <w:jc w:val="center"/>
      </w:pPr>
    </w:p>
    <w:p w:rsidR="00D81F47" w:rsidRDefault="00D81F47" w:rsidP="003144CE">
      <w:pPr>
        <w:jc w:val="center"/>
      </w:pPr>
    </w:p>
    <w:p w:rsidR="00D81F47" w:rsidRDefault="00D81F47" w:rsidP="003144CE">
      <w:pPr>
        <w:jc w:val="center"/>
      </w:pPr>
    </w:p>
    <w:p w:rsidR="00D81F47" w:rsidRDefault="00D81F47" w:rsidP="003144CE">
      <w:pPr>
        <w:jc w:val="center"/>
      </w:pPr>
    </w:p>
    <w:p w:rsidR="00D81F47" w:rsidRDefault="00D81F47" w:rsidP="003144CE">
      <w:pPr>
        <w:jc w:val="center"/>
      </w:pPr>
    </w:p>
    <w:p w:rsidR="00D81F47" w:rsidRDefault="00D81F47" w:rsidP="003144CE">
      <w:pPr>
        <w:jc w:val="center"/>
      </w:pPr>
    </w:p>
    <w:p w:rsidR="00D81F47" w:rsidRDefault="00D81F47" w:rsidP="003144CE">
      <w:pPr>
        <w:jc w:val="center"/>
      </w:pPr>
    </w:p>
    <w:p w:rsidR="00D81F47" w:rsidRDefault="00D81F47" w:rsidP="003144CE">
      <w:pPr>
        <w:jc w:val="center"/>
      </w:pPr>
    </w:p>
    <w:p w:rsidR="00D81F47" w:rsidRDefault="00D81F47" w:rsidP="00704526"/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1045"/>
        <w:gridCol w:w="1046"/>
        <w:gridCol w:w="1045"/>
        <w:gridCol w:w="1046"/>
        <w:gridCol w:w="1045"/>
        <w:gridCol w:w="1046"/>
        <w:gridCol w:w="1045"/>
        <w:gridCol w:w="1046"/>
      </w:tblGrid>
      <w:tr w:rsidR="00B04E7C" w:rsidRPr="0043188F" w:rsidTr="0067506F">
        <w:trPr>
          <w:trHeight w:val="784"/>
          <w:jc w:val="center"/>
        </w:trPr>
        <w:tc>
          <w:tcPr>
            <w:tcW w:w="111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1FF"/>
            <w:vAlign w:val="center"/>
          </w:tcPr>
          <w:p w:rsidR="00527F8E" w:rsidRPr="007675DF" w:rsidRDefault="00527F8E" w:rsidP="003B1D2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 w:themeColor="text1"/>
                <w:kern w:val="0"/>
                <w:sz w:val="16"/>
                <w:szCs w:val="16"/>
                <w:lang w:eastAsia="fr-FR" w:bidi="ar-SA"/>
              </w:rPr>
            </w:pPr>
          </w:p>
          <w:p w:rsidR="00B04E7C" w:rsidRPr="006D5C0D" w:rsidRDefault="009B03B9" w:rsidP="003B1D2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B050"/>
                <w:kern w:val="0"/>
                <w:sz w:val="36"/>
                <w:szCs w:val="36"/>
                <w:lang w:eastAsia="fr-FR" w:bidi="ar-SA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5603240</wp:posOffset>
                  </wp:positionH>
                  <wp:positionV relativeFrom="paragraph">
                    <wp:posOffset>184150</wp:posOffset>
                  </wp:positionV>
                  <wp:extent cx="1407160" cy="579120"/>
                  <wp:effectExtent l="0" t="0" r="2540" b="0"/>
                  <wp:wrapNone/>
                  <wp:docPr id="2" name="Image 2" descr="http://www.lesellesdelorne.fr/wp-content/uploads/2015/05/A3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esellesdelorne.fr/wp-content/uploads/2015/05/A3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5E23" w:rsidRPr="006D5C0D">
              <w:rPr>
                <w:rFonts w:ascii="Arial" w:eastAsia="Calibri" w:hAnsi="Arial" w:cs="Arial"/>
                <w:b/>
                <w:bCs/>
                <w:noProof/>
                <w:color w:val="00B050"/>
                <w:kern w:val="0"/>
                <w:sz w:val="20"/>
                <w:szCs w:val="20"/>
                <w:lang w:eastAsia="fr-FR" w:bidi="ar-SA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84455</wp:posOffset>
                  </wp:positionV>
                  <wp:extent cx="1485900" cy="685800"/>
                  <wp:effectExtent l="0" t="0" r="0" b="0"/>
                  <wp:wrapNone/>
                  <wp:docPr id="20" name="Image 20" descr="D:\DOSSIERS DE MARC\CLUB\LES LOGOS\Logo L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SSIERS DE MARC\CLUB\LES LOGOS\Logo L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C0D">
              <w:rPr>
                <w:rFonts w:ascii="Georgia" w:eastAsia="Times New Roman" w:hAnsi="Georgia" w:cs="Times New Roman"/>
                <w:b/>
                <w:color w:val="00B050"/>
                <w:kern w:val="0"/>
                <w:sz w:val="36"/>
                <w:szCs w:val="36"/>
                <w:lang w:eastAsia="fr-FR" w:bidi="ar-SA"/>
              </w:rPr>
              <w:t xml:space="preserve"> </w:t>
            </w:r>
            <w:r w:rsidR="00B04E7C" w:rsidRPr="006D5C0D">
              <w:rPr>
                <w:rFonts w:ascii="Georgia" w:eastAsia="Times New Roman" w:hAnsi="Georgia" w:cs="Times New Roman"/>
                <w:b/>
                <w:color w:val="00B050"/>
                <w:kern w:val="0"/>
                <w:sz w:val="36"/>
                <w:szCs w:val="36"/>
                <w:lang w:eastAsia="fr-FR" w:bidi="ar-SA"/>
              </w:rPr>
              <w:t xml:space="preserve">Finale des </w:t>
            </w:r>
            <w:r w:rsidR="00B04E7C" w:rsidRPr="00192229">
              <w:rPr>
                <w:rFonts w:ascii="Georgia" w:eastAsia="Times New Roman" w:hAnsi="Georgia" w:cs="Times New Roman"/>
                <w:b/>
                <w:color w:val="00B050"/>
                <w:kern w:val="0"/>
                <w:sz w:val="36"/>
                <w:szCs w:val="36"/>
                <w:lang w:eastAsia="fr-FR" w:bidi="ar-SA"/>
              </w:rPr>
              <w:t>Pointes</w:t>
            </w:r>
            <w:r w:rsidR="00B04E7C" w:rsidRPr="006D5C0D">
              <w:rPr>
                <w:rFonts w:ascii="Georgia" w:eastAsia="Times New Roman" w:hAnsi="Georgia" w:cs="Times New Roman"/>
                <w:b/>
                <w:color w:val="00B050"/>
                <w:kern w:val="0"/>
                <w:sz w:val="36"/>
                <w:szCs w:val="36"/>
                <w:lang w:eastAsia="fr-FR" w:bidi="ar-SA"/>
              </w:rPr>
              <w:t xml:space="preserve"> d’Or</w:t>
            </w:r>
            <w:r w:rsidR="006D5C0D" w:rsidRPr="006D5C0D">
              <w:rPr>
                <w:rFonts w:ascii="Georgia" w:eastAsia="Times New Roman" w:hAnsi="Georgia" w:cs="Times New Roman"/>
                <w:b/>
                <w:color w:val="00B050"/>
                <w:kern w:val="0"/>
                <w:sz w:val="36"/>
                <w:szCs w:val="36"/>
                <w:lang w:eastAsia="fr-FR" w:bidi="ar-SA"/>
              </w:rPr>
              <w:t xml:space="preserve"> Régionale</w:t>
            </w:r>
          </w:p>
          <w:p w:rsidR="007675DF" w:rsidRPr="007675DF" w:rsidRDefault="007675DF" w:rsidP="003B1D2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 w:themeColor="text1"/>
                <w:kern w:val="0"/>
                <w:sz w:val="20"/>
                <w:szCs w:val="20"/>
                <w:lang w:eastAsia="fr-FR" w:bidi="ar-SA"/>
              </w:rPr>
            </w:pPr>
          </w:p>
          <w:p w:rsidR="00B04E7C" w:rsidRPr="00192229" w:rsidRDefault="00D70AEE" w:rsidP="003B1D2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B050"/>
                <w:kern w:val="0"/>
                <w:sz w:val="36"/>
                <w:szCs w:val="36"/>
                <w:lang w:eastAsia="fr-FR" w:bidi="ar-SA"/>
              </w:rPr>
            </w:pPr>
            <w:r w:rsidRPr="00192229">
              <w:rPr>
                <w:rFonts w:ascii="Georgia" w:eastAsia="Times New Roman" w:hAnsi="Georgia" w:cs="Times New Roman"/>
                <w:b/>
                <w:color w:val="00B050"/>
                <w:kern w:val="0"/>
                <w:sz w:val="36"/>
                <w:szCs w:val="36"/>
                <w:lang w:eastAsia="fr-FR" w:bidi="ar-SA"/>
              </w:rPr>
              <w:t>Dimanche 18 Juin 2017</w:t>
            </w:r>
          </w:p>
          <w:p w:rsidR="009B03B9" w:rsidRDefault="009B03B9" w:rsidP="003B1D2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hAnsi="Georgia" w:cs="Arial"/>
                <w:sz w:val="28"/>
                <w:szCs w:val="28"/>
              </w:rPr>
            </w:pPr>
          </w:p>
          <w:p w:rsidR="00D70AEE" w:rsidRPr="00192229" w:rsidRDefault="00527F8E" w:rsidP="003B1D2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B050"/>
                <w:kern w:val="0"/>
                <w:sz w:val="36"/>
                <w:szCs w:val="36"/>
                <w:lang w:eastAsia="fr-FR" w:bidi="ar-SA"/>
              </w:rPr>
            </w:pPr>
            <w:r w:rsidRPr="00192229">
              <w:rPr>
                <w:rFonts w:ascii="Georgia" w:eastAsia="Times New Roman" w:hAnsi="Georgia" w:cs="Times New Roman"/>
                <w:b/>
                <w:color w:val="00B050"/>
                <w:kern w:val="0"/>
                <w:sz w:val="36"/>
                <w:szCs w:val="36"/>
                <w:lang w:eastAsia="fr-FR" w:bidi="ar-SA"/>
              </w:rPr>
              <w:t>Stade</w:t>
            </w:r>
            <w:r w:rsidR="00BA69A1" w:rsidRPr="00192229">
              <w:rPr>
                <w:rFonts w:ascii="Georgia" w:eastAsia="Times New Roman" w:hAnsi="Georgia" w:cs="Times New Roman"/>
                <w:b/>
                <w:color w:val="00B050"/>
                <w:kern w:val="0"/>
                <w:sz w:val="36"/>
                <w:szCs w:val="36"/>
                <w:lang w:eastAsia="fr-FR" w:bidi="ar-SA"/>
              </w:rPr>
              <w:t> </w:t>
            </w:r>
            <w:r w:rsidR="004A5E23" w:rsidRPr="00192229">
              <w:rPr>
                <w:rFonts w:ascii="Georgia" w:eastAsia="Times New Roman" w:hAnsi="Georgia" w:cs="Times New Roman"/>
                <w:b/>
                <w:color w:val="00B050"/>
                <w:kern w:val="0"/>
                <w:sz w:val="36"/>
                <w:szCs w:val="36"/>
                <w:lang w:eastAsia="fr-FR" w:bidi="ar-SA"/>
              </w:rPr>
              <w:t>de la Plaine des Sports</w:t>
            </w:r>
            <w:r w:rsidRPr="00192229">
              <w:rPr>
                <w:rFonts w:ascii="Georgia" w:eastAsia="Times New Roman" w:hAnsi="Georgia" w:cs="Times New Roman"/>
                <w:b/>
                <w:color w:val="00B050"/>
                <w:kern w:val="0"/>
                <w:sz w:val="36"/>
                <w:szCs w:val="36"/>
                <w:lang w:eastAsia="fr-FR" w:bidi="ar-SA"/>
              </w:rPr>
              <w:t xml:space="preserve"> - </w:t>
            </w:r>
            <w:r w:rsidR="00D70AEE" w:rsidRPr="00192229">
              <w:rPr>
                <w:rFonts w:ascii="Georgia" w:eastAsia="Times New Roman" w:hAnsi="Georgia" w:cs="Times New Roman"/>
                <w:b/>
                <w:color w:val="00B050"/>
                <w:kern w:val="0"/>
                <w:sz w:val="36"/>
                <w:szCs w:val="36"/>
                <w:lang w:eastAsia="fr-FR" w:bidi="ar-SA"/>
              </w:rPr>
              <w:t>Alençon</w:t>
            </w:r>
          </w:p>
          <w:p w:rsidR="00527F8E" w:rsidRPr="007675DF" w:rsidRDefault="00527F8E" w:rsidP="003B1D2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 w:themeColor="text1"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527F8E" w:rsidRPr="0043188F" w:rsidTr="007675DF">
        <w:trPr>
          <w:trHeight w:hRule="exact" w:val="567"/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F8E" w:rsidRPr="004C0F11" w:rsidRDefault="00527F8E" w:rsidP="00D70AEE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527F8E" w:rsidRPr="007675DF" w:rsidRDefault="00527F8E" w:rsidP="00D70AEE">
            <w:pPr>
              <w:jc w:val="center"/>
              <w:rPr>
                <w:b/>
                <w:color w:val="0000FF"/>
              </w:rPr>
            </w:pPr>
            <w:r w:rsidRPr="007675DF">
              <w:rPr>
                <w:b/>
                <w:color w:val="0000FF"/>
              </w:rPr>
              <w:t>Horaires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FCD9B"/>
            <w:vAlign w:val="center"/>
          </w:tcPr>
          <w:p w:rsidR="00527F8E" w:rsidRPr="0067506F" w:rsidRDefault="00527F8E" w:rsidP="00D70AEE">
            <w:pPr>
              <w:jc w:val="center"/>
              <w:rPr>
                <w:color w:val="FF00FF"/>
              </w:rPr>
            </w:pPr>
            <w:r w:rsidRPr="0067506F">
              <w:rPr>
                <w:color w:val="FF00FF"/>
                <w:sz w:val="22"/>
                <w:szCs w:val="22"/>
              </w:rPr>
              <w:t>Hauteur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CD9B"/>
            <w:vAlign w:val="center"/>
          </w:tcPr>
          <w:p w:rsidR="00527F8E" w:rsidRPr="0067506F" w:rsidRDefault="00527F8E" w:rsidP="00D70AEE">
            <w:pPr>
              <w:jc w:val="center"/>
              <w:rPr>
                <w:color w:val="FF00FF"/>
              </w:rPr>
            </w:pPr>
            <w:r w:rsidRPr="0067506F">
              <w:rPr>
                <w:color w:val="FF00FF"/>
                <w:sz w:val="22"/>
                <w:szCs w:val="22"/>
              </w:rPr>
              <w:t>Perche</w:t>
            </w: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CD9B"/>
            <w:vAlign w:val="center"/>
          </w:tcPr>
          <w:p w:rsidR="00527F8E" w:rsidRPr="0067506F" w:rsidRDefault="00527F8E" w:rsidP="00D70AEE">
            <w:pPr>
              <w:jc w:val="center"/>
              <w:rPr>
                <w:color w:val="FF00FF"/>
              </w:rPr>
            </w:pPr>
            <w:r w:rsidRPr="0067506F">
              <w:rPr>
                <w:color w:val="FF00FF"/>
                <w:sz w:val="22"/>
                <w:szCs w:val="22"/>
              </w:rPr>
              <w:t>Longueur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CD9B"/>
            <w:vAlign w:val="center"/>
          </w:tcPr>
          <w:p w:rsidR="00527F8E" w:rsidRPr="0067506F" w:rsidRDefault="00527F8E" w:rsidP="00D70AEE">
            <w:pPr>
              <w:jc w:val="center"/>
              <w:rPr>
                <w:color w:val="FF00FF"/>
              </w:rPr>
            </w:pPr>
            <w:r w:rsidRPr="0067506F">
              <w:rPr>
                <w:color w:val="FF00FF"/>
                <w:sz w:val="22"/>
                <w:szCs w:val="22"/>
              </w:rPr>
              <w:t>T. Saut</w:t>
            </w: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CD9B"/>
            <w:vAlign w:val="center"/>
          </w:tcPr>
          <w:p w:rsidR="00527F8E" w:rsidRPr="0067506F" w:rsidRDefault="00527F8E" w:rsidP="00D70AEE">
            <w:pPr>
              <w:jc w:val="center"/>
              <w:rPr>
                <w:color w:val="FF00FF"/>
              </w:rPr>
            </w:pPr>
            <w:r w:rsidRPr="0067506F">
              <w:rPr>
                <w:color w:val="FF00FF"/>
                <w:sz w:val="22"/>
                <w:szCs w:val="22"/>
              </w:rPr>
              <w:t>Poids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CD9B"/>
            <w:vAlign w:val="center"/>
          </w:tcPr>
          <w:p w:rsidR="00527F8E" w:rsidRPr="0067506F" w:rsidRDefault="00527F8E" w:rsidP="00D70AEE">
            <w:pPr>
              <w:jc w:val="center"/>
              <w:rPr>
                <w:color w:val="FF00FF"/>
              </w:rPr>
            </w:pPr>
            <w:r w:rsidRPr="0067506F">
              <w:rPr>
                <w:color w:val="FF00FF"/>
                <w:sz w:val="22"/>
                <w:szCs w:val="22"/>
              </w:rPr>
              <w:t>Javelot</w:t>
            </w: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CD9B"/>
            <w:vAlign w:val="center"/>
          </w:tcPr>
          <w:p w:rsidR="00527F8E" w:rsidRPr="0067506F" w:rsidRDefault="00527F8E" w:rsidP="00D70AEE">
            <w:pPr>
              <w:jc w:val="center"/>
              <w:rPr>
                <w:color w:val="FF00FF"/>
              </w:rPr>
            </w:pPr>
            <w:r w:rsidRPr="0067506F">
              <w:rPr>
                <w:color w:val="FF00FF"/>
                <w:sz w:val="22"/>
                <w:szCs w:val="22"/>
              </w:rPr>
              <w:t>Disque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D9B"/>
            <w:vAlign w:val="center"/>
          </w:tcPr>
          <w:p w:rsidR="00527F8E" w:rsidRPr="0067506F" w:rsidRDefault="00527F8E" w:rsidP="00D70AEE">
            <w:pPr>
              <w:jc w:val="center"/>
              <w:rPr>
                <w:color w:val="FF00FF"/>
              </w:rPr>
            </w:pPr>
            <w:r w:rsidRPr="0067506F">
              <w:rPr>
                <w:color w:val="FF00FF"/>
                <w:sz w:val="22"/>
                <w:szCs w:val="22"/>
              </w:rPr>
              <w:t>Marteau</w:t>
            </w:r>
          </w:p>
        </w:tc>
      </w:tr>
      <w:tr w:rsidR="00527F8E" w:rsidRPr="00527F8E" w:rsidTr="007675DF">
        <w:trPr>
          <w:trHeight w:hRule="exact" w:val="510"/>
          <w:jc w:val="center"/>
        </w:trPr>
        <w:tc>
          <w:tcPr>
            <w:tcW w:w="16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F8E" w:rsidRPr="00527F8E" w:rsidRDefault="00527F8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527F8E" w:rsidRPr="007675DF" w:rsidRDefault="00527F8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FF"/>
                <w:kern w:val="0"/>
                <w:lang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color w:val="0000FF"/>
                <w:kern w:val="0"/>
                <w:sz w:val="22"/>
                <w:szCs w:val="22"/>
                <w:lang w:eastAsia="fr-FR" w:bidi="ar-SA"/>
              </w:rPr>
              <w:t>9H45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27F8E" w:rsidRPr="007675DF" w:rsidRDefault="00527F8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i/>
                <w:color w:val="A50021"/>
                <w:kern w:val="0"/>
                <w:lang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bCs/>
                <w:i/>
                <w:color w:val="A50021"/>
                <w:kern w:val="0"/>
                <w:lang w:eastAsia="fr-FR" w:bidi="ar-SA"/>
              </w:rPr>
              <w:t>Confirmation des engagés</w:t>
            </w:r>
          </w:p>
        </w:tc>
      </w:tr>
      <w:tr w:rsidR="00527F8E" w:rsidRPr="00527F8E" w:rsidTr="007675DF">
        <w:trPr>
          <w:trHeight w:hRule="exact" w:val="510"/>
          <w:jc w:val="center"/>
        </w:trPr>
        <w:tc>
          <w:tcPr>
            <w:tcW w:w="16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F8E" w:rsidRPr="00527F8E" w:rsidRDefault="00527F8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527F8E" w:rsidRPr="007675DF" w:rsidRDefault="00527F8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FF"/>
                <w:kern w:val="0"/>
                <w:lang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color w:val="0000FF"/>
                <w:kern w:val="0"/>
                <w:sz w:val="22"/>
                <w:szCs w:val="22"/>
                <w:lang w:eastAsia="fr-FR" w:bidi="ar-SA"/>
              </w:rPr>
              <w:t>10h15</w:t>
            </w:r>
          </w:p>
        </w:tc>
        <w:tc>
          <w:tcPr>
            <w:tcW w:w="8364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27F8E" w:rsidRPr="007675DF" w:rsidRDefault="00527F8E" w:rsidP="003B1D2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i/>
                <w:color w:val="A50021"/>
                <w:kern w:val="0"/>
                <w:lang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bCs/>
                <w:i/>
                <w:color w:val="A50021"/>
                <w:kern w:val="0"/>
                <w:lang w:eastAsia="fr-FR" w:bidi="ar-SA"/>
              </w:rPr>
              <w:t>Réunion puis mise en place du jury</w:t>
            </w:r>
          </w:p>
        </w:tc>
      </w:tr>
      <w:tr w:rsidR="00BA69A1" w:rsidRPr="0043188F" w:rsidTr="00AA420E">
        <w:trPr>
          <w:trHeight w:val="397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7F8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200m haies</w:t>
            </w:r>
          </w:p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7F04A6">
              <w:rPr>
                <w:rFonts w:ascii="Georgia" w:eastAsia="Times New Roman" w:hAnsi="Georgia" w:cs="Times New Roman"/>
                <w:kern w:val="0"/>
                <w:sz w:val="20"/>
                <w:szCs w:val="20"/>
                <w:shd w:val="clear" w:color="auto" w:fill="FBE4D5" w:themeFill="accent2" w:themeFillTint="33"/>
                <w:lang w:eastAsia="fr-FR" w:bidi="ar-SA"/>
              </w:rPr>
              <w:t>MF</w:t>
            </w:r>
            <w:r w:rsidR="007F04A6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  <w:t xml:space="preserve"> -</w:t>
            </w:r>
            <w:r w:rsidRPr="00BA69A1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AA420E">
              <w:rPr>
                <w:rFonts w:ascii="Georgia" w:eastAsia="Times New Roman" w:hAnsi="Georgia" w:cs="Times New Roman"/>
                <w:kern w:val="0"/>
                <w:sz w:val="20"/>
                <w:szCs w:val="20"/>
                <w:shd w:val="clear" w:color="auto" w:fill="E2EFD9" w:themeFill="accent6" w:themeFillTint="33"/>
                <w:lang w:eastAsia="fr-FR" w:bidi="ar-SA"/>
              </w:rPr>
              <w:t>MG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D70AEE" w:rsidRPr="007675DF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FF"/>
                <w:kern w:val="0"/>
                <w:lang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color w:val="0000FF"/>
                <w:kern w:val="0"/>
                <w:sz w:val="22"/>
                <w:szCs w:val="22"/>
                <w:lang w:eastAsia="fr-FR" w:bidi="ar-SA"/>
              </w:rPr>
              <w:t>10H30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D70AEE" w:rsidRPr="00BA69A1" w:rsidRDefault="00F316A7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val="en-GB" w:eastAsia="fr-FR" w:bidi="ar-SA"/>
              </w:rPr>
            </w:pPr>
            <w:r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MG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val="en-GB" w:eastAsia="fr-FR" w:bidi="ar-SA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val="en-GB"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val="en-GB" w:eastAsia="fr-FR" w:bidi="ar-SA"/>
              </w:rPr>
              <w:t>BF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D70AEE" w:rsidRPr="00BA69A1" w:rsidRDefault="00F316A7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val="en-GB" w:eastAsia="fr-FR" w:bidi="ar-SA"/>
              </w:rPr>
            </w:pPr>
            <w:r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MF</w:t>
            </w: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2EFD9" w:themeFill="accent6" w:themeFillTint="33"/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val="en-GB"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val="en-GB" w:eastAsia="fr-FR" w:bidi="ar-SA"/>
              </w:rPr>
              <w:t>MG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D70AEE" w:rsidRPr="00BA69A1" w:rsidRDefault="00F316A7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val="en-GB" w:eastAsia="fr-FR" w:bidi="ar-SA"/>
              </w:rPr>
            </w:pPr>
            <w:r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BF</w:t>
            </w:r>
          </w:p>
        </w:tc>
        <w:tc>
          <w:tcPr>
            <w:tcW w:w="1045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9E2F3" w:themeFill="accent5" w:themeFillTint="33"/>
            <w:vAlign w:val="center"/>
          </w:tcPr>
          <w:p w:rsidR="00D70AEE" w:rsidRPr="00BA69A1" w:rsidRDefault="00AA420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val="en-GB" w:eastAsia="fr-FR" w:bidi="ar-SA"/>
              </w:rPr>
            </w:pPr>
            <w:r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BG</w:t>
            </w:r>
          </w:p>
        </w:tc>
        <w:tc>
          <w:tcPr>
            <w:tcW w:w="1046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val="en-GB" w:eastAsia="fr-FR" w:bidi="ar-SA"/>
              </w:rPr>
            </w:pPr>
          </w:p>
        </w:tc>
      </w:tr>
      <w:tr w:rsidR="00BA69A1" w:rsidRPr="0043188F" w:rsidTr="00AA420E">
        <w:trPr>
          <w:trHeight w:val="397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val="en-GB" w:eastAsia="fr-FR" w:bidi="ar-SA"/>
              </w:rPr>
              <w:t>50m</w:t>
            </w:r>
            <w:r w:rsidRPr="00BA69A1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  <w:t xml:space="preserve"> BG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D70AEE" w:rsidRPr="007675DF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lang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sz w:val="22"/>
                <w:szCs w:val="22"/>
                <w:lang w:eastAsia="fr-FR" w:bidi="ar-SA"/>
              </w:rPr>
              <w:t>11H00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7F04A6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  <w:r w:rsidRPr="007F04A6">
              <w:rPr>
                <w:rFonts w:ascii="Georgia" w:eastAsia="Times New Roman" w:hAnsi="Georgia" w:cs="Times New Roman"/>
                <w:kern w:val="0"/>
                <w:sz w:val="22"/>
                <w:szCs w:val="22"/>
                <w:shd w:val="clear" w:color="auto" w:fill="FFF2CC" w:themeFill="accent4" w:themeFillTint="33"/>
                <w:lang w:eastAsia="fr-FR" w:bidi="ar-SA"/>
              </w:rPr>
              <w:t>B</w:t>
            </w:r>
            <w:r w:rsidR="00D70AEE" w:rsidRPr="007F04A6">
              <w:rPr>
                <w:rFonts w:ascii="Georgia" w:eastAsia="Times New Roman" w:hAnsi="Georgia" w:cs="Times New Roman"/>
                <w:kern w:val="0"/>
                <w:sz w:val="22"/>
                <w:szCs w:val="22"/>
                <w:shd w:val="clear" w:color="auto" w:fill="FFF2CC" w:themeFill="accent4" w:themeFillTint="33"/>
                <w:lang w:eastAsia="fr-FR" w:bidi="ar-SA"/>
              </w:rPr>
              <w:t>F</w:t>
            </w:r>
            <w:r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 xml:space="preserve"> - </w:t>
            </w:r>
            <w:r w:rsidRPr="007F04A6">
              <w:rPr>
                <w:rFonts w:ascii="Georgia" w:eastAsia="Times New Roman" w:hAnsi="Georgia" w:cs="Times New Roman"/>
                <w:kern w:val="0"/>
                <w:sz w:val="22"/>
                <w:szCs w:val="22"/>
                <w:shd w:val="clear" w:color="auto" w:fill="FBE4D5" w:themeFill="accent2" w:themeFillTint="33"/>
                <w:lang w:eastAsia="fr-FR" w:bidi="ar-SA"/>
              </w:rPr>
              <w:t>MF</w:t>
            </w: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</w:tr>
      <w:tr w:rsidR="00BA69A1" w:rsidRPr="0043188F" w:rsidTr="007F04A6">
        <w:trPr>
          <w:trHeight w:val="397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val="en-GB" w:eastAsia="fr-FR" w:bidi="ar-SA"/>
              </w:rPr>
              <w:t>50m</w:t>
            </w:r>
            <w:r w:rsidRPr="00BA69A1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7F04A6">
              <w:rPr>
                <w:rFonts w:ascii="Georgia" w:eastAsia="Times New Roman" w:hAnsi="Georgia" w:cs="Times New Roman"/>
                <w:kern w:val="0"/>
                <w:sz w:val="20"/>
                <w:szCs w:val="20"/>
                <w:shd w:val="clear" w:color="auto" w:fill="FFF2CC" w:themeFill="accent4" w:themeFillTint="33"/>
                <w:lang w:eastAsia="fr-FR" w:bidi="ar-SA"/>
              </w:rPr>
              <w:t>BF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D70AEE" w:rsidRPr="007675DF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lang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sz w:val="22"/>
                <w:szCs w:val="22"/>
                <w:lang w:eastAsia="fr-FR" w:bidi="ar-SA"/>
              </w:rPr>
              <w:t>11H15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val="en-GB"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val="en-GB"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val="en-GB" w:eastAsia="fr-FR" w:bidi="ar-SA"/>
              </w:rPr>
            </w:pPr>
            <w:r w:rsidRPr="00AA420E">
              <w:rPr>
                <w:rFonts w:ascii="Georgia" w:eastAsia="Times New Roman" w:hAnsi="Georgia" w:cs="Times New Roman"/>
                <w:kern w:val="0"/>
                <w:sz w:val="22"/>
                <w:szCs w:val="22"/>
                <w:shd w:val="clear" w:color="auto" w:fill="D9E2F3" w:themeFill="accent5" w:themeFillTint="33"/>
                <w:lang w:eastAsia="fr-FR" w:bidi="ar-SA"/>
              </w:rPr>
              <w:t>BG</w:t>
            </w:r>
            <w:r w:rsidR="00BA69A1"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7F04A6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 xml:space="preserve">- </w:t>
            </w:r>
            <w:r w:rsidRPr="007F04A6">
              <w:rPr>
                <w:rFonts w:ascii="Georgia" w:eastAsia="Times New Roman" w:hAnsi="Georgia" w:cs="Times New Roman"/>
                <w:kern w:val="0"/>
                <w:sz w:val="22"/>
                <w:szCs w:val="22"/>
                <w:shd w:val="clear" w:color="auto" w:fill="E2EFD9" w:themeFill="accent6" w:themeFillTint="33"/>
                <w:lang w:eastAsia="fr-FR" w:bidi="ar-SA"/>
              </w:rPr>
              <w:t>MG</w:t>
            </w:r>
          </w:p>
        </w:tc>
      </w:tr>
      <w:tr w:rsidR="00BA69A1" w:rsidRPr="0043188F" w:rsidTr="007F04A6">
        <w:trPr>
          <w:trHeight w:val="397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val="en-GB" w:eastAsia="fr-FR" w:bidi="ar-SA"/>
              </w:rPr>
              <w:t>50m</w:t>
            </w:r>
            <w:r w:rsidRPr="00BA69A1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  <w:t xml:space="preserve"> MF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D70AEE" w:rsidRPr="007675DF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lang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sz w:val="22"/>
                <w:szCs w:val="22"/>
                <w:lang w:eastAsia="fr-FR" w:bidi="ar-SA"/>
              </w:rPr>
              <w:t>11H30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</w:tr>
      <w:tr w:rsidR="00BA69A1" w:rsidRPr="0043188F" w:rsidTr="00AA420E">
        <w:trPr>
          <w:trHeight w:val="397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val="en-GB" w:eastAsia="fr-FR" w:bidi="ar-SA"/>
              </w:rPr>
              <w:t>50m</w:t>
            </w:r>
            <w:r w:rsidRPr="00BA69A1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  <w:t xml:space="preserve"> MG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D70AEE" w:rsidRPr="007675DF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lang w:val="en-GB"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sz w:val="22"/>
                <w:szCs w:val="22"/>
                <w:lang w:val="en-GB" w:eastAsia="fr-FR" w:bidi="ar-SA"/>
              </w:rPr>
              <w:t>11H45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</w:tr>
      <w:tr w:rsidR="00BA69A1" w:rsidRPr="0043188F" w:rsidTr="009B03B9">
        <w:trPr>
          <w:trHeight w:val="397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100m</w:t>
            </w:r>
            <w:r w:rsidRPr="00BA69A1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  <w:t xml:space="preserve"> BF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D70AEE" w:rsidRPr="007675DF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lang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sz w:val="22"/>
                <w:szCs w:val="22"/>
                <w:lang w:eastAsia="fr-FR" w:bidi="ar-SA"/>
              </w:rPr>
              <w:t>12H00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val="en-GB"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BF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D70AEE" w:rsidRPr="00BA69A1" w:rsidRDefault="00F316A7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  <w:r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MF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9E2F3" w:themeFill="accent5" w:themeFillTint="33"/>
            <w:vAlign w:val="center"/>
          </w:tcPr>
          <w:p w:rsidR="00D70AEE" w:rsidRPr="00BA69A1" w:rsidRDefault="00F316A7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  <w:r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B</w:t>
            </w:r>
            <w:r w:rsidR="00D70AEE"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G</w:t>
            </w: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D70AEE" w:rsidRPr="00BA69A1" w:rsidRDefault="00F316A7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  <w:r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BF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D70AEE" w:rsidRPr="00BA69A1" w:rsidRDefault="009B03B9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  <w:r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B</w:t>
            </w:r>
            <w:r w:rsidR="00F316A7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G</w:t>
            </w: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2EFD9" w:themeFill="accent6" w:themeFillTint="33"/>
            <w:vAlign w:val="center"/>
          </w:tcPr>
          <w:p w:rsidR="00D70AEE" w:rsidRPr="00BA69A1" w:rsidRDefault="00F316A7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  <w:r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MG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</w:tr>
      <w:tr w:rsidR="00BA69A1" w:rsidRPr="0043188F" w:rsidTr="00AA420E">
        <w:trPr>
          <w:trHeight w:val="397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100m</w:t>
            </w:r>
            <w:r w:rsidRPr="00BA69A1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  <w:t xml:space="preserve"> BG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D70AEE" w:rsidRPr="007675DF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lang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sz w:val="22"/>
                <w:szCs w:val="22"/>
                <w:lang w:eastAsia="fr-FR" w:bidi="ar-SA"/>
              </w:rPr>
              <w:t>12H15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</w:tr>
      <w:tr w:rsidR="00BA69A1" w:rsidRPr="0043188F" w:rsidTr="007F04A6">
        <w:trPr>
          <w:trHeight w:val="397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100m</w:t>
            </w:r>
            <w:r w:rsidRPr="00BA69A1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  <w:t xml:space="preserve"> MF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D70AEE" w:rsidRPr="007675DF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lang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sz w:val="22"/>
                <w:szCs w:val="22"/>
                <w:lang w:eastAsia="fr-FR" w:bidi="ar-SA"/>
              </w:rPr>
              <w:t>12H30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</w:tr>
      <w:tr w:rsidR="00BA69A1" w:rsidRPr="0043188F" w:rsidTr="00AA420E">
        <w:trPr>
          <w:trHeight w:val="397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100m</w:t>
            </w:r>
            <w:r w:rsidRPr="00BA69A1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  <w:t xml:space="preserve"> MG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D70AEE" w:rsidRPr="007675DF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lang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sz w:val="22"/>
                <w:szCs w:val="22"/>
                <w:lang w:eastAsia="fr-FR" w:bidi="ar-SA"/>
              </w:rPr>
              <w:t>12H45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</w:tr>
      <w:tr w:rsidR="00BA69A1" w:rsidRPr="0043188F" w:rsidTr="007F04A6">
        <w:trPr>
          <w:trHeight w:val="397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 xml:space="preserve">50m haies </w:t>
            </w:r>
            <w:r w:rsidR="00527F8E" w:rsidRPr="00BA69A1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  <w:t>BF</w:t>
            </w:r>
          </w:p>
          <w:p w:rsidR="00D70AEE" w:rsidRPr="00BA69A1" w:rsidRDefault="00527F8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(0.65)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D70AEE" w:rsidRPr="007675DF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lang w:val="en-GB"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sz w:val="22"/>
                <w:szCs w:val="22"/>
                <w:lang w:val="en-GB" w:eastAsia="fr-FR" w:bidi="ar-SA"/>
              </w:rPr>
              <w:t>13H00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</w:tr>
      <w:tr w:rsidR="00BA69A1" w:rsidRPr="0043188F" w:rsidTr="00AA420E">
        <w:trPr>
          <w:trHeight w:val="397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 xml:space="preserve">50m haies </w:t>
            </w:r>
            <w:r w:rsidR="00527F8E" w:rsidRPr="00BA69A1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  <w:t>BG</w:t>
            </w:r>
          </w:p>
          <w:p w:rsidR="00D70AEE" w:rsidRPr="00BA69A1" w:rsidRDefault="00527F8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(0.76)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D70AEE" w:rsidRPr="007675DF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lang w:val="en-GB"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sz w:val="22"/>
                <w:szCs w:val="22"/>
                <w:lang w:val="en-GB" w:eastAsia="fr-FR" w:bidi="ar-SA"/>
              </w:rPr>
              <w:t>13H15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D70AEE" w:rsidRPr="00BA69A1" w:rsidRDefault="00F316A7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  <w:r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MF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9E2F3" w:themeFill="accent5" w:themeFillTint="33"/>
            <w:vAlign w:val="center"/>
          </w:tcPr>
          <w:p w:rsidR="00D70AEE" w:rsidRPr="00BA69A1" w:rsidRDefault="00F316A7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0"/>
                <w:lang w:eastAsia="fr-FR" w:bidi="ar-SA"/>
              </w:rPr>
            </w:pPr>
            <w:r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BG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2EFD9" w:themeFill="accent6" w:themeFillTint="33"/>
            <w:vAlign w:val="center"/>
          </w:tcPr>
          <w:p w:rsidR="00D70AEE" w:rsidRPr="00BA69A1" w:rsidRDefault="00F316A7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  <w:r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MG</w:t>
            </w: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D70AEE" w:rsidRPr="00BA69A1" w:rsidRDefault="00F316A7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  <w:r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BF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</w:tr>
      <w:tr w:rsidR="00BA69A1" w:rsidRPr="0043188F" w:rsidTr="00AA420E">
        <w:trPr>
          <w:trHeight w:val="397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 xml:space="preserve">80m haies </w:t>
            </w:r>
            <w:r w:rsidR="00527F8E" w:rsidRPr="00BA69A1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  <w:t>MF</w:t>
            </w:r>
          </w:p>
          <w:p w:rsidR="00D70AEE" w:rsidRPr="00BA69A1" w:rsidRDefault="00527F8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(0.76)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D70AEE" w:rsidRPr="007675DF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lang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sz w:val="22"/>
                <w:szCs w:val="22"/>
                <w:lang w:eastAsia="fr-FR" w:bidi="ar-SA"/>
              </w:rPr>
              <w:t>13H30</w:t>
            </w:r>
          </w:p>
          <w:p w:rsidR="00D70AEE" w:rsidRPr="007675DF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eastAsia="Times New Roman" w:hAnsi="Georgia" w:cs="Times New Roman"/>
                <w:color w:val="0000FF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val="en-GB"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7F04A6" w:rsidP="007F04A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val="en-GB" w:eastAsia="fr-FR" w:bidi="ar-SA"/>
              </w:rPr>
            </w:pPr>
            <w:r w:rsidRPr="00AA420E">
              <w:rPr>
                <w:rFonts w:ascii="Georgia" w:eastAsia="Times New Roman" w:hAnsi="Georgia" w:cs="Times New Roman"/>
                <w:kern w:val="0"/>
                <w:sz w:val="22"/>
                <w:szCs w:val="22"/>
                <w:shd w:val="clear" w:color="auto" w:fill="D9E2F3" w:themeFill="accent5" w:themeFillTint="33"/>
                <w:lang w:eastAsia="fr-FR" w:bidi="ar-SA"/>
              </w:rPr>
              <w:t>BG</w:t>
            </w:r>
            <w:r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 xml:space="preserve"> - </w:t>
            </w:r>
            <w:r w:rsidRPr="007F04A6">
              <w:rPr>
                <w:rFonts w:ascii="Georgia" w:eastAsia="Times New Roman" w:hAnsi="Georgia" w:cs="Times New Roman"/>
                <w:kern w:val="0"/>
                <w:sz w:val="22"/>
                <w:szCs w:val="22"/>
                <w:shd w:val="clear" w:color="auto" w:fill="E2EFD9" w:themeFill="accent6" w:themeFillTint="33"/>
                <w:lang w:eastAsia="fr-FR" w:bidi="ar-SA"/>
              </w:rPr>
              <w:t>MG</w:t>
            </w: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val="en-GB"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val="en-GB"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D9E2F3" w:themeFill="accent5" w:themeFillTint="33"/>
            <w:vAlign w:val="center"/>
          </w:tcPr>
          <w:p w:rsidR="00D70AEE" w:rsidRPr="00BA69A1" w:rsidRDefault="00F316A7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val="en-GB"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BG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D70AEE" w:rsidRPr="00BA69A1" w:rsidRDefault="00F316A7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val="en-GB" w:eastAsia="fr-FR" w:bidi="ar-SA"/>
              </w:rPr>
            </w:pPr>
            <w:r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M</w:t>
            </w:r>
            <w:r w:rsidR="00D70AEE"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F</w:t>
            </w: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val="en-GB"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val="en-GB" w:eastAsia="fr-FR" w:bidi="ar-SA"/>
              </w:rPr>
            </w:pPr>
          </w:p>
        </w:tc>
      </w:tr>
      <w:tr w:rsidR="00BA69A1" w:rsidRPr="0043188F" w:rsidTr="00AA420E">
        <w:trPr>
          <w:trHeight w:val="397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 xml:space="preserve">100m haies </w:t>
            </w:r>
            <w:r w:rsidR="00527F8E" w:rsidRPr="00BA69A1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  <w:t>MG</w:t>
            </w:r>
          </w:p>
          <w:p w:rsidR="00D70AEE" w:rsidRPr="00BA69A1" w:rsidRDefault="00527F8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(0.84)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D70AEE" w:rsidRPr="007675DF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lang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sz w:val="22"/>
                <w:szCs w:val="22"/>
                <w:lang w:eastAsia="fr-FR" w:bidi="ar-SA"/>
              </w:rPr>
              <w:t>12H45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</w:tr>
      <w:tr w:rsidR="00BA69A1" w:rsidRPr="0043188F" w:rsidTr="007675DF">
        <w:trPr>
          <w:trHeight w:val="397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D70AEE" w:rsidRPr="007675DF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lang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sz w:val="22"/>
                <w:szCs w:val="22"/>
                <w:lang w:eastAsia="fr-FR" w:bidi="ar-SA"/>
              </w:rPr>
              <w:t>14H00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  <w:r w:rsidRPr="007F04A6">
              <w:rPr>
                <w:rFonts w:ascii="Georgia" w:eastAsia="Times New Roman" w:hAnsi="Georgia" w:cs="Times New Roman"/>
                <w:kern w:val="0"/>
                <w:sz w:val="22"/>
                <w:szCs w:val="22"/>
                <w:shd w:val="clear" w:color="auto" w:fill="FFF2CC" w:themeFill="accent4" w:themeFillTint="33"/>
                <w:lang w:eastAsia="fr-FR" w:bidi="ar-SA"/>
              </w:rPr>
              <w:t>BF</w:t>
            </w:r>
            <w:r w:rsidR="007F04A6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 xml:space="preserve"> -</w:t>
            </w:r>
            <w:r w:rsidR="00BA69A1"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Pr="007F04A6">
              <w:rPr>
                <w:rFonts w:ascii="Georgia" w:eastAsia="Times New Roman" w:hAnsi="Georgia" w:cs="Times New Roman"/>
                <w:kern w:val="0"/>
                <w:sz w:val="22"/>
                <w:szCs w:val="22"/>
                <w:shd w:val="clear" w:color="auto" w:fill="FBE4D5" w:themeFill="accent2" w:themeFillTint="33"/>
                <w:lang w:eastAsia="fr-FR" w:bidi="ar-SA"/>
              </w:rPr>
              <w:t>MF</w:t>
            </w:r>
          </w:p>
        </w:tc>
      </w:tr>
      <w:tr w:rsidR="00BA69A1" w:rsidRPr="0043188F" w:rsidTr="00AA420E">
        <w:trPr>
          <w:trHeight w:val="397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D70AEE" w:rsidRPr="007675DF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lang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sz w:val="22"/>
                <w:szCs w:val="22"/>
                <w:lang w:eastAsia="fr-FR" w:bidi="ar-SA"/>
              </w:rPr>
              <w:t>14H30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D9E2F3" w:themeFill="accent5" w:themeFillTint="33"/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BG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2EFD9" w:themeFill="accent6" w:themeFillTint="33"/>
            <w:vAlign w:val="center"/>
          </w:tcPr>
          <w:p w:rsidR="00D70AEE" w:rsidRPr="00BA69A1" w:rsidRDefault="00F316A7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  <w:r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MG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D70AEE" w:rsidRPr="00BA69A1" w:rsidRDefault="00F316A7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  <w:r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BF</w:t>
            </w: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D70AEE" w:rsidRPr="00BA69A1" w:rsidRDefault="00F316A7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  <w:r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MF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2EFD9" w:themeFill="accent6" w:themeFillTint="33"/>
            <w:vAlign w:val="center"/>
          </w:tcPr>
          <w:p w:rsidR="00D70AEE" w:rsidRPr="00BA69A1" w:rsidRDefault="009B03B9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  <w:r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M</w:t>
            </w:r>
            <w:r w:rsidR="00D70AEE"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G</w:t>
            </w: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</w:tr>
      <w:tr w:rsidR="00BA69A1" w:rsidRPr="0043188F" w:rsidTr="00AA420E">
        <w:trPr>
          <w:trHeight w:hRule="exact" w:val="1352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2000m Marche</w:t>
            </w:r>
          </w:p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val="en-US" w:eastAsia="fr-FR" w:bidi="ar-SA"/>
              </w:rPr>
            </w:pPr>
            <w:r w:rsidRPr="007F04A6">
              <w:rPr>
                <w:rFonts w:ascii="Georgia" w:eastAsia="Times New Roman" w:hAnsi="Georgia" w:cs="Times New Roman"/>
                <w:kern w:val="0"/>
                <w:sz w:val="22"/>
                <w:szCs w:val="22"/>
                <w:shd w:val="clear" w:color="auto" w:fill="FFF2CC" w:themeFill="accent4" w:themeFillTint="33"/>
                <w:lang w:val="en-US" w:eastAsia="fr-FR" w:bidi="ar-SA"/>
              </w:rPr>
              <w:t>BF</w:t>
            </w: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val="en-US" w:eastAsia="fr-FR" w:bidi="ar-SA"/>
              </w:rPr>
              <w:t>/</w:t>
            </w:r>
            <w:r w:rsidRPr="00AA420E">
              <w:rPr>
                <w:rFonts w:ascii="Georgia" w:eastAsia="Times New Roman" w:hAnsi="Georgia" w:cs="Times New Roman"/>
                <w:kern w:val="0"/>
                <w:sz w:val="22"/>
                <w:szCs w:val="22"/>
                <w:shd w:val="clear" w:color="auto" w:fill="D9E2F3" w:themeFill="accent5" w:themeFillTint="33"/>
                <w:lang w:val="en-US" w:eastAsia="fr-FR" w:bidi="ar-SA"/>
              </w:rPr>
              <w:t>BG</w:t>
            </w:r>
          </w:p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val="en-US"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val="en-US" w:eastAsia="fr-FR" w:bidi="ar-SA"/>
              </w:rPr>
              <w:t>3000m Marche</w:t>
            </w:r>
          </w:p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val="en-US" w:eastAsia="fr-FR" w:bidi="ar-SA"/>
              </w:rPr>
            </w:pPr>
            <w:r w:rsidRPr="007F04A6">
              <w:rPr>
                <w:rFonts w:ascii="Georgia" w:eastAsia="Times New Roman" w:hAnsi="Georgia" w:cs="Times New Roman"/>
                <w:kern w:val="0"/>
                <w:sz w:val="22"/>
                <w:szCs w:val="22"/>
                <w:shd w:val="clear" w:color="auto" w:fill="FBE4D5" w:themeFill="accent2" w:themeFillTint="33"/>
                <w:lang w:val="en-US" w:eastAsia="fr-FR" w:bidi="ar-SA"/>
              </w:rPr>
              <w:t>MF</w:t>
            </w: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val="en-US" w:eastAsia="fr-FR" w:bidi="ar-SA"/>
              </w:rPr>
              <w:t>/</w:t>
            </w:r>
            <w:r w:rsidRPr="00AA420E">
              <w:rPr>
                <w:rFonts w:ascii="Georgia" w:eastAsia="Times New Roman" w:hAnsi="Georgia" w:cs="Times New Roman"/>
                <w:kern w:val="0"/>
                <w:sz w:val="22"/>
                <w:szCs w:val="22"/>
                <w:shd w:val="clear" w:color="auto" w:fill="E2EFD9" w:themeFill="accent6" w:themeFillTint="33"/>
                <w:lang w:val="en-US" w:eastAsia="fr-FR" w:bidi="ar-SA"/>
              </w:rPr>
              <w:t>MH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D70AEE" w:rsidRPr="007675DF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lang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sz w:val="22"/>
                <w:szCs w:val="22"/>
                <w:lang w:eastAsia="fr-FR" w:bidi="ar-SA"/>
              </w:rPr>
              <w:t>15H00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D70AEE" w:rsidRPr="00BA69A1" w:rsidRDefault="00AA420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  <w:r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MF</w:t>
            </w: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</w:tr>
      <w:tr w:rsidR="00BA69A1" w:rsidRPr="0043188F" w:rsidTr="007675DF">
        <w:trPr>
          <w:trHeight w:hRule="exact" w:val="680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AA420E">
            <w:pPr>
              <w:widowControl/>
              <w:shd w:val="clear" w:color="auto" w:fill="E2EFD9" w:themeFill="accent6" w:themeFillTint="33"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 xml:space="preserve">3000m </w:t>
            </w:r>
            <w:r w:rsidRPr="00BA69A1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  <w:t>MG</w:t>
            </w:r>
          </w:p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7F04A6">
              <w:rPr>
                <w:rFonts w:ascii="Georgia" w:eastAsia="Times New Roman" w:hAnsi="Georgia" w:cs="Times New Roman"/>
                <w:kern w:val="0"/>
                <w:sz w:val="22"/>
                <w:szCs w:val="22"/>
                <w:shd w:val="clear" w:color="auto" w:fill="FBE4D5" w:themeFill="accent2" w:themeFillTint="33"/>
                <w:lang w:eastAsia="fr-FR" w:bidi="ar-SA"/>
              </w:rPr>
              <w:t>2000m</w:t>
            </w:r>
            <w:r w:rsidRPr="007F04A6">
              <w:rPr>
                <w:rFonts w:ascii="Georgia" w:eastAsia="Times New Roman" w:hAnsi="Georgia" w:cs="Times New Roman"/>
                <w:kern w:val="0"/>
                <w:sz w:val="20"/>
                <w:szCs w:val="20"/>
                <w:shd w:val="clear" w:color="auto" w:fill="FBE4D5" w:themeFill="accent2" w:themeFillTint="33"/>
                <w:lang w:eastAsia="fr-FR" w:bidi="ar-SA"/>
              </w:rPr>
              <w:t xml:space="preserve"> MF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D70AEE" w:rsidRPr="007675DF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lang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sz w:val="22"/>
                <w:szCs w:val="22"/>
                <w:lang w:eastAsia="fr-FR" w:bidi="ar-SA"/>
              </w:rPr>
              <w:t>15h30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</w:tr>
      <w:tr w:rsidR="00BA69A1" w:rsidRPr="0043188F" w:rsidTr="007675DF">
        <w:trPr>
          <w:trHeight w:val="20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1000m</w:t>
            </w:r>
          </w:p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7F04A6">
              <w:rPr>
                <w:rFonts w:ascii="Georgia" w:eastAsia="Times New Roman" w:hAnsi="Georgia" w:cs="Times New Roman"/>
                <w:kern w:val="0"/>
                <w:sz w:val="20"/>
                <w:szCs w:val="20"/>
                <w:shd w:val="clear" w:color="auto" w:fill="FFF2CC" w:themeFill="accent4" w:themeFillTint="33"/>
                <w:lang w:eastAsia="fr-FR" w:bidi="ar-SA"/>
              </w:rPr>
              <w:t>BF</w:t>
            </w:r>
            <w:r w:rsidRPr="00BA69A1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="007F04A6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  <w:t xml:space="preserve">- </w:t>
            </w:r>
            <w:r w:rsidRPr="00AA420E">
              <w:rPr>
                <w:rFonts w:ascii="Georgia" w:eastAsia="Times New Roman" w:hAnsi="Georgia" w:cs="Times New Roman"/>
                <w:kern w:val="0"/>
                <w:sz w:val="20"/>
                <w:szCs w:val="20"/>
                <w:shd w:val="clear" w:color="auto" w:fill="D9E2F3" w:themeFill="accent5" w:themeFillTint="33"/>
                <w:lang w:eastAsia="fr-FR" w:bidi="ar-SA"/>
              </w:rPr>
              <w:t>BG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D70AEE" w:rsidRPr="007675DF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lang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sz w:val="22"/>
                <w:szCs w:val="22"/>
                <w:lang w:eastAsia="fr-FR" w:bidi="ar-SA"/>
              </w:rPr>
              <w:t>16H00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</w:tr>
      <w:tr w:rsidR="00BA69A1" w:rsidRPr="0043188F" w:rsidTr="007675DF">
        <w:trPr>
          <w:trHeight w:val="20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kern w:val="0"/>
                <w:sz w:val="22"/>
                <w:szCs w:val="22"/>
                <w:lang w:eastAsia="fr-FR" w:bidi="ar-SA"/>
              </w:rPr>
              <w:t>1000m</w:t>
            </w:r>
          </w:p>
          <w:p w:rsidR="00D70AEE" w:rsidRPr="00BA69A1" w:rsidRDefault="00D70AEE" w:rsidP="007F04A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</w:pPr>
            <w:r w:rsidRPr="007F04A6">
              <w:rPr>
                <w:rFonts w:ascii="Georgia" w:eastAsia="Times New Roman" w:hAnsi="Georgia" w:cs="Times New Roman"/>
                <w:kern w:val="0"/>
                <w:sz w:val="20"/>
                <w:szCs w:val="20"/>
                <w:shd w:val="clear" w:color="auto" w:fill="FBE4D5" w:themeFill="accent2" w:themeFillTint="33"/>
                <w:lang w:eastAsia="fr-FR" w:bidi="ar-SA"/>
              </w:rPr>
              <w:t>MF</w:t>
            </w:r>
            <w:r w:rsidR="007F04A6"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fr-FR" w:bidi="ar-SA"/>
              </w:rPr>
              <w:t xml:space="preserve"> - </w:t>
            </w:r>
            <w:r w:rsidRPr="00AA420E">
              <w:rPr>
                <w:rFonts w:ascii="Georgia" w:eastAsia="Times New Roman" w:hAnsi="Georgia" w:cs="Times New Roman"/>
                <w:kern w:val="0"/>
                <w:sz w:val="20"/>
                <w:szCs w:val="20"/>
                <w:shd w:val="clear" w:color="auto" w:fill="E2EFD9" w:themeFill="accent6" w:themeFillTint="33"/>
                <w:lang w:eastAsia="fr-FR" w:bidi="ar-SA"/>
              </w:rPr>
              <w:t>MG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D70AEE" w:rsidRPr="007675DF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lang w:val="en-GB"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sz w:val="22"/>
                <w:szCs w:val="22"/>
                <w:lang w:val="en-GB" w:eastAsia="fr-FR" w:bidi="ar-SA"/>
              </w:rPr>
              <w:t>16h15</w:t>
            </w:r>
          </w:p>
        </w:tc>
        <w:tc>
          <w:tcPr>
            <w:tcW w:w="10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AEE" w:rsidRPr="00BA69A1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kern w:val="0"/>
                <w:lang w:eastAsia="fr-FR" w:bidi="ar-SA"/>
              </w:rPr>
            </w:pPr>
          </w:p>
        </w:tc>
      </w:tr>
      <w:tr w:rsidR="00BA69A1" w:rsidRPr="0043188F" w:rsidTr="007675DF">
        <w:trPr>
          <w:trHeight w:hRule="exact" w:val="397"/>
          <w:jc w:val="center"/>
        </w:trPr>
        <w:tc>
          <w:tcPr>
            <w:tcW w:w="16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AEE" w:rsidRPr="0043188F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1FFE6"/>
            <w:vAlign w:val="center"/>
          </w:tcPr>
          <w:p w:rsidR="00D70AEE" w:rsidRPr="007675DF" w:rsidRDefault="00D70AEE" w:rsidP="00527F8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lang w:eastAsia="fr-FR" w:bidi="ar-SA"/>
              </w:rPr>
            </w:pPr>
            <w:r w:rsidRPr="007675DF">
              <w:rPr>
                <w:rFonts w:ascii="Georgia" w:eastAsia="Times New Roman" w:hAnsi="Georgia" w:cs="Times New Roman"/>
                <w:b/>
                <w:bCs/>
                <w:color w:val="0000FF"/>
                <w:kern w:val="0"/>
                <w:sz w:val="22"/>
                <w:szCs w:val="22"/>
                <w:lang w:eastAsia="fr-FR" w:bidi="ar-SA"/>
              </w:rPr>
              <w:t>16H30</w:t>
            </w:r>
          </w:p>
        </w:tc>
        <w:tc>
          <w:tcPr>
            <w:tcW w:w="83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D70AEE" w:rsidRPr="00BA69A1" w:rsidRDefault="00D70AEE" w:rsidP="003B1D2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Georgia" w:eastAsia="Times New Roman" w:hAnsi="Georgia" w:cs="Times New Roman"/>
                <w:b/>
                <w:kern w:val="0"/>
                <w:sz w:val="20"/>
                <w:szCs w:val="20"/>
                <w:lang w:eastAsia="fr-FR" w:bidi="ar-SA"/>
              </w:rPr>
            </w:pPr>
            <w:r w:rsidRPr="00BA69A1">
              <w:rPr>
                <w:rFonts w:ascii="Georgia" w:eastAsia="Times New Roman" w:hAnsi="Georgia" w:cs="Times New Roman"/>
                <w:b/>
                <w:kern w:val="0"/>
                <w:sz w:val="20"/>
                <w:szCs w:val="20"/>
                <w:lang w:eastAsia="fr-FR" w:bidi="ar-SA"/>
              </w:rPr>
              <w:t>PODIUMS</w:t>
            </w:r>
          </w:p>
        </w:tc>
      </w:tr>
    </w:tbl>
    <w:p w:rsidR="00B04E7C" w:rsidRDefault="00B04E7C" w:rsidP="00D81F47">
      <w:pPr>
        <w:jc w:val="both"/>
        <w:rPr>
          <w:rFonts w:ascii="Arial" w:hAnsi="Arial" w:cs="Arial"/>
        </w:rPr>
      </w:pPr>
    </w:p>
    <w:p w:rsidR="00B04E7C" w:rsidRDefault="00B04E7C" w:rsidP="00D81F47">
      <w:pPr>
        <w:jc w:val="both"/>
        <w:rPr>
          <w:rFonts w:ascii="Arial" w:hAnsi="Arial" w:cs="Arial"/>
        </w:rPr>
      </w:pPr>
    </w:p>
    <w:p w:rsidR="001C73BB" w:rsidRDefault="001C73BB" w:rsidP="001C73BB">
      <w:pPr>
        <w:jc w:val="center"/>
        <w:rPr>
          <w:rFonts w:ascii="Arial" w:hAnsi="Arial" w:cs="Arial"/>
        </w:rPr>
      </w:pPr>
    </w:p>
    <w:p w:rsidR="001C73BB" w:rsidRPr="0027122B" w:rsidRDefault="001C73BB" w:rsidP="001C73BB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i/>
          <w:color w:val="A50021"/>
          <w:kern w:val="0"/>
          <w:sz w:val="32"/>
          <w:szCs w:val="32"/>
          <w:u w:val="single"/>
          <w:lang w:eastAsia="en-US" w:bidi="ar-SA"/>
        </w:rPr>
      </w:pPr>
      <w:r w:rsidRPr="0027122B">
        <w:rPr>
          <w:rFonts w:ascii="Georgia" w:eastAsiaTheme="minorHAnsi" w:hAnsi="Georgia" w:cstheme="minorBidi"/>
          <w:b/>
          <w:i/>
          <w:color w:val="A50021"/>
          <w:kern w:val="0"/>
          <w:sz w:val="32"/>
          <w:szCs w:val="32"/>
          <w:u w:val="single"/>
          <w:lang w:eastAsia="en-US" w:bidi="ar-SA"/>
        </w:rPr>
        <w:t>Règlements de la compétition</w:t>
      </w:r>
    </w:p>
    <w:p w:rsidR="001C73BB" w:rsidRDefault="001C73BB" w:rsidP="001C73BB">
      <w:pPr>
        <w:jc w:val="center"/>
        <w:rPr>
          <w:rFonts w:ascii="Arial" w:hAnsi="Arial" w:cs="Arial"/>
        </w:rPr>
      </w:pPr>
    </w:p>
    <w:p w:rsidR="004A5E23" w:rsidRPr="00192229" w:rsidRDefault="00192229" w:rsidP="004A5E23">
      <w:pPr>
        <w:rPr>
          <w:rFonts w:ascii="Georgia" w:hAnsi="Georgia" w:cs="Arial"/>
          <w:sz w:val="22"/>
          <w:szCs w:val="22"/>
        </w:rPr>
      </w:pPr>
      <w:r w:rsidRPr="00F30E64">
        <w:rPr>
          <w:rFonts w:ascii="Georgia" w:hAnsi="Georgia" w:cs="Arial"/>
          <w:b/>
          <w:bCs/>
          <w:sz w:val="22"/>
          <w:szCs w:val="22"/>
          <w:u w:val="single"/>
          <w:lang w:eastAsia="ar-SA" w:bidi="ar-SA"/>
        </w:rPr>
        <w:t>Mode de q</w:t>
      </w:r>
      <w:r w:rsidR="004A5E23" w:rsidRPr="00F30E64">
        <w:rPr>
          <w:rFonts w:ascii="Georgia" w:hAnsi="Georgia" w:cs="Arial"/>
          <w:b/>
          <w:bCs/>
          <w:sz w:val="22"/>
          <w:szCs w:val="22"/>
          <w:u w:val="single"/>
          <w:lang w:eastAsia="ar-SA" w:bidi="ar-SA"/>
        </w:rPr>
        <w:t>ualification </w:t>
      </w:r>
      <w:r w:rsidR="004A5E23" w:rsidRPr="00F30E64">
        <w:rPr>
          <w:rFonts w:ascii="Georgia" w:hAnsi="Georgia" w:cs="Arial"/>
          <w:b/>
          <w:sz w:val="22"/>
          <w:szCs w:val="22"/>
          <w:u w:val="single"/>
          <w:lang w:eastAsia="ar-SA" w:bidi="ar-SA"/>
        </w:rPr>
        <w:t>:</w:t>
      </w:r>
      <w:r w:rsidR="004A5E23" w:rsidRPr="00192229">
        <w:rPr>
          <w:rFonts w:ascii="Georgia" w:hAnsi="Georgia" w:cs="Arial"/>
          <w:sz w:val="22"/>
          <w:szCs w:val="22"/>
          <w:lang w:eastAsia="ar-SA" w:bidi="ar-SA"/>
        </w:rPr>
        <w:t xml:space="preserve"> </w:t>
      </w:r>
      <w:r w:rsidR="004A5E23" w:rsidRPr="00192229">
        <w:rPr>
          <w:rFonts w:ascii="Georgia" w:hAnsi="Georgia" w:cs="Arial"/>
          <w:sz w:val="22"/>
          <w:szCs w:val="22"/>
        </w:rPr>
        <w:t xml:space="preserve">Qualification au bilan </w:t>
      </w:r>
      <w:r w:rsidR="006D5C0D" w:rsidRPr="00192229">
        <w:rPr>
          <w:rFonts w:ascii="Georgia" w:hAnsi="Georgia" w:cs="Arial"/>
          <w:sz w:val="22"/>
          <w:szCs w:val="22"/>
        </w:rPr>
        <w:t xml:space="preserve">du </w:t>
      </w:r>
      <w:r w:rsidR="004A5E23" w:rsidRPr="00192229">
        <w:rPr>
          <w:rFonts w:ascii="Georgia" w:hAnsi="Georgia" w:cs="Arial"/>
          <w:sz w:val="22"/>
          <w:szCs w:val="22"/>
        </w:rPr>
        <w:t>triathlon estival (</w:t>
      </w:r>
      <w:r w:rsidR="006D5C0D" w:rsidRPr="00192229">
        <w:rPr>
          <w:rFonts w:ascii="Georgia" w:hAnsi="Georgia" w:cs="Arial"/>
          <w:sz w:val="22"/>
          <w:szCs w:val="22"/>
        </w:rPr>
        <w:t xml:space="preserve">du </w:t>
      </w:r>
      <w:r w:rsidR="004A5E23" w:rsidRPr="00192229">
        <w:rPr>
          <w:rFonts w:ascii="Georgia" w:hAnsi="Georgia" w:cs="Arial"/>
          <w:sz w:val="22"/>
          <w:szCs w:val="22"/>
        </w:rPr>
        <w:t>1</w:t>
      </w:r>
      <w:r w:rsidR="004A5E23" w:rsidRPr="00192229">
        <w:rPr>
          <w:rFonts w:ascii="Georgia" w:hAnsi="Georgia" w:cs="Arial"/>
          <w:sz w:val="22"/>
          <w:szCs w:val="22"/>
          <w:vertAlign w:val="superscript"/>
        </w:rPr>
        <w:t>er</w:t>
      </w:r>
      <w:r w:rsidR="004A5E23" w:rsidRPr="00192229">
        <w:rPr>
          <w:rFonts w:ascii="Georgia" w:hAnsi="Georgia" w:cs="Arial"/>
          <w:sz w:val="22"/>
          <w:szCs w:val="22"/>
        </w:rPr>
        <w:t xml:space="preserve"> avril au 4 juin):</w:t>
      </w:r>
    </w:p>
    <w:p w:rsidR="004A5E23" w:rsidRPr="00192229" w:rsidRDefault="006D5C0D" w:rsidP="004A5E23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192229">
        <w:rPr>
          <w:rFonts w:ascii="Georgia" w:hAnsi="Georgia" w:cs="Arial"/>
          <w:sz w:val="22"/>
          <w:szCs w:val="22"/>
        </w:rPr>
        <w:t xml:space="preserve">Les </w:t>
      </w:r>
      <w:r w:rsidR="004A5E23" w:rsidRPr="00192229">
        <w:rPr>
          <w:rFonts w:ascii="Georgia" w:hAnsi="Georgia" w:cs="Arial"/>
          <w:sz w:val="22"/>
          <w:szCs w:val="22"/>
        </w:rPr>
        <w:t>80 premiers par catégorie</w:t>
      </w:r>
    </w:p>
    <w:p w:rsidR="004A5E23" w:rsidRPr="00192229" w:rsidRDefault="004A5E23" w:rsidP="004A5E23">
      <w:pPr>
        <w:widowControl/>
        <w:spacing w:after="160" w:line="252" w:lineRule="auto"/>
        <w:jc w:val="both"/>
        <w:rPr>
          <w:rFonts w:ascii="Georgia" w:hAnsi="Georgia" w:cs="Arial"/>
          <w:bCs/>
          <w:sz w:val="22"/>
          <w:szCs w:val="22"/>
          <w:lang w:eastAsia="ar-SA" w:bidi="ar-SA"/>
        </w:rPr>
      </w:pPr>
    </w:p>
    <w:p w:rsidR="004A5E23" w:rsidRPr="00192229" w:rsidRDefault="004A5E23" w:rsidP="004A5E23">
      <w:pPr>
        <w:widowControl/>
        <w:spacing w:after="160" w:line="252" w:lineRule="auto"/>
        <w:jc w:val="both"/>
        <w:rPr>
          <w:rFonts w:ascii="Georgia" w:hAnsi="Georgia" w:cs="Arial"/>
          <w:sz w:val="22"/>
          <w:szCs w:val="22"/>
          <w:lang w:eastAsia="ar-SA" w:bidi="ar-SA"/>
        </w:rPr>
      </w:pPr>
      <w:r w:rsidRPr="00F30E64">
        <w:rPr>
          <w:rFonts w:ascii="Georgia" w:hAnsi="Georgia" w:cs="Arial"/>
          <w:b/>
          <w:bCs/>
          <w:sz w:val="22"/>
          <w:szCs w:val="22"/>
          <w:u w:val="single"/>
          <w:lang w:eastAsia="ar-SA" w:bidi="ar-SA"/>
        </w:rPr>
        <w:t>Mise en ligne de la liste des qualifiés </w:t>
      </w:r>
      <w:r w:rsidRPr="00F30E64">
        <w:rPr>
          <w:rFonts w:ascii="Georgia" w:hAnsi="Georgia" w:cs="Arial"/>
          <w:b/>
          <w:sz w:val="22"/>
          <w:szCs w:val="22"/>
          <w:u w:val="single"/>
          <w:lang w:eastAsia="ar-SA" w:bidi="ar-SA"/>
        </w:rPr>
        <w:t>:</w:t>
      </w:r>
      <w:r w:rsidRPr="00192229">
        <w:rPr>
          <w:rFonts w:ascii="Georgia" w:hAnsi="Georgia" w:cs="Arial"/>
          <w:sz w:val="22"/>
          <w:szCs w:val="22"/>
          <w:lang w:eastAsia="ar-SA" w:bidi="ar-SA"/>
        </w:rPr>
        <w:t xml:space="preserve"> </w:t>
      </w:r>
      <w:r w:rsidR="002D5625">
        <w:rPr>
          <w:rFonts w:ascii="Georgia" w:hAnsi="Georgia" w:cs="Arial"/>
          <w:sz w:val="22"/>
          <w:szCs w:val="22"/>
          <w:lang w:eastAsia="ar-SA" w:bidi="ar-SA"/>
        </w:rPr>
        <w:t>S</w:t>
      </w:r>
      <w:r w:rsidRPr="00192229">
        <w:rPr>
          <w:rFonts w:ascii="Georgia" w:hAnsi="Georgia" w:cs="Arial"/>
          <w:sz w:val="22"/>
          <w:szCs w:val="22"/>
          <w:lang w:eastAsia="ar-SA" w:bidi="ar-SA"/>
        </w:rPr>
        <w:t xml:space="preserve">ur le site de la LNA le lundi </w:t>
      </w:r>
      <w:r w:rsidR="00F316A7" w:rsidRPr="00192229">
        <w:rPr>
          <w:rFonts w:ascii="Georgia" w:hAnsi="Georgia" w:cs="Arial"/>
          <w:sz w:val="22"/>
          <w:szCs w:val="22"/>
          <w:lang w:eastAsia="ar-SA" w:bidi="ar-SA"/>
        </w:rPr>
        <w:t>5</w:t>
      </w:r>
      <w:r w:rsidRPr="00192229">
        <w:rPr>
          <w:rFonts w:ascii="Georgia" w:hAnsi="Georgia" w:cs="Arial"/>
          <w:sz w:val="22"/>
          <w:szCs w:val="22"/>
          <w:lang w:eastAsia="ar-SA" w:bidi="ar-SA"/>
        </w:rPr>
        <w:t xml:space="preserve"> mai. Diffusée par mail aux clubs.</w:t>
      </w:r>
    </w:p>
    <w:p w:rsidR="004A5E23" w:rsidRPr="00192229" w:rsidRDefault="004A5E23" w:rsidP="004A5E23">
      <w:pPr>
        <w:jc w:val="both"/>
        <w:rPr>
          <w:rFonts w:ascii="Georgia" w:hAnsi="Georgia" w:cs="Times New Roman"/>
          <w:sz w:val="22"/>
          <w:szCs w:val="22"/>
        </w:rPr>
      </w:pPr>
      <w:r w:rsidRPr="00F30E64">
        <w:rPr>
          <w:rFonts w:ascii="Georgia" w:hAnsi="Georgia" w:cs="Arial"/>
          <w:b/>
          <w:bCs/>
          <w:sz w:val="22"/>
          <w:szCs w:val="22"/>
          <w:u w:val="single"/>
          <w:lang w:eastAsia="ar-SA" w:bidi="ar-SA"/>
        </w:rPr>
        <w:t>Qualification exceptionnelle :</w:t>
      </w:r>
      <w:r w:rsidRPr="00192229">
        <w:rPr>
          <w:rFonts w:ascii="Georgia" w:hAnsi="Georgia" w:cs="Arial"/>
          <w:bCs/>
          <w:sz w:val="22"/>
          <w:szCs w:val="22"/>
          <w:lang w:eastAsia="ar-SA" w:bidi="ar-SA"/>
        </w:rPr>
        <w:t xml:space="preserve"> </w:t>
      </w:r>
      <w:r w:rsidR="002D5625">
        <w:rPr>
          <w:rFonts w:ascii="Georgia" w:hAnsi="Georgia" w:cs="Arial"/>
          <w:sz w:val="22"/>
          <w:szCs w:val="22"/>
          <w:lang w:eastAsia="ar-SA" w:bidi="ar-SA"/>
        </w:rPr>
        <w:t>Á</w:t>
      </w:r>
      <w:r w:rsidRPr="00192229">
        <w:rPr>
          <w:rFonts w:ascii="Georgia" w:hAnsi="Georgia" w:cs="Arial"/>
          <w:sz w:val="22"/>
          <w:szCs w:val="22"/>
          <w:lang w:eastAsia="ar-SA" w:bidi="ar-SA"/>
        </w:rPr>
        <w:t xml:space="preserve"> faire</w:t>
      </w:r>
      <w:r w:rsidR="00F30E64">
        <w:rPr>
          <w:rFonts w:ascii="Georgia" w:hAnsi="Georgia" w:cs="Arial"/>
          <w:sz w:val="22"/>
          <w:szCs w:val="22"/>
          <w:lang w:eastAsia="ar-SA" w:bidi="ar-SA"/>
        </w:rPr>
        <w:t xml:space="preserve"> parvenir </w:t>
      </w:r>
      <w:r w:rsidRPr="00192229">
        <w:rPr>
          <w:rFonts w:ascii="Georgia" w:hAnsi="Georgia" w:cs="Arial"/>
          <w:sz w:val="22"/>
          <w:szCs w:val="22"/>
          <w:lang w:eastAsia="ar-SA" w:bidi="ar-SA"/>
        </w:rPr>
        <w:t>par mail (document disponible dans ce livret) à</w:t>
      </w:r>
      <w:r w:rsidR="00F30E64">
        <w:rPr>
          <w:rFonts w:ascii="Georgia" w:hAnsi="Georgia" w:cs="Arial"/>
          <w:sz w:val="22"/>
          <w:szCs w:val="22"/>
          <w:lang w:eastAsia="ar-SA" w:bidi="ar-SA"/>
        </w:rPr>
        <w:t xml:space="preserve"> </w:t>
      </w:r>
      <w:r w:rsidRPr="00192229">
        <w:rPr>
          <w:rFonts w:ascii="Georgia" w:hAnsi="Georgia" w:cs="Arial"/>
          <w:sz w:val="22"/>
          <w:szCs w:val="22"/>
          <w:lang w:eastAsia="ar-SA" w:bidi="ar-SA"/>
        </w:rPr>
        <w:t xml:space="preserve"> </w:t>
      </w:r>
      <w:hyperlink r:id="rId29" w:history="1">
        <w:r w:rsidRPr="00192229">
          <w:rPr>
            <w:rStyle w:val="Lienhypertexte"/>
            <w:rFonts w:ascii="Georgia" w:eastAsia="Times New Roman" w:hAnsi="Georgia" w:cs="Times New Roman"/>
            <w:color w:val="auto"/>
            <w:sz w:val="22"/>
            <w:szCs w:val="22"/>
          </w:rPr>
          <w:t>normandie.crj@gmail.com</w:t>
        </w:r>
      </w:hyperlink>
      <w:r w:rsidRPr="00F30E64">
        <w:rPr>
          <w:rStyle w:val="Lienhypertexte"/>
          <w:rFonts w:ascii="Georgia" w:eastAsia="Times New Roman" w:hAnsi="Georgia" w:cs="Times New Roman"/>
          <w:color w:val="auto"/>
          <w:sz w:val="22"/>
          <w:szCs w:val="22"/>
          <w:u w:val="none"/>
        </w:rPr>
        <w:t xml:space="preserve"> </w:t>
      </w:r>
      <w:r w:rsidR="00704526">
        <w:rPr>
          <w:rFonts w:ascii="Georgia" w:hAnsi="Georgia" w:cs="Arial"/>
          <w:sz w:val="22"/>
          <w:szCs w:val="22"/>
        </w:rPr>
        <w:t>avant le 12</w:t>
      </w:r>
      <w:r w:rsidRPr="00192229">
        <w:rPr>
          <w:rFonts w:ascii="Georgia" w:hAnsi="Georgia" w:cs="Arial"/>
          <w:sz w:val="22"/>
          <w:szCs w:val="22"/>
        </w:rPr>
        <w:t xml:space="preserve"> juin </w:t>
      </w:r>
      <w:r w:rsidR="00704526">
        <w:rPr>
          <w:rFonts w:ascii="Georgia" w:hAnsi="Georgia" w:cs="Arial"/>
          <w:sz w:val="22"/>
          <w:szCs w:val="22"/>
        </w:rPr>
        <w:t>12h00.</w:t>
      </w:r>
    </w:p>
    <w:p w:rsidR="004A5E23" w:rsidRPr="00192229" w:rsidRDefault="004A5E23" w:rsidP="004A5E23">
      <w:pPr>
        <w:jc w:val="both"/>
        <w:rPr>
          <w:rFonts w:ascii="Georgia" w:hAnsi="Georgia" w:cs="Times New Roman"/>
          <w:sz w:val="22"/>
          <w:szCs w:val="22"/>
        </w:rPr>
      </w:pPr>
    </w:p>
    <w:p w:rsidR="004A5E23" w:rsidRPr="00192229" w:rsidRDefault="004A5E23" w:rsidP="004A5E23">
      <w:pPr>
        <w:rPr>
          <w:rFonts w:ascii="Georgia" w:hAnsi="Georgia" w:cs="Arial"/>
          <w:sz w:val="22"/>
          <w:szCs w:val="22"/>
        </w:rPr>
      </w:pPr>
      <w:r w:rsidRPr="00192229">
        <w:rPr>
          <w:rFonts w:ascii="Georgia" w:hAnsi="Georgia" w:cs="Arial"/>
          <w:sz w:val="22"/>
          <w:szCs w:val="22"/>
        </w:rPr>
        <w:t>Engagements</w:t>
      </w:r>
      <w:r w:rsidR="00F30E64">
        <w:rPr>
          <w:rFonts w:ascii="Georgia" w:hAnsi="Georgia" w:cs="Arial"/>
          <w:sz w:val="22"/>
          <w:szCs w:val="22"/>
        </w:rPr>
        <w:t xml:space="preserve"> </w:t>
      </w:r>
      <w:r w:rsidRPr="00192229">
        <w:rPr>
          <w:rFonts w:ascii="Georgia" w:hAnsi="Georgia" w:cs="Arial"/>
          <w:sz w:val="22"/>
          <w:szCs w:val="22"/>
        </w:rPr>
        <w:t>/ Confirmations des épreuves par mail auprès de la ligue avant le 14 juin 20h00.</w:t>
      </w:r>
    </w:p>
    <w:p w:rsidR="004A5E23" w:rsidRPr="00192229" w:rsidRDefault="004A5E23" w:rsidP="004A5E23">
      <w:pPr>
        <w:rPr>
          <w:rFonts w:ascii="Georgia" w:hAnsi="Georgia" w:cs="Arial"/>
          <w:sz w:val="22"/>
          <w:szCs w:val="22"/>
        </w:rPr>
      </w:pPr>
    </w:p>
    <w:p w:rsidR="004A5E23" w:rsidRPr="00192229" w:rsidRDefault="004A5E23" w:rsidP="004A5E23">
      <w:pPr>
        <w:widowControl/>
        <w:spacing w:line="252" w:lineRule="auto"/>
        <w:jc w:val="both"/>
        <w:rPr>
          <w:rFonts w:ascii="Georgia" w:hAnsi="Georgia" w:cs="Arial"/>
          <w:bCs/>
          <w:sz w:val="22"/>
          <w:szCs w:val="22"/>
          <w:lang w:eastAsia="ar-SA" w:bidi="ar-SA"/>
        </w:rPr>
      </w:pPr>
    </w:p>
    <w:p w:rsidR="004A5E23" w:rsidRPr="00F30E64" w:rsidRDefault="004A5E23" w:rsidP="004A5E23">
      <w:pPr>
        <w:pStyle w:val="Normal1"/>
        <w:widowControl/>
        <w:spacing w:after="0"/>
        <w:jc w:val="both"/>
        <w:rPr>
          <w:rFonts w:ascii="Georgia" w:hAnsi="Georgia" w:cs="Arial"/>
          <w:b/>
          <w:bCs/>
          <w:kern w:val="0"/>
          <w:u w:val="single"/>
          <w:lang w:val="fr-FR"/>
        </w:rPr>
      </w:pPr>
      <w:r w:rsidRPr="00F30E64">
        <w:rPr>
          <w:rStyle w:val="Policepardfaut1"/>
          <w:rFonts w:ascii="Georgia" w:hAnsi="Georgia" w:cs="Arial"/>
          <w:b/>
          <w:bCs/>
          <w:kern w:val="0"/>
          <w:u w:val="single"/>
          <w:lang w:val="fr-FR"/>
        </w:rPr>
        <w:t>Règlement technique</w:t>
      </w:r>
      <w:r w:rsidRPr="00F30E64">
        <w:rPr>
          <w:rStyle w:val="Policepardfaut1"/>
          <w:rFonts w:ascii="Georgia" w:hAnsi="Georgia" w:cs="Arial"/>
          <w:b/>
          <w:kern w:val="0"/>
          <w:u w:val="single"/>
          <w:lang w:val="fr-FR"/>
        </w:rPr>
        <w:t xml:space="preserve"> :</w:t>
      </w:r>
    </w:p>
    <w:p w:rsidR="004A5E23" w:rsidRPr="00192229" w:rsidRDefault="004A5E23" w:rsidP="004A5E23">
      <w:pPr>
        <w:pStyle w:val="Normal1"/>
        <w:widowControl/>
        <w:numPr>
          <w:ilvl w:val="0"/>
          <w:numId w:val="9"/>
        </w:numPr>
        <w:tabs>
          <w:tab w:val="left" w:pos="3"/>
        </w:tabs>
        <w:spacing w:after="0" w:line="100" w:lineRule="atLeast"/>
        <w:jc w:val="both"/>
        <w:textAlignment w:val="auto"/>
        <w:rPr>
          <w:rFonts w:ascii="Georgia" w:hAnsi="Georgia" w:cs="Arial"/>
          <w:bCs/>
          <w:kern w:val="0"/>
          <w:lang w:val="fr-FR"/>
        </w:rPr>
      </w:pPr>
      <w:r w:rsidRPr="00192229">
        <w:rPr>
          <w:rFonts w:ascii="Georgia" w:hAnsi="Georgia" w:cs="Arial"/>
          <w:bCs/>
          <w:kern w:val="0"/>
          <w:lang w:val="fr-FR"/>
        </w:rPr>
        <w:t>Montées de barre</w:t>
      </w:r>
      <w:r w:rsidRPr="00192229">
        <w:rPr>
          <w:rFonts w:ascii="Georgia" w:hAnsi="Georgia" w:cs="Arial"/>
          <w:kern w:val="0"/>
          <w:lang w:val="fr-FR"/>
        </w:rPr>
        <w:t xml:space="preserve"> des championnats régionaux.</w:t>
      </w:r>
    </w:p>
    <w:p w:rsidR="004A5E23" w:rsidRPr="00192229" w:rsidRDefault="004A5E23" w:rsidP="004A5E23">
      <w:pPr>
        <w:pStyle w:val="Normal1"/>
        <w:widowControl/>
        <w:numPr>
          <w:ilvl w:val="0"/>
          <w:numId w:val="9"/>
        </w:numPr>
        <w:tabs>
          <w:tab w:val="left" w:pos="3"/>
        </w:tabs>
        <w:spacing w:after="0" w:line="100" w:lineRule="atLeast"/>
        <w:jc w:val="both"/>
        <w:textAlignment w:val="auto"/>
        <w:rPr>
          <w:rStyle w:val="Policepardfaut1"/>
          <w:rFonts w:ascii="Georgia" w:hAnsi="Georgia" w:cs="Arial"/>
          <w:bCs/>
          <w:kern w:val="0"/>
          <w:lang w:val="fr-FR"/>
        </w:rPr>
      </w:pPr>
      <w:r w:rsidRPr="00192229">
        <w:rPr>
          <w:rFonts w:ascii="Georgia" w:hAnsi="Georgia" w:cs="Arial"/>
          <w:bCs/>
          <w:kern w:val="0"/>
          <w:lang w:val="fr-FR"/>
        </w:rPr>
        <w:t>4 essais sur les concours</w:t>
      </w:r>
      <w:r w:rsidRPr="00192229">
        <w:rPr>
          <w:rFonts w:ascii="Georgia" w:hAnsi="Georgia" w:cs="Arial"/>
          <w:kern w:val="0"/>
          <w:lang w:val="fr-FR"/>
        </w:rPr>
        <w:t xml:space="preserve"> de poids, longueur et triple saut. Concours dédoublés si possible. Merci de surveiller la liste des groupes en chambre d‘appel.</w:t>
      </w:r>
    </w:p>
    <w:p w:rsidR="004A5E23" w:rsidRPr="00192229" w:rsidRDefault="004A5E23" w:rsidP="004A5E23">
      <w:pPr>
        <w:pStyle w:val="Normal1"/>
        <w:widowControl/>
        <w:numPr>
          <w:ilvl w:val="0"/>
          <w:numId w:val="9"/>
        </w:numPr>
        <w:tabs>
          <w:tab w:val="left" w:pos="3"/>
        </w:tabs>
        <w:spacing w:after="0" w:line="100" w:lineRule="atLeast"/>
        <w:jc w:val="both"/>
        <w:textAlignment w:val="auto"/>
        <w:rPr>
          <w:rStyle w:val="Policepardfaut1"/>
          <w:rFonts w:ascii="Georgia" w:hAnsi="Georgia" w:cs="Arial"/>
          <w:bCs/>
          <w:kern w:val="0"/>
          <w:lang w:val="fr-FR"/>
        </w:rPr>
      </w:pPr>
      <w:r w:rsidRPr="00192229">
        <w:rPr>
          <w:rStyle w:val="Policepardfaut1"/>
          <w:rFonts w:ascii="Georgia" w:hAnsi="Georgia" w:cs="Arial"/>
          <w:bCs/>
          <w:kern w:val="0"/>
          <w:lang w:val="fr-FR"/>
        </w:rPr>
        <w:t>Nombre d'épreuves par athlète</w:t>
      </w:r>
      <w:r w:rsidRPr="00192229">
        <w:rPr>
          <w:rStyle w:val="Policepardfaut1"/>
          <w:rFonts w:ascii="Georgia" w:hAnsi="Georgia" w:cs="Arial"/>
          <w:kern w:val="0"/>
          <w:lang w:val="fr-FR"/>
        </w:rPr>
        <w:t xml:space="preserve"> : </w:t>
      </w:r>
      <w:r w:rsidRPr="00192229">
        <w:rPr>
          <w:rStyle w:val="Policepardfaut1"/>
          <w:rFonts w:ascii="Georgia" w:eastAsia="Calibri" w:hAnsi="Georgia" w:cs="Arial"/>
          <w:bCs/>
          <w:iCs/>
          <w:kern w:val="0"/>
          <w:lang w:val="fr-FR"/>
        </w:rPr>
        <w:t>3 épreuves maximum par athlète : triathlon obligatoire.</w:t>
      </w:r>
    </w:p>
    <w:p w:rsidR="004A5E23" w:rsidRPr="00192229" w:rsidRDefault="004A5E23" w:rsidP="004A5E23">
      <w:pPr>
        <w:pStyle w:val="Normal1"/>
        <w:widowControl/>
        <w:numPr>
          <w:ilvl w:val="0"/>
          <w:numId w:val="9"/>
        </w:numPr>
        <w:tabs>
          <w:tab w:val="left" w:pos="3"/>
        </w:tabs>
        <w:spacing w:after="0" w:line="100" w:lineRule="atLeast"/>
        <w:jc w:val="both"/>
        <w:textAlignment w:val="auto"/>
        <w:rPr>
          <w:rFonts w:ascii="Georgia" w:eastAsia="Times New Roman" w:hAnsi="Georgia" w:cs="Arial"/>
          <w:kern w:val="0"/>
          <w:lang w:val="fr-FR"/>
        </w:rPr>
      </w:pPr>
      <w:r w:rsidRPr="00192229">
        <w:rPr>
          <w:rStyle w:val="Policepardfaut1"/>
          <w:rFonts w:ascii="Georgia" w:hAnsi="Georgia" w:cs="Arial"/>
          <w:bCs/>
          <w:kern w:val="0"/>
          <w:lang w:val="fr-FR"/>
        </w:rPr>
        <w:t>Confirmation</w:t>
      </w:r>
      <w:r w:rsidRPr="00192229">
        <w:rPr>
          <w:rStyle w:val="Policepardfaut1"/>
          <w:rFonts w:ascii="Georgia" w:hAnsi="Georgia" w:cs="Arial"/>
          <w:kern w:val="0"/>
          <w:lang w:val="fr-FR"/>
        </w:rPr>
        <w:t xml:space="preserve"> en chambre d’appel des athlètes et non des entraîneurs.</w:t>
      </w:r>
    </w:p>
    <w:p w:rsidR="004A5E23" w:rsidRPr="00192229" w:rsidRDefault="004A5E23" w:rsidP="004A5E23">
      <w:pPr>
        <w:rPr>
          <w:rFonts w:ascii="Georgia" w:hAnsi="Georgia" w:cs="Arial"/>
          <w:sz w:val="22"/>
          <w:szCs w:val="22"/>
        </w:rPr>
      </w:pPr>
    </w:p>
    <w:p w:rsidR="004A5E23" w:rsidRPr="00F30E64" w:rsidRDefault="004A5E23" w:rsidP="004A5E23">
      <w:pPr>
        <w:rPr>
          <w:rFonts w:ascii="Georgia" w:hAnsi="Georgia" w:cs="Arial"/>
          <w:b/>
          <w:sz w:val="22"/>
          <w:szCs w:val="22"/>
        </w:rPr>
      </w:pPr>
      <w:r w:rsidRPr="00F30E64">
        <w:rPr>
          <w:rFonts w:ascii="Georgia" w:hAnsi="Georgia" w:cs="Arial"/>
          <w:b/>
          <w:sz w:val="22"/>
          <w:szCs w:val="22"/>
          <w:u w:val="single"/>
        </w:rPr>
        <w:t>Récompenses :</w:t>
      </w:r>
    </w:p>
    <w:p w:rsidR="004A5E23" w:rsidRPr="00192229" w:rsidRDefault="004A5E23" w:rsidP="004A5E23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192229">
        <w:rPr>
          <w:rFonts w:ascii="Georgia" w:hAnsi="Georgia" w:cs="Arial"/>
          <w:sz w:val="22"/>
          <w:szCs w:val="22"/>
        </w:rPr>
        <w:t>3 premiers au classement triathlon du jour : BF/BG/MF/MH</w:t>
      </w:r>
    </w:p>
    <w:p w:rsidR="004A5E23" w:rsidRPr="00192229" w:rsidRDefault="004A5E23" w:rsidP="004A5E23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192229">
        <w:rPr>
          <w:rFonts w:ascii="Georgia" w:hAnsi="Georgia" w:cs="Arial"/>
          <w:sz w:val="22"/>
          <w:szCs w:val="22"/>
        </w:rPr>
        <w:t>Le 1</w:t>
      </w:r>
      <w:r w:rsidRPr="00192229">
        <w:rPr>
          <w:rFonts w:ascii="Georgia" w:hAnsi="Georgia" w:cs="Arial"/>
          <w:sz w:val="22"/>
          <w:szCs w:val="22"/>
          <w:vertAlign w:val="superscript"/>
        </w:rPr>
        <w:t>er</w:t>
      </w:r>
      <w:r w:rsidRPr="00192229">
        <w:rPr>
          <w:rFonts w:ascii="Georgia" w:hAnsi="Georgia" w:cs="Arial"/>
          <w:sz w:val="22"/>
          <w:szCs w:val="22"/>
        </w:rPr>
        <w:t xml:space="preserve"> de chaque type de triathlon en minime : spécifique, technique et classique : MF/MH (podium compris)</w:t>
      </w:r>
    </w:p>
    <w:p w:rsidR="004A5E23" w:rsidRPr="00192229" w:rsidRDefault="004A5E23" w:rsidP="004A5E23">
      <w:pPr>
        <w:rPr>
          <w:rFonts w:ascii="Georgia" w:hAnsi="Georgia" w:cs="Arial"/>
          <w:sz w:val="22"/>
          <w:szCs w:val="22"/>
        </w:rPr>
      </w:pPr>
    </w:p>
    <w:p w:rsidR="004A5E23" w:rsidRPr="00192229" w:rsidRDefault="004A5E23" w:rsidP="004A5E23">
      <w:pPr>
        <w:rPr>
          <w:rFonts w:ascii="Georgia" w:hAnsi="Georgia" w:cs="Arial"/>
          <w:sz w:val="22"/>
          <w:szCs w:val="22"/>
        </w:rPr>
      </w:pPr>
    </w:p>
    <w:p w:rsidR="004A5E23" w:rsidRPr="00192229" w:rsidRDefault="004A5E23" w:rsidP="004A5E23">
      <w:pPr>
        <w:rPr>
          <w:rFonts w:ascii="Georgia" w:hAnsi="Georgia" w:cs="Arial"/>
          <w:sz w:val="22"/>
          <w:szCs w:val="22"/>
        </w:rPr>
      </w:pPr>
    </w:p>
    <w:p w:rsidR="004A5E23" w:rsidRPr="00F30E64" w:rsidRDefault="004A5E23" w:rsidP="00F30E64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F30E64">
        <w:rPr>
          <w:rFonts w:ascii="Georgia" w:hAnsi="Georgia" w:cs="Arial"/>
          <w:b/>
          <w:sz w:val="22"/>
          <w:szCs w:val="22"/>
          <w:u w:val="single"/>
        </w:rPr>
        <w:t>Ossature de base :</w:t>
      </w:r>
    </w:p>
    <w:p w:rsidR="00F30E64" w:rsidRPr="00192229" w:rsidRDefault="00F30E64" w:rsidP="00F30E64">
      <w:pPr>
        <w:jc w:val="center"/>
        <w:rPr>
          <w:rFonts w:ascii="Georgia" w:hAnsi="Georgia" w:cs="Arial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777"/>
      </w:tblGrid>
      <w:tr w:rsidR="00F30E64" w:rsidRPr="00192229" w:rsidTr="00F30E64">
        <w:trPr>
          <w:trHeight w:val="34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4A5E23" w:rsidRPr="00192229" w:rsidRDefault="004A5E23" w:rsidP="00F30E64">
            <w:pPr>
              <w:rPr>
                <w:rFonts w:ascii="Georgia" w:hAnsi="Georgia" w:cs="Arial"/>
              </w:rPr>
            </w:pPr>
            <w:r w:rsidRPr="00192229">
              <w:rPr>
                <w:rFonts w:ascii="Georgia" w:hAnsi="Georgia" w:cs="Arial"/>
                <w:sz w:val="22"/>
                <w:szCs w:val="22"/>
              </w:rPr>
              <w:t>Direction de réunion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4A5E23" w:rsidRPr="00192229" w:rsidRDefault="004A5E23" w:rsidP="00F30E64">
            <w:pPr>
              <w:rPr>
                <w:rFonts w:ascii="Georgia" w:hAnsi="Georgia" w:cs="Arial"/>
              </w:rPr>
            </w:pPr>
            <w:r w:rsidRPr="00192229">
              <w:rPr>
                <w:rFonts w:ascii="Georgia" w:hAnsi="Georgia" w:cs="Arial"/>
                <w:sz w:val="22"/>
                <w:szCs w:val="22"/>
              </w:rPr>
              <w:t>Daniel Boucher</w:t>
            </w:r>
          </w:p>
        </w:tc>
      </w:tr>
      <w:tr w:rsidR="00F30E64" w:rsidRPr="00192229" w:rsidTr="00F30E64">
        <w:trPr>
          <w:trHeight w:val="34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4A5E23" w:rsidRPr="00192229" w:rsidRDefault="004A5E23" w:rsidP="00F30E64">
            <w:pPr>
              <w:rPr>
                <w:rFonts w:ascii="Georgia" w:hAnsi="Georgia" w:cs="Arial"/>
              </w:rPr>
            </w:pPr>
            <w:r w:rsidRPr="00192229">
              <w:rPr>
                <w:rFonts w:ascii="Georgia" w:hAnsi="Georgia" w:cs="Arial"/>
                <w:sz w:val="22"/>
                <w:szCs w:val="22"/>
              </w:rPr>
              <w:t>Directeur de compétition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4A5E23" w:rsidRPr="00192229" w:rsidRDefault="004A5E23" w:rsidP="00F30E64">
            <w:pPr>
              <w:rPr>
                <w:rFonts w:ascii="Georgia" w:hAnsi="Georgia" w:cs="Arial"/>
              </w:rPr>
            </w:pPr>
            <w:r w:rsidRPr="00192229">
              <w:rPr>
                <w:rFonts w:ascii="Georgia" w:hAnsi="Georgia" w:cs="Arial"/>
                <w:sz w:val="22"/>
                <w:szCs w:val="22"/>
              </w:rPr>
              <w:t>Philippe Pecatte</w:t>
            </w:r>
          </w:p>
        </w:tc>
      </w:tr>
      <w:tr w:rsidR="00F30E64" w:rsidRPr="00192229" w:rsidTr="00F30E64">
        <w:trPr>
          <w:trHeight w:val="34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4A5E23" w:rsidRPr="00192229" w:rsidRDefault="004A5E23" w:rsidP="00F30E64">
            <w:pPr>
              <w:rPr>
                <w:rFonts w:ascii="Georgia" w:hAnsi="Georgia" w:cs="Arial"/>
              </w:rPr>
            </w:pPr>
            <w:r w:rsidRPr="00192229">
              <w:rPr>
                <w:rFonts w:ascii="Georgia" w:hAnsi="Georgia" w:cs="Arial"/>
                <w:sz w:val="22"/>
                <w:szCs w:val="22"/>
              </w:rPr>
              <w:t>Juge arbitre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4A5E23" w:rsidRPr="00192229" w:rsidRDefault="004A5E23" w:rsidP="00F30E64">
            <w:pPr>
              <w:rPr>
                <w:rFonts w:ascii="Georgia" w:hAnsi="Georgia" w:cs="Arial"/>
              </w:rPr>
            </w:pPr>
            <w:r w:rsidRPr="00192229">
              <w:rPr>
                <w:rFonts w:ascii="Georgia" w:hAnsi="Georgia" w:cs="Arial"/>
                <w:sz w:val="22"/>
                <w:szCs w:val="22"/>
              </w:rPr>
              <w:t>Alain Bouilloux</w:t>
            </w:r>
          </w:p>
        </w:tc>
      </w:tr>
    </w:tbl>
    <w:p w:rsidR="00F30E64" w:rsidRDefault="00F30E64" w:rsidP="004A5E23">
      <w:pPr>
        <w:rPr>
          <w:rFonts w:ascii="Georgia" w:hAnsi="Georgia" w:cs="Arial"/>
          <w:sz w:val="22"/>
          <w:szCs w:val="22"/>
        </w:rPr>
      </w:pPr>
    </w:p>
    <w:p w:rsidR="004A5E23" w:rsidRPr="00192229" w:rsidRDefault="004A5E23" w:rsidP="004A5E23">
      <w:pPr>
        <w:rPr>
          <w:rFonts w:ascii="Georgia" w:hAnsi="Georgia" w:cs="Arial"/>
          <w:sz w:val="22"/>
          <w:szCs w:val="22"/>
        </w:rPr>
      </w:pPr>
      <w:r w:rsidRPr="00192229">
        <w:rPr>
          <w:rFonts w:ascii="Georgia" w:hAnsi="Georgia" w:cs="Arial"/>
          <w:sz w:val="22"/>
          <w:szCs w:val="22"/>
        </w:rPr>
        <w:t>L’ossature complète sera diffusée dans une circulaire courant du mois de mai après l’appel à jury réalisé par la CSO.</w:t>
      </w:r>
    </w:p>
    <w:p w:rsidR="004A5E23" w:rsidRPr="00192229" w:rsidRDefault="004A5E23" w:rsidP="004A5E23">
      <w:pPr>
        <w:rPr>
          <w:rFonts w:ascii="Georgia" w:hAnsi="Georgia" w:cs="Arial"/>
          <w:sz w:val="22"/>
          <w:szCs w:val="22"/>
        </w:rPr>
      </w:pPr>
    </w:p>
    <w:p w:rsidR="004A5E23" w:rsidRPr="00192229" w:rsidRDefault="004A5E23" w:rsidP="004A5E23">
      <w:pPr>
        <w:widowControl/>
        <w:suppressAutoHyphens w:val="0"/>
        <w:spacing w:after="160"/>
        <w:jc w:val="both"/>
        <w:rPr>
          <w:rFonts w:ascii="Georgia" w:hAnsi="Georgia" w:cs="Arial"/>
          <w:sz w:val="22"/>
          <w:szCs w:val="22"/>
        </w:rPr>
      </w:pPr>
      <w:r w:rsidRPr="00192229">
        <w:rPr>
          <w:rFonts w:ascii="Georgia" w:hAnsi="Georgia" w:cs="Arial"/>
          <w:sz w:val="22"/>
          <w:szCs w:val="22"/>
          <w:lang w:eastAsia="ar-SA" w:bidi="ar-SA"/>
        </w:rPr>
        <w:t xml:space="preserve">Jury : </w:t>
      </w:r>
      <w:r w:rsidRPr="00192229">
        <w:rPr>
          <w:rFonts w:ascii="Georgia" w:hAnsi="Georgia" w:cs="Arial"/>
          <w:sz w:val="22"/>
          <w:szCs w:val="22"/>
        </w:rPr>
        <w:t xml:space="preserve">Les jurys seront à engager avant le vendredi 16 juin 12h00 sur le site de la ligue. </w:t>
      </w:r>
    </w:p>
    <w:p w:rsidR="004A5E23" w:rsidRPr="00192229" w:rsidRDefault="004A5E23" w:rsidP="004A5E23">
      <w:pPr>
        <w:rPr>
          <w:rFonts w:ascii="Georgia" w:hAnsi="Georgia" w:cs="Arial"/>
          <w:sz w:val="22"/>
          <w:szCs w:val="22"/>
        </w:rPr>
      </w:pPr>
    </w:p>
    <w:p w:rsidR="004A5E23" w:rsidRPr="00F30E64" w:rsidRDefault="004A5E23" w:rsidP="004A5E23">
      <w:pPr>
        <w:jc w:val="center"/>
        <w:rPr>
          <w:rFonts w:ascii="Georgia" w:eastAsiaTheme="minorHAnsi" w:hAnsi="Georgia" w:cs="Arial"/>
          <w:b/>
          <w:kern w:val="0"/>
          <w:sz w:val="22"/>
          <w:szCs w:val="22"/>
          <w:u w:val="single"/>
          <w:lang w:eastAsia="en-US" w:bidi="ar-SA"/>
        </w:rPr>
      </w:pPr>
      <w:r w:rsidRPr="00F30E64">
        <w:rPr>
          <w:rFonts w:ascii="Georgia" w:eastAsiaTheme="minorHAnsi" w:hAnsi="Georgia" w:cs="Arial"/>
          <w:b/>
          <w:kern w:val="0"/>
          <w:sz w:val="22"/>
          <w:szCs w:val="22"/>
          <w:u w:val="single"/>
          <w:lang w:eastAsia="en-US" w:bidi="ar-SA"/>
        </w:rPr>
        <w:t>Rappel du quota de jury.</w:t>
      </w:r>
    </w:p>
    <w:p w:rsidR="004A5E23" w:rsidRPr="00192229" w:rsidRDefault="004A5E23" w:rsidP="004A5E23">
      <w:pPr>
        <w:rPr>
          <w:rFonts w:ascii="Georgia" w:eastAsiaTheme="minorHAnsi" w:hAnsi="Georgia" w:cs="Arial"/>
          <w:kern w:val="0"/>
          <w:sz w:val="22"/>
          <w:szCs w:val="22"/>
          <w:lang w:eastAsia="en-US" w:bidi="ar-SA"/>
        </w:rPr>
      </w:pPr>
      <w:r w:rsidRPr="00192229">
        <w:rPr>
          <w:rFonts w:ascii="Georgia" w:eastAsiaTheme="minorHAnsi" w:hAnsi="Georgia" w:cs="Arial"/>
          <w:kern w:val="0"/>
          <w:sz w:val="22"/>
          <w:szCs w:val="22"/>
          <w:lang w:eastAsia="en-US" w:bidi="ar-SA"/>
        </w:rPr>
        <w:t xml:space="preserve">3 à 5 athlètes = 1 jury – de 6 à 10athlètes = 2 jurys – 11 à 15 athlètes = 3 jurys – de 16 à 20 athlètes = 4 jurys. </w:t>
      </w:r>
    </w:p>
    <w:p w:rsidR="004A5E23" w:rsidRPr="00192229" w:rsidRDefault="004A5E23" w:rsidP="004A5E23">
      <w:pPr>
        <w:rPr>
          <w:rFonts w:ascii="Georgia" w:eastAsiaTheme="minorHAnsi" w:hAnsi="Georgia" w:cs="Arial"/>
          <w:kern w:val="0"/>
          <w:sz w:val="22"/>
          <w:szCs w:val="22"/>
          <w:lang w:eastAsia="en-US" w:bidi="ar-SA"/>
        </w:rPr>
      </w:pPr>
    </w:p>
    <w:p w:rsidR="004A5E23" w:rsidRPr="00F30E64" w:rsidRDefault="004A5E23" w:rsidP="004A5E23">
      <w:pPr>
        <w:rPr>
          <w:rFonts w:ascii="Georgia" w:eastAsiaTheme="minorHAnsi" w:hAnsi="Georgia" w:cs="Arial"/>
          <w:b/>
          <w:kern w:val="0"/>
          <w:sz w:val="22"/>
          <w:szCs w:val="22"/>
          <w:lang w:eastAsia="en-US" w:bidi="ar-SA"/>
        </w:rPr>
      </w:pPr>
      <w:r w:rsidRPr="00F30E64">
        <w:rPr>
          <w:rFonts w:ascii="Georgia" w:eastAsiaTheme="minorHAnsi" w:hAnsi="Georgia" w:cs="Arial"/>
          <w:b/>
          <w:kern w:val="0"/>
          <w:sz w:val="22"/>
          <w:szCs w:val="22"/>
          <w:lang w:eastAsia="en-US" w:bidi="ar-SA"/>
        </w:rPr>
        <w:t>Les hors concours ne seront pas acceptés.</w:t>
      </w:r>
    </w:p>
    <w:p w:rsidR="004A5E23" w:rsidRPr="00192229" w:rsidRDefault="004A5E23" w:rsidP="004A5E23">
      <w:pPr>
        <w:rPr>
          <w:rFonts w:ascii="Georgia" w:eastAsiaTheme="minorHAnsi" w:hAnsi="Georgia" w:cs="Arial"/>
          <w:kern w:val="0"/>
          <w:sz w:val="22"/>
          <w:szCs w:val="22"/>
          <w:lang w:eastAsia="en-US" w:bidi="ar-SA"/>
        </w:rPr>
      </w:pPr>
    </w:p>
    <w:p w:rsidR="004A5E23" w:rsidRPr="00192229" w:rsidRDefault="004A5E23" w:rsidP="004A5E23">
      <w:pPr>
        <w:rPr>
          <w:rFonts w:ascii="Georgia" w:eastAsiaTheme="minorHAnsi" w:hAnsi="Georgia" w:cs="Arial"/>
          <w:kern w:val="0"/>
          <w:sz w:val="22"/>
          <w:szCs w:val="22"/>
          <w:lang w:eastAsia="en-US" w:bidi="ar-SA"/>
        </w:rPr>
      </w:pPr>
      <w:r w:rsidRPr="00192229">
        <w:rPr>
          <w:rFonts w:ascii="Georgia" w:eastAsiaTheme="minorHAnsi" w:hAnsi="Georgia" w:cs="Arial"/>
          <w:kern w:val="0"/>
          <w:sz w:val="22"/>
          <w:szCs w:val="22"/>
          <w:lang w:eastAsia="en-US" w:bidi="ar-SA"/>
        </w:rPr>
        <w:t>Un triathlon sera extrait à l’issue de la compétition.</w:t>
      </w:r>
    </w:p>
    <w:p w:rsidR="004A5E23" w:rsidRPr="00192229" w:rsidRDefault="004A5E23" w:rsidP="004A5E23">
      <w:pPr>
        <w:rPr>
          <w:rFonts w:ascii="Georgia" w:hAnsi="Georgia" w:cs="Arial"/>
          <w:sz w:val="22"/>
          <w:szCs w:val="22"/>
        </w:rPr>
      </w:pPr>
    </w:p>
    <w:p w:rsidR="004A5E23" w:rsidRPr="00192229" w:rsidRDefault="004A5E23" w:rsidP="004A5E23">
      <w:pPr>
        <w:rPr>
          <w:rFonts w:ascii="Georgia" w:hAnsi="Georgia" w:cs="Arial"/>
          <w:sz w:val="22"/>
          <w:szCs w:val="22"/>
        </w:rPr>
      </w:pPr>
    </w:p>
    <w:p w:rsidR="00B04E7C" w:rsidRDefault="00B04E7C" w:rsidP="00D81F47">
      <w:pPr>
        <w:jc w:val="both"/>
        <w:rPr>
          <w:rFonts w:ascii="Arial" w:hAnsi="Arial" w:cs="Arial"/>
        </w:rPr>
      </w:pPr>
    </w:p>
    <w:p w:rsidR="00B04E7C" w:rsidRDefault="00B04E7C" w:rsidP="00D81F47">
      <w:pPr>
        <w:jc w:val="both"/>
        <w:rPr>
          <w:rFonts w:ascii="Arial" w:hAnsi="Arial" w:cs="Arial"/>
        </w:rPr>
      </w:pPr>
    </w:p>
    <w:p w:rsidR="00192229" w:rsidRDefault="00192229" w:rsidP="00D81F47">
      <w:pPr>
        <w:jc w:val="both"/>
        <w:rPr>
          <w:rFonts w:ascii="Arial" w:hAnsi="Arial" w:cs="Arial"/>
        </w:rPr>
      </w:pPr>
    </w:p>
    <w:p w:rsidR="00192229" w:rsidRDefault="00192229" w:rsidP="00D81F47">
      <w:pPr>
        <w:jc w:val="both"/>
        <w:rPr>
          <w:rFonts w:ascii="Arial" w:hAnsi="Arial" w:cs="Arial"/>
        </w:rPr>
      </w:pPr>
    </w:p>
    <w:p w:rsidR="00192229" w:rsidRDefault="00192229" w:rsidP="00D81F47">
      <w:pPr>
        <w:jc w:val="both"/>
        <w:rPr>
          <w:rFonts w:ascii="Arial" w:hAnsi="Arial" w:cs="Arial"/>
        </w:rPr>
      </w:pPr>
    </w:p>
    <w:p w:rsidR="00192229" w:rsidRDefault="00192229" w:rsidP="00D81F47">
      <w:pPr>
        <w:jc w:val="both"/>
        <w:rPr>
          <w:rFonts w:ascii="Arial" w:hAnsi="Arial" w:cs="Arial"/>
        </w:rPr>
      </w:pPr>
    </w:p>
    <w:p w:rsidR="00192229" w:rsidRDefault="00192229" w:rsidP="00D81F47">
      <w:pPr>
        <w:jc w:val="both"/>
        <w:rPr>
          <w:rFonts w:ascii="Arial" w:hAnsi="Arial" w:cs="Arial"/>
        </w:rPr>
      </w:pPr>
    </w:p>
    <w:p w:rsidR="00192229" w:rsidRDefault="00192229" w:rsidP="00D81F47">
      <w:pPr>
        <w:jc w:val="both"/>
        <w:rPr>
          <w:rFonts w:ascii="Arial" w:hAnsi="Arial" w:cs="Arial"/>
        </w:rPr>
      </w:pPr>
    </w:p>
    <w:p w:rsidR="00192229" w:rsidRDefault="00192229" w:rsidP="00D81F47">
      <w:pPr>
        <w:jc w:val="both"/>
        <w:rPr>
          <w:rFonts w:ascii="Arial" w:hAnsi="Arial" w:cs="Arial"/>
        </w:rPr>
      </w:pPr>
    </w:p>
    <w:p w:rsidR="00192229" w:rsidRDefault="00192229" w:rsidP="00D81F47">
      <w:pPr>
        <w:jc w:val="both"/>
        <w:rPr>
          <w:rFonts w:ascii="Arial" w:hAnsi="Arial" w:cs="Arial"/>
        </w:rPr>
      </w:pPr>
    </w:p>
    <w:tbl>
      <w:tblPr>
        <w:tblW w:w="11199" w:type="dxa"/>
        <w:jc w:val="center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1986"/>
        <w:gridCol w:w="850"/>
        <w:gridCol w:w="1194"/>
        <w:gridCol w:w="1195"/>
        <w:gridCol w:w="1195"/>
        <w:gridCol w:w="1194"/>
        <w:gridCol w:w="1195"/>
        <w:gridCol w:w="1195"/>
        <w:gridCol w:w="1195"/>
      </w:tblGrid>
      <w:tr w:rsidR="00E6479E" w:rsidTr="001C73BB">
        <w:trPr>
          <w:trHeight w:val="277"/>
          <w:jc w:val="center"/>
        </w:trPr>
        <w:tc>
          <w:tcPr>
            <w:tcW w:w="1119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 w:themeFill="accent4" w:themeFillTint="66"/>
          </w:tcPr>
          <w:p w:rsidR="00E6479E" w:rsidRPr="00021665" w:rsidRDefault="00E6479E" w:rsidP="00E6479E">
            <w:pPr>
              <w:spacing w:after="160" w:line="259" w:lineRule="auto"/>
              <w:jc w:val="center"/>
              <w:rPr>
                <w:rFonts w:ascii="Oklahoma" w:hAnsi="Oklahoma"/>
                <w:b/>
                <w:color w:val="CC00FF"/>
                <w:sz w:val="32"/>
                <w:szCs w:val="32"/>
              </w:rPr>
            </w:pPr>
            <w:r w:rsidRPr="00021665">
              <w:rPr>
                <w:rFonts w:ascii="Oklahoma" w:hAnsi="Oklahoma"/>
                <w:b/>
                <w:color w:val="CC00FF"/>
                <w:sz w:val="32"/>
                <w:szCs w:val="32"/>
              </w:rPr>
              <w:lastRenderedPageBreak/>
              <w:t xml:space="preserve">Finale Régionale du Challenge </w:t>
            </w:r>
            <w:r w:rsidR="00021665" w:rsidRPr="00021665">
              <w:rPr>
                <w:rFonts w:ascii="Oklahoma" w:hAnsi="Oklahoma"/>
                <w:b/>
                <w:color w:val="CC00FF"/>
                <w:sz w:val="32"/>
                <w:szCs w:val="32"/>
              </w:rPr>
              <w:t>É</w:t>
            </w:r>
            <w:r w:rsidRPr="00021665">
              <w:rPr>
                <w:rFonts w:ascii="Oklahoma" w:hAnsi="Oklahoma"/>
                <w:b/>
                <w:color w:val="CC00FF"/>
                <w:sz w:val="32"/>
                <w:szCs w:val="32"/>
              </w:rPr>
              <w:t>quip’Athé</w:t>
            </w:r>
          </w:p>
          <w:p w:rsidR="00E6479E" w:rsidRPr="00021665" w:rsidRDefault="00B04E7C" w:rsidP="00E6479E">
            <w:pPr>
              <w:spacing w:after="160" w:line="259" w:lineRule="auto"/>
              <w:jc w:val="center"/>
              <w:rPr>
                <w:rFonts w:ascii="Oklahoma" w:hAnsi="Oklahoma"/>
                <w:b/>
                <w:color w:val="CC00FF"/>
              </w:rPr>
            </w:pPr>
            <w:r w:rsidRPr="00021665">
              <w:rPr>
                <w:rFonts w:ascii="Oklahoma" w:hAnsi="Oklahoma"/>
                <w:b/>
                <w:noProof/>
                <w:color w:val="CC00FF"/>
                <w:lang w:eastAsia="fr-FR" w:bidi="ar-SA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20955</wp:posOffset>
                  </wp:positionV>
                  <wp:extent cx="1196340" cy="633704"/>
                  <wp:effectExtent l="0" t="0" r="3810" b="0"/>
                  <wp:wrapNone/>
                  <wp:docPr id="6" name="Image 6" descr="D:\DOSSIERS DE MARC\CLUB\LES LOGOS\Logo L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SSIERS DE MARC\CLUB\LES LOGOS\Logo L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63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1665">
              <w:rPr>
                <w:rFonts w:ascii="Oklahoma" w:hAnsi="Oklahoma"/>
                <w:b/>
                <w:noProof/>
                <w:color w:val="CC00FF"/>
                <w:lang w:eastAsia="fr-FR" w:bidi="ar-SA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5706110</wp:posOffset>
                  </wp:positionH>
                  <wp:positionV relativeFrom="paragraph">
                    <wp:posOffset>85725</wp:posOffset>
                  </wp:positionV>
                  <wp:extent cx="1295066" cy="614204"/>
                  <wp:effectExtent l="0" t="0" r="635" b="0"/>
                  <wp:wrapNone/>
                  <wp:docPr id="5" name="Image 5" descr="D:\DOSSIERS DE MARC\CLUB\LES LOGOS\Logo ASPT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SSIERS DE MARC\CLUB\LES LOGOS\Logo ASPT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066" cy="61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6479E" w:rsidRPr="00021665">
              <w:rPr>
                <w:rFonts w:ascii="Oklahoma" w:hAnsi="Oklahoma"/>
                <w:b/>
                <w:color w:val="CC00FF"/>
              </w:rPr>
              <w:t>Benjamins – Minimes</w:t>
            </w:r>
          </w:p>
          <w:p w:rsidR="00E6479E" w:rsidRPr="00021665" w:rsidRDefault="00E6479E" w:rsidP="00E6479E">
            <w:pPr>
              <w:spacing w:after="160" w:line="259" w:lineRule="auto"/>
              <w:jc w:val="center"/>
              <w:rPr>
                <w:rFonts w:ascii="Oklahoma" w:hAnsi="Oklahoma"/>
                <w:b/>
                <w:color w:val="CC00FF"/>
              </w:rPr>
            </w:pPr>
            <w:r w:rsidRPr="00021665">
              <w:rPr>
                <w:rFonts w:ascii="Oklahoma" w:hAnsi="Oklahoma"/>
                <w:b/>
                <w:color w:val="CC00FF"/>
              </w:rPr>
              <w:t>Dimanche 1</w:t>
            </w:r>
            <w:r w:rsidR="002E7053" w:rsidRPr="002E7053">
              <w:rPr>
                <w:rFonts w:ascii="Oklahoma" w:hAnsi="Oklahoma"/>
                <w:b/>
                <w:color w:val="CC00FF"/>
                <w:vertAlign w:val="superscript"/>
              </w:rPr>
              <w:t>er</w:t>
            </w:r>
            <w:r w:rsidR="002E7053">
              <w:rPr>
                <w:rFonts w:ascii="Oklahoma" w:hAnsi="Oklahoma"/>
                <w:b/>
                <w:color w:val="CC00FF"/>
              </w:rPr>
              <w:t xml:space="preserve"> </w:t>
            </w:r>
            <w:r w:rsidRPr="00021665">
              <w:rPr>
                <w:rFonts w:ascii="Oklahoma" w:hAnsi="Oklahoma"/>
                <w:b/>
                <w:color w:val="CC00FF"/>
              </w:rPr>
              <w:t>Octobre 2017</w:t>
            </w:r>
          </w:p>
          <w:p w:rsidR="00E6479E" w:rsidRPr="00E6479E" w:rsidRDefault="00E6479E" w:rsidP="00E6479E">
            <w:pPr>
              <w:spacing w:after="160" w:line="259" w:lineRule="auto"/>
              <w:jc w:val="center"/>
              <w:rPr>
                <w:rFonts w:ascii="Georgia" w:hAnsi="Georgia"/>
                <w:b/>
              </w:rPr>
            </w:pPr>
            <w:r w:rsidRPr="00021665">
              <w:rPr>
                <w:rFonts w:ascii="Oklahoma" w:hAnsi="Oklahoma"/>
                <w:b/>
                <w:color w:val="CC00FF"/>
              </w:rPr>
              <w:t>Stade de la Petite Bouverie - Rouen</w:t>
            </w:r>
          </w:p>
        </w:tc>
      </w:tr>
      <w:tr w:rsidR="00384358" w:rsidRPr="003D022D" w:rsidTr="001C73BB">
        <w:trPr>
          <w:trHeight w:val="547"/>
          <w:jc w:val="center"/>
        </w:trPr>
        <w:tc>
          <w:tcPr>
            <w:tcW w:w="19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4358" w:rsidRPr="00384358" w:rsidRDefault="00384358" w:rsidP="00E6479E">
            <w:pPr>
              <w:spacing w:line="259" w:lineRule="auto"/>
              <w:ind w:left="1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84358">
              <w:rPr>
                <w:rFonts w:ascii="Georgia" w:hAnsi="Georgia"/>
                <w:b/>
                <w:sz w:val="28"/>
                <w:szCs w:val="28"/>
              </w:rPr>
              <w:t>Course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384358" w:rsidRPr="00384358" w:rsidRDefault="00384358" w:rsidP="00FD7B98">
            <w:pPr>
              <w:spacing w:line="259" w:lineRule="auto"/>
              <w:ind w:left="1"/>
              <w:jc w:val="center"/>
              <w:rPr>
                <w:rFonts w:ascii="Georgia" w:hAnsi="Georgia"/>
                <w:color w:val="CC00FF"/>
              </w:rPr>
            </w:pPr>
            <w:r w:rsidRPr="00384358">
              <w:rPr>
                <w:rFonts w:ascii="Georgia" w:hAnsi="Georgia"/>
                <w:color w:val="CC00FF"/>
                <w:sz w:val="22"/>
                <w:szCs w:val="22"/>
              </w:rPr>
              <w:t>9h</w:t>
            </w:r>
            <w:r w:rsidR="00FD7B98">
              <w:rPr>
                <w:rFonts w:ascii="Georgia" w:hAnsi="Georgia"/>
                <w:color w:val="CC00FF"/>
                <w:sz w:val="22"/>
                <w:szCs w:val="22"/>
              </w:rPr>
              <w:t>30</w:t>
            </w:r>
          </w:p>
        </w:tc>
        <w:tc>
          <w:tcPr>
            <w:tcW w:w="8363" w:type="dxa"/>
            <w:gridSpan w:val="7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C1FFE6"/>
            <w:vAlign w:val="center"/>
          </w:tcPr>
          <w:p w:rsidR="00384358" w:rsidRPr="00A96FC4" w:rsidRDefault="00384358" w:rsidP="00E6479E">
            <w:pPr>
              <w:spacing w:line="259" w:lineRule="auto"/>
              <w:ind w:right="41"/>
              <w:jc w:val="center"/>
              <w:rPr>
                <w:rFonts w:ascii="Georgia" w:hAnsi="Georgia"/>
                <w:b/>
                <w:i/>
                <w:color w:val="A50021"/>
                <w:sz w:val="28"/>
                <w:szCs w:val="28"/>
              </w:rPr>
            </w:pPr>
            <w:r w:rsidRPr="00A96FC4">
              <w:rPr>
                <w:rFonts w:ascii="Georgia" w:hAnsi="Georgia"/>
                <w:b/>
                <w:i/>
                <w:color w:val="A50021"/>
                <w:sz w:val="28"/>
                <w:szCs w:val="28"/>
              </w:rPr>
              <w:t>Limite de changement des compositions d'équipes</w:t>
            </w:r>
          </w:p>
        </w:tc>
      </w:tr>
      <w:tr w:rsidR="00384358" w:rsidRPr="003D022D" w:rsidTr="001C73BB">
        <w:trPr>
          <w:trHeight w:val="547"/>
          <w:jc w:val="center"/>
        </w:trPr>
        <w:tc>
          <w:tcPr>
            <w:tcW w:w="19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4358" w:rsidRPr="00384358" w:rsidRDefault="00384358" w:rsidP="00E6479E">
            <w:pPr>
              <w:spacing w:line="259" w:lineRule="auto"/>
              <w:ind w:left="1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384358" w:rsidRPr="00384358" w:rsidRDefault="00384358" w:rsidP="00FD7B98">
            <w:pPr>
              <w:spacing w:line="259" w:lineRule="auto"/>
              <w:ind w:left="1"/>
              <w:jc w:val="center"/>
              <w:rPr>
                <w:rFonts w:ascii="Georgia" w:hAnsi="Georgia"/>
                <w:color w:val="CC00FF"/>
              </w:rPr>
            </w:pPr>
            <w:r w:rsidRPr="00384358">
              <w:rPr>
                <w:rFonts w:ascii="Georgia" w:hAnsi="Georgia"/>
                <w:color w:val="CC00FF"/>
                <w:sz w:val="22"/>
                <w:szCs w:val="22"/>
              </w:rPr>
              <w:t>10H</w:t>
            </w:r>
            <w:r w:rsidR="00FD7B98">
              <w:rPr>
                <w:rFonts w:ascii="Georgia" w:hAnsi="Georgia"/>
                <w:color w:val="CC00FF"/>
                <w:sz w:val="22"/>
                <w:szCs w:val="22"/>
              </w:rPr>
              <w:t>00</w:t>
            </w:r>
          </w:p>
        </w:tc>
        <w:tc>
          <w:tcPr>
            <w:tcW w:w="8363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C1FFE6"/>
            <w:vAlign w:val="center"/>
          </w:tcPr>
          <w:p w:rsidR="00384358" w:rsidRPr="00A96FC4" w:rsidRDefault="00384358" w:rsidP="00E6479E">
            <w:pPr>
              <w:spacing w:line="259" w:lineRule="auto"/>
              <w:ind w:right="41"/>
              <w:jc w:val="center"/>
              <w:rPr>
                <w:rFonts w:ascii="Georgia" w:hAnsi="Georgia"/>
                <w:b/>
                <w:i/>
                <w:color w:val="A50021"/>
                <w:sz w:val="28"/>
                <w:szCs w:val="28"/>
              </w:rPr>
            </w:pPr>
            <w:r w:rsidRPr="00A96FC4">
              <w:rPr>
                <w:rFonts w:ascii="Georgia" w:hAnsi="Georgia"/>
                <w:b/>
                <w:i/>
                <w:color w:val="A50021"/>
                <w:sz w:val="28"/>
                <w:szCs w:val="28"/>
              </w:rPr>
              <w:t>Réunion de jury</w:t>
            </w:r>
          </w:p>
        </w:tc>
      </w:tr>
      <w:tr w:rsidR="00BB7302" w:rsidRPr="003D022D" w:rsidTr="001C73BB">
        <w:trPr>
          <w:trHeight w:val="510"/>
          <w:jc w:val="center"/>
        </w:trPr>
        <w:tc>
          <w:tcPr>
            <w:tcW w:w="198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4358" w:rsidRPr="00384358" w:rsidRDefault="00384358" w:rsidP="00E6479E">
            <w:pPr>
              <w:spacing w:line="259" w:lineRule="auto"/>
              <w:ind w:left="1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384358" w:rsidRPr="00384358" w:rsidRDefault="00384358" w:rsidP="00E6479E">
            <w:pPr>
              <w:spacing w:line="259" w:lineRule="auto"/>
              <w:ind w:left="1"/>
              <w:jc w:val="center"/>
              <w:rPr>
                <w:rFonts w:ascii="Georgia" w:hAnsi="Georgia"/>
                <w:color w:val="CC00FF"/>
              </w:rPr>
            </w:pPr>
          </w:p>
        </w:tc>
        <w:tc>
          <w:tcPr>
            <w:tcW w:w="1194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00FF"/>
            <w:vAlign w:val="center"/>
          </w:tcPr>
          <w:p w:rsidR="00384358" w:rsidRPr="00384358" w:rsidRDefault="00384358" w:rsidP="00E6479E">
            <w:pPr>
              <w:spacing w:line="259" w:lineRule="auto"/>
              <w:ind w:left="1"/>
              <w:jc w:val="center"/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  <w:r w:rsidRPr="00384358"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  <w:t>Longueur</w:t>
            </w:r>
          </w:p>
        </w:tc>
        <w:tc>
          <w:tcPr>
            <w:tcW w:w="119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00FF"/>
            <w:vAlign w:val="center"/>
          </w:tcPr>
          <w:p w:rsidR="00384358" w:rsidRPr="00384358" w:rsidRDefault="00384358" w:rsidP="00E6479E">
            <w:pPr>
              <w:spacing w:line="259" w:lineRule="auto"/>
              <w:ind w:left="1"/>
              <w:jc w:val="center"/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  <w:r w:rsidRPr="00384358"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  <w:t>Triple</w:t>
            </w:r>
          </w:p>
        </w:tc>
        <w:tc>
          <w:tcPr>
            <w:tcW w:w="119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00FF"/>
            <w:vAlign w:val="center"/>
          </w:tcPr>
          <w:p w:rsidR="00384358" w:rsidRPr="00384358" w:rsidRDefault="00384358" w:rsidP="00E6479E">
            <w:pPr>
              <w:spacing w:line="259" w:lineRule="auto"/>
              <w:ind w:right="50"/>
              <w:jc w:val="center"/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  <w:r w:rsidRPr="00384358"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  <w:t>Hauteur</w:t>
            </w:r>
          </w:p>
        </w:tc>
        <w:tc>
          <w:tcPr>
            <w:tcW w:w="1194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00FF"/>
            <w:vAlign w:val="center"/>
          </w:tcPr>
          <w:p w:rsidR="00384358" w:rsidRPr="00384358" w:rsidRDefault="00384358" w:rsidP="00E6479E">
            <w:pPr>
              <w:spacing w:line="259" w:lineRule="auto"/>
              <w:ind w:right="46"/>
              <w:jc w:val="center"/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  <w:r w:rsidRPr="00384358"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  <w:t>Perche</w:t>
            </w:r>
          </w:p>
        </w:tc>
        <w:tc>
          <w:tcPr>
            <w:tcW w:w="119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00FF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  <w:r w:rsidRPr="00384358"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  <w:t>Disque Marteau</w:t>
            </w:r>
          </w:p>
        </w:tc>
        <w:tc>
          <w:tcPr>
            <w:tcW w:w="119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00FF"/>
            <w:vAlign w:val="center"/>
          </w:tcPr>
          <w:p w:rsidR="00384358" w:rsidRPr="00384358" w:rsidRDefault="00384358" w:rsidP="00E6479E">
            <w:pPr>
              <w:spacing w:line="259" w:lineRule="auto"/>
              <w:ind w:left="1"/>
              <w:jc w:val="center"/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  <w:r w:rsidRPr="00384358"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  <w:t>Javelot</w:t>
            </w:r>
          </w:p>
        </w:tc>
        <w:tc>
          <w:tcPr>
            <w:tcW w:w="119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00FF"/>
            <w:vAlign w:val="center"/>
          </w:tcPr>
          <w:p w:rsidR="00384358" w:rsidRPr="00384358" w:rsidRDefault="00384358" w:rsidP="00E6479E">
            <w:pPr>
              <w:spacing w:line="259" w:lineRule="auto"/>
              <w:ind w:right="41"/>
              <w:jc w:val="center"/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  <w:r w:rsidRPr="00384358"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  <w:t>Poids</w:t>
            </w:r>
          </w:p>
        </w:tc>
      </w:tr>
      <w:tr w:rsidR="00384358" w:rsidTr="00281CC7">
        <w:trPr>
          <w:trHeight w:val="668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200m Haies</w:t>
            </w:r>
          </w:p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 xml:space="preserve">MG / </w:t>
            </w:r>
            <w:r w:rsidRPr="00281CC7">
              <w:rPr>
                <w:rFonts w:ascii="Georgia" w:hAnsi="Georgia"/>
                <w:sz w:val="22"/>
                <w:szCs w:val="22"/>
                <w:shd w:val="clear" w:color="auto" w:fill="FBE4D5" w:themeFill="accent2" w:themeFillTint="33"/>
              </w:rPr>
              <w:t>MF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right="48"/>
              <w:jc w:val="center"/>
              <w:rPr>
                <w:rFonts w:ascii="Georgia" w:hAnsi="Georgia"/>
                <w:color w:val="CC00FF"/>
              </w:rPr>
            </w:pPr>
            <w:r w:rsidRPr="00384358">
              <w:rPr>
                <w:rFonts w:ascii="Georgia" w:hAnsi="Georgia"/>
                <w:color w:val="CC00FF"/>
                <w:sz w:val="22"/>
                <w:szCs w:val="22"/>
              </w:rPr>
              <w:t>10h30</w:t>
            </w:r>
          </w:p>
        </w:tc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FFF2CC" w:themeFill="accent4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right="48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BF</w:t>
            </w:r>
          </w:p>
        </w:tc>
        <w:tc>
          <w:tcPr>
            <w:tcW w:w="1195" w:type="dxa"/>
            <w:tcBorders>
              <w:top w:val="single" w:sz="12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FBE4D5" w:themeFill="accent2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left="112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MF</w:t>
            </w:r>
          </w:p>
        </w:tc>
        <w:tc>
          <w:tcPr>
            <w:tcW w:w="1195" w:type="dxa"/>
            <w:tcBorders>
              <w:top w:val="single" w:sz="12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EEAF6" w:themeFill="accent1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right="50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BG</w:t>
            </w:r>
          </w:p>
        </w:tc>
        <w:tc>
          <w:tcPr>
            <w:tcW w:w="1194" w:type="dxa"/>
            <w:tcBorders>
              <w:top w:val="single" w:sz="12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95" w:type="dxa"/>
            <w:tcBorders>
              <w:top w:val="single" w:sz="12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 xml:space="preserve">Disque </w:t>
            </w:r>
            <w:r w:rsidRPr="00AA420E">
              <w:rPr>
                <w:rFonts w:ascii="Georgia" w:hAnsi="Georgia"/>
                <w:sz w:val="22"/>
                <w:szCs w:val="22"/>
                <w:shd w:val="clear" w:color="auto" w:fill="FFF2CC" w:themeFill="accent4" w:themeFillTint="33"/>
              </w:rPr>
              <w:t>BF</w:t>
            </w:r>
            <w:r w:rsidRPr="00384358">
              <w:rPr>
                <w:rFonts w:ascii="Georgia" w:hAnsi="Georgia"/>
                <w:sz w:val="22"/>
                <w:szCs w:val="22"/>
              </w:rPr>
              <w:t>-</w:t>
            </w:r>
            <w:r w:rsidRPr="00AA420E">
              <w:rPr>
                <w:rFonts w:ascii="Georgia" w:hAnsi="Georgia"/>
                <w:sz w:val="22"/>
                <w:szCs w:val="22"/>
                <w:shd w:val="clear" w:color="auto" w:fill="FBE4D5" w:themeFill="accent2" w:themeFillTint="33"/>
              </w:rPr>
              <w:t>MF</w:t>
            </w:r>
          </w:p>
        </w:tc>
        <w:tc>
          <w:tcPr>
            <w:tcW w:w="1195" w:type="dxa"/>
            <w:tcBorders>
              <w:top w:val="single" w:sz="12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EEAF6" w:themeFill="accent1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right="50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BG</w:t>
            </w:r>
          </w:p>
        </w:tc>
        <w:tc>
          <w:tcPr>
            <w:tcW w:w="1195" w:type="dxa"/>
            <w:tcBorders>
              <w:top w:val="single" w:sz="12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right="38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MG</w:t>
            </w:r>
          </w:p>
        </w:tc>
      </w:tr>
      <w:tr w:rsidR="00384358" w:rsidRPr="00D05056" w:rsidTr="001C73BB">
        <w:trPr>
          <w:trHeight w:val="586"/>
          <w:jc w:val="center"/>
        </w:trPr>
        <w:tc>
          <w:tcPr>
            <w:tcW w:w="198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  <w:r w:rsidRPr="00384358">
              <w:rPr>
                <w:rFonts w:ascii="Georgia" w:hAnsi="Georgia"/>
                <w:sz w:val="22"/>
                <w:szCs w:val="22"/>
                <w:lang w:val="en-US"/>
              </w:rPr>
              <w:t xml:space="preserve">50m </w:t>
            </w:r>
          </w:p>
          <w:p w:rsidR="00384358" w:rsidRPr="00384358" w:rsidRDefault="00384358" w:rsidP="00281CC7">
            <w:pPr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  <w:r w:rsidRPr="00AA420E">
              <w:rPr>
                <w:rFonts w:ascii="Georgia" w:hAnsi="Georgia"/>
                <w:sz w:val="22"/>
                <w:szCs w:val="22"/>
                <w:shd w:val="clear" w:color="auto" w:fill="FFF2CC" w:themeFill="accent4" w:themeFillTint="33"/>
                <w:lang w:val="en-US"/>
              </w:rPr>
              <w:t>BF</w:t>
            </w:r>
            <w:r w:rsidRPr="00384358">
              <w:rPr>
                <w:rFonts w:ascii="Georgia" w:hAnsi="Georgia"/>
                <w:sz w:val="22"/>
                <w:szCs w:val="22"/>
                <w:lang w:val="en-US"/>
              </w:rPr>
              <w:t xml:space="preserve">/ </w:t>
            </w:r>
            <w:r w:rsidRPr="00281CC7">
              <w:rPr>
                <w:rFonts w:ascii="Georgia" w:hAnsi="Georgia"/>
                <w:sz w:val="22"/>
                <w:szCs w:val="22"/>
                <w:shd w:val="clear" w:color="auto" w:fill="DEEAF6" w:themeFill="accent1" w:themeFillTint="33"/>
                <w:lang w:val="en-US"/>
              </w:rPr>
              <w:t>BG</w:t>
            </w:r>
            <w:r w:rsidRPr="00384358">
              <w:rPr>
                <w:rFonts w:ascii="Georgia" w:hAnsi="Georgia"/>
                <w:sz w:val="22"/>
                <w:szCs w:val="22"/>
                <w:lang w:val="en-US"/>
              </w:rPr>
              <w:t xml:space="preserve">/ </w:t>
            </w:r>
            <w:r w:rsidRPr="00281CC7">
              <w:rPr>
                <w:rFonts w:ascii="Georgia" w:hAnsi="Georgia"/>
                <w:sz w:val="22"/>
                <w:szCs w:val="22"/>
                <w:shd w:val="clear" w:color="auto" w:fill="FBE4D5" w:themeFill="accent2" w:themeFillTint="33"/>
                <w:lang w:val="en-US"/>
              </w:rPr>
              <w:t>MF</w:t>
            </w:r>
            <w:r w:rsidRPr="00384358">
              <w:rPr>
                <w:rFonts w:ascii="Georgia" w:hAnsi="Georgia"/>
                <w:sz w:val="22"/>
                <w:szCs w:val="22"/>
                <w:lang w:val="en-US"/>
              </w:rPr>
              <w:t xml:space="preserve">/ </w:t>
            </w:r>
            <w:r w:rsidRPr="00281CC7">
              <w:rPr>
                <w:rFonts w:ascii="Georgia" w:hAnsi="Georgia"/>
                <w:sz w:val="22"/>
                <w:szCs w:val="22"/>
                <w:shd w:val="clear" w:color="auto" w:fill="E2EFD9" w:themeFill="accent6" w:themeFillTint="33"/>
                <w:lang w:val="en-US"/>
              </w:rPr>
              <w:t>M</w:t>
            </w:r>
            <w:r w:rsidR="00281CC7" w:rsidRPr="00281CC7">
              <w:rPr>
                <w:rFonts w:ascii="Georgia" w:hAnsi="Georgia"/>
                <w:sz w:val="22"/>
                <w:szCs w:val="22"/>
                <w:shd w:val="clear" w:color="auto" w:fill="E2EFD9" w:themeFill="accent6" w:themeFillTint="33"/>
                <w:lang w:val="en-US"/>
              </w:rPr>
              <w:t>G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  <w:color w:val="CC00FF"/>
              </w:rPr>
            </w:pPr>
            <w:r w:rsidRPr="00384358">
              <w:rPr>
                <w:rFonts w:ascii="Georgia" w:hAnsi="Georgia"/>
                <w:color w:val="CC00FF"/>
                <w:sz w:val="22"/>
                <w:szCs w:val="22"/>
              </w:rPr>
              <w:t>10h50</w:t>
            </w:r>
          </w:p>
        </w:tc>
        <w:tc>
          <w:tcPr>
            <w:tcW w:w="11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194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2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84358" w:rsidTr="00281CC7">
        <w:trPr>
          <w:trHeight w:val="547"/>
          <w:jc w:val="center"/>
        </w:trPr>
        <w:tc>
          <w:tcPr>
            <w:tcW w:w="198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  <w:color w:val="CC00FF"/>
              </w:rPr>
            </w:pPr>
            <w:r w:rsidRPr="00384358">
              <w:rPr>
                <w:rFonts w:ascii="Georgia" w:hAnsi="Georgia"/>
                <w:color w:val="CC00FF"/>
                <w:sz w:val="22"/>
                <w:szCs w:val="22"/>
              </w:rPr>
              <w:t>11h30</w:t>
            </w:r>
          </w:p>
        </w:tc>
        <w:tc>
          <w:tcPr>
            <w:tcW w:w="11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EEAF6" w:themeFill="accent1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left="2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BG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E2EFD9" w:themeFill="accent6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left="92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MG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right="47"/>
              <w:jc w:val="center"/>
              <w:rPr>
                <w:rFonts w:ascii="Georgia" w:hAnsi="Georgia"/>
              </w:rPr>
            </w:pPr>
          </w:p>
        </w:tc>
        <w:tc>
          <w:tcPr>
            <w:tcW w:w="1194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AA420E" w:rsidP="00384358">
            <w:pPr>
              <w:spacing w:line="259" w:lineRule="auto"/>
              <w:ind w:left="48"/>
              <w:jc w:val="center"/>
              <w:rPr>
                <w:rFonts w:ascii="Georgia" w:hAnsi="Georgia"/>
              </w:rPr>
            </w:pPr>
            <w:r w:rsidRPr="00AA420E">
              <w:rPr>
                <w:rFonts w:ascii="Georgia" w:hAnsi="Georgia"/>
                <w:sz w:val="22"/>
                <w:szCs w:val="22"/>
                <w:shd w:val="clear" w:color="auto" w:fill="FFF2CC" w:themeFill="accent4" w:themeFillTint="33"/>
              </w:rPr>
              <w:t>B</w:t>
            </w:r>
            <w:r w:rsidR="00384358" w:rsidRPr="00AA420E">
              <w:rPr>
                <w:rFonts w:ascii="Georgia" w:hAnsi="Georgia"/>
                <w:sz w:val="22"/>
                <w:szCs w:val="22"/>
                <w:shd w:val="clear" w:color="auto" w:fill="FFF2CC" w:themeFill="accent4" w:themeFillTint="33"/>
              </w:rPr>
              <w:t>F</w:t>
            </w:r>
            <w:r>
              <w:rPr>
                <w:rFonts w:ascii="Georgia" w:hAnsi="Georgia"/>
                <w:sz w:val="22"/>
                <w:szCs w:val="22"/>
              </w:rPr>
              <w:t xml:space="preserve"> - </w:t>
            </w:r>
            <w:r w:rsidRPr="00281CC7">
              <w:rPr>
                <w:rFonts w:ascii="Georgia" w:hAnsi="Georgia"/>
                <w:sz w:val="22"/>
                <w:szCs w:val="22"/>
                <w:shd w:val="clear" w:color="auto" w:fill="FBE4D5" w:themeFill="accent2" w:themeFillTint="33"/>
              </w:rPr>
              <w:t>MF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80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Disque</w:t>
            </w:r>
          </w:p>
          <w:p w:rsidR="00384358" w:rsidRPr="00384358" w:rsidRDefault="00384358" w:rsidP="00384358">
            <w:pPr>
              <w:spacing w:line="259" w:lineRule="auto"/>
              <w:ind w:left="61"/>
              <w:jc w:val="center"/>
              <w:rPr>
                <w:rFonts w:ascii="Georgia" w:hAnsi="Georgia"/>
              </w:rPr>
            </w:pPr>
            <w:r w:rsidRPr="00281CC7">
              <w:rPr>
                <w:rFonts w:ascii="Georgia" w:hAnsi="Georgia"/>
                <w:sz w:val="22"/>
                <w:szCs w:val="22"/>
                <w:shd w:val="clear" w:color="auto" w:fill="DEEAF6" w:themeFill="accent1" w:themeFillTint="33"/>
              </w:rPr>
              <w:t>BG</w:t>
            </w:r>
            <w:r w:rsidR="00281CC7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384358">
              <w:rPr>
                <w:rFonts w:ascii="Georgia" w:hAnsi="Georgia"/>
                <w:sz w:val="22"/>
                <w:szCs w:val="22"/>
              </w:rPr>
              <w:t>-</w:t>
            </w:r>
            <w:r w:rsidR="00281CC7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281CC7">
              <w:rPr>
                <w:rFonts w:ascii="Georgia" w:hAnsi="Georgia"/>
                <w:sz w:val="22"/>
                <w:szCs w:val="22"/>
                <w:shd w:val="clear" w:color="auto" w:fill="E2EFD9" w:themeFill="accent6" w:themeFillTint="33"/>
              </w:rPr>
              <w:t>MG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FFF2CC" w:themeFill="accent4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right="49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BF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right="43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MF</w:t>
            </w:r>
          </w:p>
        </w:tc>
      </w:tr>
      <w:tr w:rsidR="00384358" w:rsidTr="00AA420E">
        <w:trPr>
          <w:trHeight w:val="1352"/>
          <w:jc w:val="center"/>
        </w:trPr>
        <w:tc>
          <w:tcPr>
            <w:tcW w:w="198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4358" w:rsidRPr="00384358" w:rsidRDefault="00384358" w:rsidP="00AA420E">
            <w:pPr>
              <w:shd w:val="clear" w:color="auto" w:fill="FFF2CC" w:themeFill="accent4" w:themeFillTint="33"/>
              <w:spacing w:line="259" w:lineRule="auto"/>
              <w:ind w:left="1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50m Haies BF (0,65)</w:t>
            </w:r>
          </w:p>
          <w:p w:rsidR="00384358" w:rsidRPr="00384358" w:rsidRDefault="00384358" w:rsidP="00281CC7">
            <w:pPr>
              <w:shd w:val="clear" w:color="auto" w:fill="DEEAF6" w:themeFill="accent1" w:themeFillTint="33"/>
              <w:spacing w:line="259" w:lineRule="auto"/>
              <w:ind w:left="1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50m Haies BG (0,76)</w:t>
            </w:r>
          </w:p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</w:rPr>
            </w:pPr>
            <w:r w:rsidRPr="00281CC7">
              <w:rPr>
                <w:rFonts w:ascii="Georgia" w:hAnsi="Georgia"/>
                <w:sz w:val="22"/>
                <w:szCs w:val="22"/>
                <w:shd w:val="clear" w:color="auto" w:fill="FBE4D5" w:themeFill="accent2" w:themeFillTint="33"/>
              </w:rPr>
              <w:t>50m Haies MF (0,84)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  <w:color w:val="CC00FF"/>
              </w:rPr>
            </w:pPr>
            <w:r w:rsidRPr="00384358">
              <w:rPr>
                <w:rFonts w:ascii="Georgia" w:hAnsi="Georgia"/>
                <w:color w:val="CC00FF"/>
                <w:sz w:val="22"/>
                <w:szCs w:val="22"/>
              </w:rPr>
              <w:t>11h50</w:t>
            </w:r>
          </w:p>
        </w:tc>
        <w:tc>
          <w:tcPr>
            <w:tcW w:w="11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FBE4D5" w:themeFill="accent2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MF</w:t>
            </w:r>
          </w:p>
        </w:tc>
        <w:tc>
          <w:tcPr>
            <w:tcW w:w="1194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2"/>
              <w:jc w:val="center"/>
              <w:rPr>
                <w:rFonts w:ascii="Georgia" w:hAnsi="Georgia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</w:rPr>
            </w:pPr>
          </w:p>
        </w:tc>
      </w:tr>
      <w:tr w:rsidR="00384358" w:rsidTr="001C73BB">
        <w:trPr>
          <w:trHeight w:val="592"/>
          <w:jc w:val="center"/>
        </w:trPr>
        <w:tc>
          <w:tcPr>
            <w:tcW w:w="198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80m Haies</w:t>
            </w:r>
          </w:p>
          <w:p w:rsidR="00384358" w:rsidRPr="00384358" w:rsidRDefault="00384358" w:rsidP="00281CC7">
            <w:pPr>
              <w:shd w:val="clear" w:color="auto" w:fill="FBE4D5" w:themeFill="accent2" w:themeFillTint="33"/>
              <w:spacing w:line="259" w:lineRule="auto"/>
              <w:ind w:left="1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MF (0,76)</w:t>
            </w:r>
          </w:p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</w:rPr>
            </w:pPr>
            <w:r w:rsidRPr="00281CC7">
              <w:rPr>
                <w:rFonts w:ascii="Georgia" w:hAnsi="Georgia"/>
                <w:sz w:val="22"/>
                <w:szCs w:val="22"/>
                <w:shd w:val="clear" w:color="auto" w:fill="E2EFD9" w:themeFill="accent6" w:themeFillTint="33"/>
              </w:rPr>
              <w:t>MG (0,84)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left="2"/>
              <w:jc w:val="center"/>
              <w:rPr>
                <w:rFonts w:ascii="Georgia" w:hAnsi="Georgia"/>
                <w:color w:val="CC00FF"/>
              </w:rPr>
            </w:pPr>
            <w:r w:rsidRPr="00384358">
              <w:rPr>
                <w:rFonts w:ascii="Georgia" w:hAnsi="Georgia"/>
                <w:color w:val="CC00FF"/>
                <w:sz w:val="22"/>
                <w:szCs w:val="22"/>
              </w:rPr>
              <w:t>12h45</w:t>
            </w:r>
          </w:p>
        </w:tc>
        <w:tc>
          <w:tcPr>
            <w:tcW w:w="11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2"/>
              <w:jc w:val="center"/>
              <w:rPr>
                <w:rFonts w:ascii="Georgia" w:hAnsi="Georgia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right="1"/>
              <w:jc w:val="center"/>
              <w:rPr>
                <w:rFonts w:ascii="Georgia" w:hAnsi="Georgia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94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right="1"/>
              <w:jc w:val="center"/>
              <w:rPr>
                <w:rFonts w:ascii="Georgia" w:hAnsi="Georgia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9"/>
              <w:jc w:val="center"/>
              <w:rPr>
                <w:rFonts w:ascii="Georgia" w:hAnsi="Georgia"/>
              </w:rPr>
            </w:pPr>
          </w:p>
        </w:tc>
      </w:tr>
      <w:tr w:rsidR="00384358" w:rsidTr="00281CC7">
        <w:trPr>
          <w:trHeight w:val="547"/>
          <w:jc w:val="center"/>
        </w:trPr>
        <w:tc>
          <w:tcPr>
            <w:tcW w:w="198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100m Haies</w:t>
            </w:r>
          </w:p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MG (0,84)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  <w:color w:val="CC00FF"/>
              </w:rPr>
            </w:pPr>
            <w:r w:rsidRPr="00384358">
              <w:rPr>
                <w:rFonts w:ascii="Georgia" w:hAnsi="Georgia"/>
                <w:color w:val="CC00FF"/>
                <w:sz w:val="22"/>
                <w:szCs w:val="22"/>
              </w:rPr>
              <w:t>13h00</w:t>
            </w:r>
          </w:p>
        </w:tc>
        <w:tc>
          <w:tcPr>
            <w:tcW w:w="11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FBE4D5" w:themeFill="accent2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left="2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MF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FFF2CC" w:themeFill="accent4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right="51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BF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E2EFD9" w:themeFill="accent6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right="48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MG</w:t>
            </w:r>
          </w:p>
        </w:tc>
        <w:tc>
          <w:tcPr>
            <w:tcW w:w="1194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2"/>
              <w:jc w:val="center"/>
              <w:rPr>
                <w:rFonts w:ascii="Georgia" w:hAnsi="Georgia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 xml:space="preserve">Marteau </w:t>
            </w:r>
            <w:r w:rsidRPr="00AA420E">
              <w:rPr>
                <w:rFonts w:ascii="Georgia" w:hAnsi="Georgia"/>
                <w:sz w:val="22"/>
                <w:szCs w:val="22"/>
                <w:shd w:val="clear" w:color="auto" w:fill="FFF2CC" w:themeFill="accent4" w:themeFillTint="33"/>
              </w:rPr>
              <w:t>BF</w:t>
            </w:r>
            <w:r w:rsidR="00AA420E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384358">
              <w:rPr>
                <w:rFonts w:ascii="Georgia" w:hAnsi="Georgia"/>
                <w:sz w:val="22"/>
                <w:szCs w:val="22"/>
              </w:rPr>
              <w:t>-</w:t>
            </w:r>
            <w:r w:rsidR="00AA420E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A420E">
              <w:rPr>
                <w:rFonts w:ascii="Georgia" w:hAnsi="Georgia"/>
                <w:sz w:val="22"/>
                <w:szCs w:val="22"/>
                <w:shd w:val="clear" w:color="auto" w:fill="FBE4D5" w:themeFill="accent2" w:themeFillTint="33"/>
              </w:rPr>
              <w:t>MF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E2EFD9" w:themeFill="accent6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right="47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MG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EEAF6" w:themeFill="accent1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right="41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BG</w:t>
            </w:r>
          </w:p>
        </w:tc>
      </w:tr>
      <w:tr w:rsidR="00384358" w:rsidRPr="00302C50" w:rsidTr="001C73BB">
        <w:trPr>
          <w:trHeight w:val="1085"/>
          <w:jc w:val="center"/>
        </w:trPr>
        <w:tc>
          <w:tcPr>
            <w:tcW w:w="198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4358" w:rsidRPr="00384358" w:rsidRDefault="00384358" w:rsidP="00AA420E">
            <w:pPr>
              <w:shd w:val="clear" w:color="auto" w:fill="FFF2CC" w:themeFill="accent4" w:themeFillTint="33"/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  <w:r w:rsidRPr="00384358">
              <w:rPr>
                <w:rFonts w:ascii="Georgia" w:hAnsi="Georgia"/>
                <w:sz w:val="22"/>
                <w:szCs w:val="22"/>
                <w:lang w:val="en-US"/>
              </w:rPr>
              <w:t>100m BF</w:t>
            </w:r>
          </w:p>
          <w:p w:rsidR="00384358" w:rsidRPr="00384358" w:rsidRDefault="00384358" w:rsidP="00281CC7">
            <w:pPr>
              <w:shd w:val="clear" w:color="auto" w:fill="DEEAF6" w:themeFill="accent1" w:themeFillTint="33"/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  <w:r w:rsidRPr="00384358">
              <w:rPr>
                <w:rFonts w:ascii="Georgia" w:hAnsi="Georgia"/>
                <w:sz w:val="22"/>
                <w:szCs w:val="22"/>
                <w:lang w:val="en-US"/>
              </w:rPr>
              <w:t>100m BG</w:t>
            </w:r>
          </w:p>
          <w:p w:rsidR="00384358" w:rsidRPr="00384358" w:rsidRDefault="00384358" w:rsidP="00281CC7">
            <w:pPr>
              <w:shd w:val="clear" w:color="auto" w:fill="FBE4D5" w:themeFill="accent2" w:themeFillTint="33"/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  <w:r w:rsidRPr="00384358">
              <w:rPr>
                <w:rFonts w:ascii="Georgia" w:hAnsi="Georgia"/>
                <w:sz w:val="22"/>
                <w:szCs w:val="22"/>
                <w:lang w:val="en-US"/>
              </w:rPr>
              <w:t>100m MF</w:t>
            </w:r>
          </w:p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  <w:r w:rsidRPr="001E6ED9">
              <w:rPr>
                <w:rFonts w:ascii="Georgia" w:hAnsi="Georgia"/>
                <w:sz w:val="22"/>
                <w:szCs w:val="22"/>
                <w:shd w:val="clear" w:color="auto" w:fill="E2EFD9" w:themeFill="accent6" w:themeFillTint="33"/>
                <w:lang w:val="en-US"/>
              </w:rPr>
              <w:t>100m MG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  <w:color w:val="CC00FF"/>
              </w:rPr>
            </w:pPr>
            <w:r w:rsidRPr="00384358">
              <w:rPr>
                <w:rFonts w:ascii="Georgia" w:hAnsi="Georgia"/>
                <w:color w:val="CC00FF"/>
                <w:sz w:val="22"/>
                <w:szCs w:val="22"/>
              </w:rPr>
              <w:t>13h30</w:t>
            </w:r>
          </w:p>
        </w:tc>
        <w:tc>
          <w:tcPr>
            <w:tcW w:w="11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right="50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right="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194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281CC7" w:rsidP="00281CC7">
            <w:pPr>
              <w:spacing w:line="259" w:lineRule="auto"/>
              <w:jc w:val="center"/>
              <w:rPr>
                <w:rFonts w:ascii="Georgia" w:hAnsi="Georgia"/>
              </w:rPr>
            </w:pPr>
            <w:r w:rsidRPr="00281CC7">
              <w:rPr>
                <w:rFonts w:ascii="Georgia" w:hAnsi="Georgia"/>
                <w:sz w:val="22"/>
                <w:szCs w:val="22"/>
                <w:shd w:val="clear" w:color="auto" w:fill="DEEAF6" w:themeFill="accent1" w:themeFillTint="33"/>
              </w:rPr>
              <w:t>BG</w:t>
            </w:r>
            <w:r>
              <w:rPr>
                <w:rFonts w:ascii="Georgia" w:hAnsi="Georgia"/>
                <w:sz w:val="22"/>
                <w:szCs w:val="22"/>
              </w:rPr>
              <w:t xml:space="preserve"> - </w:t>
            </w:r>
            <w:r w:rsidR="00384358" w:rsidRPr="00281CC7">
              <w:rPr>
                <w:rFonts w:ascii="Georgia" w:hAnsi="Georgia"/>
                <w:sz w:val="22"/>
                <w:szCs w:val="22"/>
                <w:shd w:val="clear" w:color="auto" w:fill="E2EFD9" w:themeFill="accent6" w:themeFillTint="33"/>
              </w:rPr>
              <w:t>M</w:t>
            </w:r>
            <w:r w:rsidRPr="00281CC7">
              <w:rPr>
                <w:rFonts w:ascii="Georgia" w:hAnsi="Georgia"/>
                <w:sz w:val="22"/>
                <w:szCs w:val="22"/>
                <w:shd w:val="clear" w:color="auto" w:fill="E2EFD9" w:themeFill="accent6" w:themeFillTint="33"/>
              </w:rPr>
              <w:t>G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right="1"/>
              <w:jc w:val="center"/>
              <w:rPr>
                <w:rFonts w:ascii="Georgia" w:hAnsi="Georgia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9"/>
              <w:jc w:val="center"/>
              <w:rPr>
                <w:rFonts w:ascii="Georgia" w:hAnsi="Georgia"/>
              </w:rPr>
            </w:pPr>
          </w:p>
        </w:tc>
      </w:tr>
      <w:tr w:rsidR="00384358" w:rsidTr="00281CC7">
        <w:trPr>
          <w:trHeight w:val="629"/>
          <w:jc w:val="center"/>
        </w:trPr>
        <w:tc>
          <w:tcPr>
            <w:tcW w:w="198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  <w:r w:rsidRPr="00384358">
              <w:rPr>
                <w:rFonts w:ascii="Georgia" w:hAnsi="Georgia"/>
                <w:sz w:val="22"/>
                <w:szCs w:val="22"/>
                <w:lang w:val="en-US"/>
              </w:rPr>
              <w:t>Marche TC</w:t>
            </w:r>
          </w:p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  <w:r w:rsidRPr="00384358">
              <w:rPr>
                <w:rFonts w:ascii="Georgia" w:hAnsi="Georgia"/>
                <w:sz w:val="22"/>
                <w:szCs w:val="22"/>
                <w:lang w:val="en-US"/>
              </w:rPr>
              <w:t xml:space="preserve">2000m </w:t>
            </w:r>
            <w:r w:rsidRPr="00AA420E">
              <w:rPr>
                <w:rFonts w:ascii="Georgia" w:hAnsi="Georgia"/>
                <w:sz w:val="22"/>
                <w:szCs w:val="22"/>
                <w:shd w:val="clear" w:color="auto" w:fill="FFF2CC" w:themeFill="accent4" w:themeFillTint="33"/>
                <w:lang w:val="en-US"/>
              </w:rPr>
              <w:t>BF</w:t>
            </w:r>
            <w:r w:rsidRPr="00384358">
              <w:rPr>
                <w:rFonts w:ascii="Georgia" w:hAnsi="Georgia"/>
                <w:sz w:val="22"/>
                <w:szCs w:val="22"/>
                <w:lang w:val="en-US"/>
              </w:rPr>
              <w:t>/</w:t>
            </w:r>
            <w:r w:rsidRPr="00281CC7">
              <w:rPr>
                <w:rFonts w:ascii="Georgia" w:hAnsi="Georgia"/>
                <w:sz w:val="22"/>
                <w:szCs w:val="22"/>
                <w:shd w:val="clear" w:color="auto" w:fill="DEEAF6" w:themeFill="accent1" w:themeFillTint="33"/>
                <w:lang w:val="en-US"/>
              </w:rPr>
              <w:t>B</w:t>
            </w:r>
            <w:r w:rsidR="00281CC7" w:rsidRPr="00281CC7">
              <w:rPr>
                <w:rFonts w:ascii="Georgia" w:hAnsi="Georgia"/>
                <w:sz w:val="22"/>
                <w:szCs w:val="22"/>
                <w:shd w:val="clear" w:color="auto" w:fill="DEEAF6" w:themeFill="accent1" w:themeFillTint="33"/>
                <w:lang w:val="en-US"/>
              </w:rPr>
              <w:t>G</w:t>
            </w:r>
          </w:p>
          <w:p w:rsidR="00384358" w:rsidRPr="00384358" w:rsidRDefault="00384358" w:rsidP="00281CC7">
            <w:pPr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  <w:r w:rsidRPr="00384358">
              <w:rPr>
                <w:rFonts w:ascii="Georgia" w:hAnsi="Georgia"/>
                <w:sz w:val="22"/>
                <w:szCs w:val="22"/>
                <w:lang w:val="en-US"/>
              </w:rPr>
              <w:t xml:space="preserve">3000m </w:t>
            </w:r>
            <w:r w:rsidRPr="00281CC7">
              <w:rPr>
                <w:rFonts w:ascii="Georgia" w:hAnsi="Georgia"/>
                <w:sz w:val="22"/>
                <w:szCs w:val="22"/>
                <w:shd w:val="clear" w:color="auto" w:fill="FBE4D5" w:themeFill="accent2" w:themeFillTint="33"/>
                <w:lang w:val="en-US"/>
              </w:rPr>
              <w:t>MF</w:t>
            </w:r>
            <w:r w:rsidRPr="00384358">
              <w:rPr>
                <w:rFonts w:ascii="Georgia" w:hAnsi="Georgia"/>
                <w:sz w:val="22"/>
                <w:szCs w:val="22"/>
                <w:lang w:val="en-US"/>
              </w:rPr>
              <w:t>/</w:t>
            </w:r>
            <w:r w:rsidRPr="00281CC7">
              <w:rPr>
                <w:rFonts w:ascii="Georgia" w:hAnsi="Georgia"/>
                <w:sz w:val="22"/>
                <w:szCs w:val="22"/>
                <w:shd w:val="clear" w:color="auto" w:fill="E2EFD9" w:themeFill="accent6" w:themeFillTint="33"/>
                <w:lang w:val="en-US"/>
              </w:rPr>
              <w:t>M</w:t>
            </w:r>
            <w:r w:rsidR="00281CC7" w:rsidRPr="00281CC7">
              <w:rPr>
                <w:rFonts w:ascii="Georgia" w:hAnsi="Georgia"/>
                <w:sz w:val="22"/>
                <w:szCs w:val="22"/>
                <w:shd w:val="clear" w:color="auto" w:fill="E2EFD9" w:themeFill="accent6" w:themeFillTint="33"/>
                <w:lang w:val="en-US"/>
              </w:rPr>
              <w:t>G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  <w:color w:val="CC00FF"/>
              </w:rPr>
            </w:pPr>
            <w:r w:rsidRPr="00384358">
              <w:rPr>
                <w:rFonts w:ascii="Georgia" w:hAnsi="Georgia"/>
                <w:color w:val="CC00FF"/>
                <w:sz w:val="22"/>
                <w:szCs w:val="22"/>
              </w:rPr>
              <w:t>14h30</w:t>
            </w:r>
          </w:p>
        </w:tc>
        <w:tc>
          <w:tcPr>
            <w:tcW w:w="11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E2EFD9" w:themeFill="accent6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right="46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MG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DEEAF6" w:themeFill="accent1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right="51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BG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FFF2CC" w:themeFill="accent4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right="50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BF</w:t>
            </w:r>
          </w:p>
        </w:tc>
        <w:tc>
          <w:tcPr>
            <w:tcW w:w="1194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 xml:space="preserve">Marteau </w:t>
            </w:r>
            <w:r w:rsidRPr="00281CC7">
              <w:rPr>
                <w:rFonts w:ascii="Georgia" w:hAnsi="Georgia"/>
                <w:sz w:val="22"/>
                <w:szCs w:val="22"/>
                <w:shd w:val="clear" w:color="auto" w:fill="DEEAF6" w:themeFill="accent1" w:themeFillTint="33"/>
              </w:rPr>
              <w:t>BG</w:t>
            </w:r>
            <w:r w:rsidR="00AA420E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384358">
              <w:rPr>
                <w:rFonts w:ascii="Georgia" w:hAnsi="Georgia"/>
                <w:sz w:val="22"/>
                <w:szCs w:val="22"/>
              </w:rPr>
              <w:t>-</w:t>
            </w:r>
            <w:r w:rsidR="00AA420E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281CC7">
              <w:rPr>
                <w:rFonts w:ascii="Georgia" w:hAnsi="Georgia"/>
                <w:sz w:val="22"/>
                <w:szCs w:val="22"/>
                <w:shd w:val="clear" w:color="auto" w:fill="E2EFD9" w:themeFill="accent6" w:themeFillTint="33"/>
              </w:rPr>
              <w:t>MG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FBE4D5" w:themeFill="accent2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right="52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MF</w:t>
            </w: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ind w:right="40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BF</w:t>
            </w:r>
          </w:p>
        </w:tc>
      </w:tr>
      <w:tr w:rsidR="00384358" w:rsidTr="001C73BB">
        <w:trPr>
          <w:trHeight w:val="546"/>
          <w:jc w:val="center"/>
        </w:trPr>
        <w:tc>
          <w:tcPr>
            <w:tcW w:w="198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</w:rPr>
            </w:pPr>
            <w:r w:rsidRPr="00281CC7">
              <w:rPr>
                <w:rFonts w:ascii="Georgia" w:hAnsi="Georgia"/>
                <w:sz w:val="22"/>
                <w:szCs w:val="22"/>
                <w:shd w:val="clear" w:color="auto" w:fill="FBE4D5" w:themeFill="accent2" w:themeFillTint="33"/>
              </w:rPr>
              <w:t>2000m MF</w:t>
            </w:r>
            <w:r w:rsidRPr="00384358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</w:rPr>
            </w:pPr>
            <w:r w:rsidRPr="00384358">
              <w:rPr>
                <w:rFonts w:ascii="Georgia" w:hAnsi="Georgia"/>
                <w:sz w:val="22"/>
                <w:szCs w:val="22"/>
              </w:rPr>
              <w:t>3000m MG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  <w:color w:val="CC00FF"/>
              </w:rPr>
            </w:pPr>
            <w:r w:rsidRPr="00384358">
              <w:rPr>
                <w:rFonts w:ascii="Georgia" w:hAnsi="Georgia"/>
                <w:color w:val="CC00FF"/>
                <w:sz w:val="22"/>
                <w:szCs w:val="22"/>
              </w:rPr>
              <w:t>15h00</w:t>
            </w:r>
          </w:p>
        </w:tc>
        <w:tc>
          <w:tcPr>
            <w:tcW w:w="11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</w:rPr>
            </w:pPr>
          </w:p>
        </w:tc>
        <w:tc>
          <w:tcPr>
            <w:tcW w:w="1194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2"/>
              <w:jc w:val="center"/>
              <w:rPr>
                <w:rFonts w:ascii="Georgia" w:hAnsi="Georgia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</w:rPr>
            </w:pPr>
          </w:p>
        </w:tc>
      </w:tr>
      <w:tr w:rsidR="00A96FC4" w:rsidRPr="00DB5E73" w:rsidTr="001C73BB">
        <w:trPr>
          <w:trHeight w:val="1053"/>
          <w:jc w:val="center"/>
        </w:trPr>
        <w:tc>
          <w:tcPr>
            <w:tcW w:w="198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4358" w:rsidRPr="00384358" w:rsidRDefault="00384358" w:rsidP="00AA420E">
            <w:pPr>
              <w:shd w:val="clear" w:color="auto" w:fill="FFF2CC" w:themeFill="accent4" w:themeFillTint="33"/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  <w:r w:rsidRPr="00384358">
              <w:rPr>
                <w:rFonts w:ascii="Georgia" w:hAnsi="Georgia"/>
                <w:sz w:val="22"/>
                <w:szCs w:val="22"/>
                <w:lang w:val="en-US"/>
              </w:rPr>
              <w:t>1000m BF</w:t>
            </w:r>
          </w:p>
          <w:p w:rsidR="00384358" w:rsidRPr="00384358" w:rsidRDefault="00384358" w:rsidP="00281CC7">
            <w:pPr>
              <w:shd w:val="clear" w:color="auto" w:fill="DEEAF6" w:themeFill="accent1" w:themeFillTint="33"/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  <w:r w:rsidRPr="00384358">
              <w:rPr>
                <w:rFonts w:ascii="Georgia" w:hAnsi="Georgia"/>
                <w:sz w:val="22"/>
                <w:szCs w:val="22"/>
                <w:lang w:val="en-US"/>
              </w:rPr>
              <w:t>1000m BG</w:t>
            </w:r>
          </w:p>
          <w:p w:rsidR="00384358" w:rsidRPr="00384358" w:rsidRDefault="00384358" w:rsidP="00281CC7">
            <w:pPr>
              <w:shd w:val="clear" w:color="auto" w:fill="FBE4D5" w:themeFill="accent2" w:themeFillTint="33"/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  <w:r w:rsidRPr="00384358">
              <w:rPr>
                <w:rFonts w:ascii="Georgia" w:hAnsi="Georgia"/>
                <w:sz w:val="22"/>
                <w:szCs w:val="22"/>
                <w:lang w:val="en-US"/>
              </w:rPr>
              <w:t>1000m MF</w:t>
            </w:r>
          </w:p>
          <w:p w:rsidR="00384358" w:rsidRPr="00384358" w:rsidRDefault="00384358" w:rsidP="00281CC7">
            <w:pPr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  <w:r w:rsidRPr="00281CC7">
              <w:rPr>
                <w:rFonts w:ascii="Georgia" w:hAnsi="Georgia"/>
                <w:sz w:val="22"/>
                <w:szCs w:val="22"/>
                <w:shd w:val="clear" w:color="auto" w:fill="E2EFD9" w:themeFill="accent6" w:themeFillTint="33"/>
                <w:lang w:val="en-US"/>
              </w:rPr>
              <w:t>1000m M</w:t>
            </w:r>
            <w:r w:rsidR="00281CC7" w:rsidRPr="00281CC7">
              <w:rPr>
                <w:rFonts w:ascii="Georgia" w:hAnsi="Georgia"/>
                <w:sz w:val="22"/>
                <w:szCs w:val="22"/>
                <w:shd w:val="clear" w:color="auto" w:fill="E2EFD9" w:themeFill="accent6" w:themeFillTint="33"/>
                <w:lang w:val="en-US"/>
              </w:rPr>
              <w:t>G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  <w:color w:val="CC00FF"/>
              </w:rPr>
            </w:pPr>
            <w:r w:rsidRPr="00384358">
              <w:rPr>
                <w:rFonts w:ascii="Georgia" w:hAnsi="Georgia"/>
                <w:color w:val="CC00FF"/>
                <w:sz w:val="22"/>
                <w:szCs w:val="22"/>
              </w:rPr>
              <w:t>15h30</w:t>
            </w:r>
          </w:p>
        </w:tc>
        <w:tc>
          <w:tcPr>
            <w:tcW w:w="119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194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2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19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  <w:lang w:val="en-US"/>
              </w:rPr>
            </w:pPr>
          </w:p>
        </w:tc>
      </w:tr>
      <w:tr w:rsidR="00384358" w:rsidRPr="00DB5E73" w:rsidTr="001C73BB">
        <w:trPr>
          <w:trHeight w:val="850"/>
          <w:jc w:val="center"/>
        </w:trPr>
        <w:tc>
          <w:tcPr>
            <w:tcW w:w="1986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  <w:r w:rsidRPr="00384358">
              <w:rPr>
                <w:rFonts w:ascii="Georgia" w:hAnsi="Georgia"/>
                <w:sz w:val="22"/>
                <w:szCs w:val="22"/>
                <w:lang w:val="en-US"/>
              </w:rPr>
              <w:t>4 x 60m</w:t>
            </w:r>
          </w:p>
          <w:p w:rsid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  <w:r w:rsidRPr="00AA420E">
              <w:rPr>
                <w:rFonts w:ascii="Georgia" w:hAnsi="Georgia"/>
                <w:sz w:val="22"/>
                <w:szCs w:val="22"/>
                <w:shd w:val="clear" w:color="auto" w:fill="FFF2CC" w:themeFill="accent4" w:themeFillTint="33"/>
                <w:lang w:val="en-US"/>
              </w:rPr>
              <w:t>BF</w:t>
            </w:r>
            <w:r w:rsidRPr="00384358">
              <w:rPr>
                <w:rFonts w:ascii="Georgia" w:hAnsi="Georgia"/>
                <w:sz w:val="22"/>
                <w:szCs w:val="22"/>
                <w:lang w:val="en-US"/>
              </w:rPr>
              <w:t xml:space="preserve"> – </w:t>
            </w:r>
            <w:r w:rsidRPr="00281CC7">
              <w:rPr>
                <w:rFonts w:ascii="Georgia" w:hAnsi="Georgia"/>
                <w:sz w:val="22"/>
                <w:szCs w:val="22"/>
                <w:shd w:val="clear" w:color="auto" w:fill="DEEAF6" w:themeFill="accent1" w:themeFillTint="33"/>
                <w:lang w:val="en-US"/>
              </w:rPr>
              <w:t>BG</w:t>
            </w:r>
          </w:p>
          <w:p w:rsidR="00384358" w:rsidRPr="00384358" w:rsidRDefault="00384358" w:rsidP="00384358">
            <w:pPr>
              <w:spacing w:line="259" w:lineRule="auto"/>
              <w:ind w:left="1"/>
              <w:jc w:val="center"/>
              <w:rPr>
                <w:rFonts w:ascii="Georgia" w:hAnsi="Georgia"/>
                <w:lang w:val="en-US"/>
              </w:rPr>
            </w:pPr>
            <w:r w:rsidRPr="00281CC7">
              <w:rPr>
                <w:rFonts w:ascii="Georgia" w:hAnsi="Georgia"/>
                <w:sz w:val="22"/>
                <w:szCs w:val="22"/>
                <w:shd w:val="clear" w:color="auto" w:fill="FBE4D5" w:themeFill="accent2" w:themeFillTint="33"/>
                <w:lang w:val="en-US"/>
              </w:rPr>
              <w:t>MF</w:t>
            </w:r>
            <w:r w:rsidRPr="00384358">
              <w:rPr>
                <w:rFonts w:ascii="Georgia" w:hAnsi="Georgia"/>
                <w:sz w:val="22"/>
                <w:szCs w:val="22"/>
                <w:lang w:val="en-US"/>
              </w:rPr>
              <w:t xml:space="preserve"> - </w:t>
            </w:r>
            <w:r w:rsidRPr="00281CC7">
              <w:rPr>
                <w:rFonts w:ascii="Georgia" w:hAnsi="Georgia"/>
                <w:sz w:val="22"/>
                <w:szCs w:val="22"/>
                <w:shd w:val="clear" w:color="auto" w:fill="E2EFD9" w:themeFill="accent6" w:themeFillTint="33"/>
                <w:lang w:val="en-US"/>
              </w:rPr>
              <w:t>MG</w:t>
            </w:r>
          </w:p>
        </w:tc>
        <w:tc>
          <w:tcPr>
            <w:tcW w:w="850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  <w:color w:val="CC00FF"/>
              </w:rPr>
            </w:pPr>
            <w:r w:rsidRPr="00384358">
              <w:rPr>
                <w:rFonts w:ascii="Georgia" w:hAnsi="Georgia"/>
                <w:color w:val="CC00FF"/>
                <w:sz w:val="22"/>
                <w:szCs w:val="22"/>
              </w:rPr>
              <w:t>16h15</w:t>
            </w:r>
          </w:p>
        </w:tc>
        <w:tc>
          <w:tcPr>
            <w:tcW w:w="8363" w:type="dxa"/>
            <w:gridSpan w:val="7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84358" w:rsidRPr="00384358" w:rsidRDefault="00384358" w:rsidP="00384358">
            <w:pPr>
              <w:spacing w:line="259" w:lineRule="auto"/>
              <w:jc w:val="center"/>
              <w:rPr>
                <w:rFonts w:ascii="Georgia" w:hAnsi="Georgia"/>
                <w:lang w:val="en-US"/>
              </w:rPr>
            </w:pPr>
          </w:p>
        </w:tc>
      </w:tr>
    </w:tbl>
    <w:p w:rsidR="00E6479E" w:rsidRDefault="00E6479E" w:rsidP="00D81F47">
      <w:pPr>
        <w:jc w:val="both"/>
        <w:rPr>
          <w:rFonts w:ascii="Arial" w:hAnsi="Arial" w:cs="Arial"/>
        </w:rPr>
      </w:pPr>
    </w:p>
    <w:p w:rsidR="00AC6447" w:rsidRDefault="00AC6447" w:rsidP="00D81F47">
      <w:pPr>
        <w:jc w:val="both"/>
        <w:rPr>
          <w:rFonts w:ascii="Arial" w:hAnsi="Arial" w:cs="Arial"/>
        </w:rPr>
      </w:pPr>
    </w:p>
    <w:p w:rsidR="00AC6447" w:rsidRDefault="00AC6447" w:rsidP="00D81F47">
      <w:pPr>
        <w:jc w:val="both"/>
        <w:rPr>
          <w:rFonts w:ascii="Arial" w:hAnsi="Arial" w:cs="Arial"/>
        </w:rPr>
      </w:pPr>
    </w:p>
    <w:p w:rsidR="00AC6447" w:rsidRDefault="00AC6447" w:rsidP="00D81F47">
      <w:pPr>
        <w:jc w:val="both"/>
        <w:rPr>
          <w:rFonts w:ascii="Arial" w:hAnsi="Arial" w:cs="Arial"/>
        </w:rPr>
      </w:pPr>
    </w:p>
    <w:p w:rsidR="00AC6447" w:rsidRDefault="00AC6447" w:rsidP="00D81F47">
      <w:pPr>
        <w:jc w:val="both"/>
        <w:rPr>
          <w:rFonts w:ascii="Arial" w:hAnsi="Arial" w:cs="Arial"/>
        </w:rPr>
      </w:pPr>
    </w:p>
    <w:p w:rsidR="00AC6447" w:rsidRDefault="00AC6447" w:rsidP="00D81F47">
      <w:pPr>
        <w:jc w:val="both"/>
        <w:rPr>
          <w:rFonts w:ascii="Arial" w:hAnsi="Arial" w:cs="Arial"/>
        </w:rPr>
      </w:pPr>
    </w:p>
    <w:p w:rsidR="00AC6447" w:rsidRPr="001C73BB" w:rsidRDefault="00AC6447" w:rsidP="004A5E23">
      <w:pPr>
        <w:spacing w:before="100" w:beforeAutospacing="1"/>
        <w:ind w:left="-6" w:hanging="11"/>
        <w:jc w:val="center"/>
        <w:rPr>
          <w:rFonts w:ascii="Georgia" w:hAnsi="Georgia"/>
          <w:b/>
          <w:i/>
          <w:color w:val="A50021"/>
          <w:sz w:val="32"/>
          <w:szCs w:val="32"/>
          <w:u w:val="single"/>
        </w:rPr>
      </w:pPr>
      <w:r w:rsidRPr="001C73BB">
        <w:rPr>
          <w:rFonts w:ascii="Georgia" w:hAnsi="Georgia"/>
          <w:b/>
          <w:i/>
          <w:color w:val="A50021"/>
          <w:sz w:val="32"/>
          <w:szCs w:val="32"/>
          <w:u w:val="single"/>
        </w:rPr>
        <w:lastRenderedPageBreak/>
        <w:t xml:space="preserve">Règlement de la </w:t>
      </w:r>
      <w:r w:rsidRPr="0027122B">
        <w:rPr>
          <w:rFonts w:ascii="Georgia" w:hAnsi="Georgia"/>
          <w:b/>
          <w:i/>
          <w:color w:val="A50021"/>
          <w:sz w:val="32"/>
          <w:szCs w:val="32"/>
          <w:u w:val="single"/>
        </w:rPr>
        <w:t>compétition</w:t>
      </w:r>
      <w:r w:rsidRPr="001C73BB">
        <w:rPr>
          <w:rFonts w:ascii="Georgia" w:hAnsi="Georgia"/>
          <w:b/>
          <w:i/>
          <w:color w:val="A50021"/>
          <w:sz w:val="32"/>
          <w:szCs w:val="32"/>
          <w:u w:val="single"/>
        </w:rPr>
        <w:t> :</w:t>
      </w:r>
    </w:p>
    <w:p w:rsidR="00986D6B" w:rsidRDefault="00986D6B" w:rsidP="00A96FC4">
      <w:pPr>
        <w:spacing w:before="100" w:beforeAutospacing="1"/>
        <w:ind w:left="-6" w:hanging="11"/>
        <w:jc w:val="center"/>
        <w:rPr>
          <w:rFonts w:ascii="Georgia" w:hAnsi="Georgia"/>
          <w:b/>
          <w:i/>
          <w:color w:val="A50021"/>
          <w:sz w:val="28"/>
          <w:szCs w:val="28"/>
          <w:u w:val="single"/>
        </w:rPr>
      </w:pPr>
    </w:p>
    <w:p w:rsidR="00986D6B" w:rsidRDefault="00986D6B" w:rsidP="00986D6B">
      <w:pPr>
        <w:jc w:val="center"/>
        <w:rPr>
          <w:rFonts w:ascii="Georgia" w:hAnsi="Georgia" w:cs="Arial"/>
          <w:color w:val="CC3300"/>
        </w:rPr>
      </w:pPr>
      <w:r w:rsidRPr="001C73BB">
        <w:rPr>
          <w:rFonts w:ascii="Georgia" w:hAnsi="Georgia" w:cs="Arial"/>
          <w:sz w:val="22"/>
          <w:szCs w:val="22"/>
        </w:rPr>
        <w:t xml:space="preserve">Toutes </w:t>
      </w:r>
      <w:r w:rsidR="004D165A" w:rsidRPr="001C73BB">
        <w:rPr>
          <w:rFonts w:ascii="Georgia" w:hAnsi="Georgia" w:cs="Arial"/>
          <w:sz w:val="22"/>
          <w:szCs w:val="22"/>
        </w:rPr>
        <w:t xml:space="preserve">les </w:t>
      </w:r>
      <w:r w:rsidRPr="001C73BB">
        <w:rPr>
          <w:rFonts w:ascii="Georgia" w:hAnsi="Georgia" w:cs="Arial"/>
          <w:sz w:val="22"/>
          <w:szCs w:val="22"/>
        </w:rPr>
        <w:t xml:space="preserve">infos concernant le règlement du challenge </w:t>
      </w:r>
      <w:r w:rsidR="001C73BB">
        <w:rPr>
          <w:rFonts w:ascii="Georgia" w:hAnsi="Georgia" w:cs="Arial"/>
          <w:sz w:val="22"/>
          <w:szCs w:val="22"/>
        </w:rPr>
        <w:t>É</w:t>
      </w:r>
      <w:r w:rsidRPr="001C73BB">
        <w:rPr>
          <w:rFonts w:ascii="Georgia" w:hAnsi="Georgia" w:cs="Arial"/>
          <w:sz w:val="22"/>
          <w:szCs w:val="22"/>
        </w:rPr>
        <w:t>quip’Athlé </w:t>
      </w:r>
      <w:r w:rsidR="004D165A" w:rsidRPr="001C73BB">
        <w:rPr>
          <w:rFonts w:ascii="Georgia" w:hAnsi="Georgia" w:cs="Arial"/>
          <w:sz w:val="22"/>
          <w:szCs w:val="22"/>
        </w:rPr>
        <w:t xml:space="preserve">sur </w:t>
      </w:r>
      <w:r w:rsidRPr="001C73BB">
        <w:rPr>
          <w:rFonts w:ascii="Georgia" w:hAnsi="Georgia" w:cs="Arial"/>
          <w:sz w:val="22"/>
          <w:szCs w:val="22"/>
        </w:rPr>
        <w:t>:</w:t>
      </w:r>
      <w:r w:rsidRPr="00986D6B">
        <w:rPr>
          <w:rFonts w:ascii="Georgia" w:hAnsi="Georgia" w:cs="Arial"/>
        </w:rPr>
        <w:t xml:space="preserve"> </w:t>
      </w:r>
      <w:hyperlink r:id="rId31" w:history="1">
        <w:r w:rsidR="004A5E23" w:rsidRPr="001D0E27">
          <w:rPr>
            <w:rStyle w:val="Lienhypertexte"/>
            <w:rFonts w:ascii="Georgia" w:hAnsi="Georgia" w:cs="Arial"/>
          </w:rPr>
          <w:t>http://www.athle.fr/asp.net/main.html/html.aspx?htmlid=5071</w:t>
        </w:r>
      </w:hyperlink>
    </w:p>
    <w:p w:rsidR="004A5E23" w:rsidRPr="00986D6B" w:rsidRDefault="004A5E23" w:rsidP="00986D6B">
      <w:pPr>
        <w:jc w:val="center"/>
        <w:rPr>
          <w:rFonts w:ascii="Georgia" w:hAnsi="Georgia" w:cs="Arial"/>
          <w:color w:val="CC3300"/>
        </w:rPr>
      </w:pPr>
    </w:p>
    <w:p w:rsidR="004A5E23" w:rsidRPr="001C73BB" w:rsidRDefault="004A5E23" w:rsidP="004A5E23">
      <w:pPr>
        <w:rPr>
          <w:rFonts w:ascii="Georgia" w:hAnsi="Georgia" w:cs="Arial"/>
          <w:sz w:val="22"/>
          <w:szCs w:val="22"/>
          <w:u w:val="single"/>
        </w:rPr>
      </w:pPr>
      <w:r w:rsidRPr="001C73BB">
        <w:rPr>
          <w:rFonts w:ascii="Georgia" w:hAnsi="Georgia" w:cs="Arial"/>
          <w:b/>
          <w:sz w:val="22"/>
          <w:szCs w:val="22"/>
          <w:u w:val="single"/>
        </w:rPr>
        <w:t>Engagements</w:t>
      </w:r>
      <w:r w:rsidRPr="001C73BB">
        <w:rPr>
          <w:rFonts w:ascii="Georgia" w:hAnsi="Georgia" w:cs="Arial"/>
          <w:b/>
          <w:sz w:val="22"/>
          <w:szCs w:val="22"/>
        </w:rPr>
        <w:t> :</w:t>
      </w:r>
    </w:p>
    <w:p w:rsidR="004A5E23" w:rsidRDefault="004A5E23" w:rsidP="004A5E23">
      <w:pPr>
        <w:rPr>
          <w:rFonts w:ascii="Georgia" w:hAnsi="Georgia" w:cs="Arial"/>
          <w:sz w:val="22"/>
          <w:szCs w:val="22"/>
          <w:u w:val="single"/>
        </w:rPr>
      </w:pPr>
    </w:p>
    <w:p w:rsidR="00704526" w:rsidRPr="001C73BB" w:rsidRDefault="00704526" w:rsidP="00704526">
      <w:pPr>
        <w:jc w:val="both"/>
        <w:rPr>
          <w:rFonts w:ascii="Georgia" w:hAnsi="Georgia" w:cs="Times New Roman"/>
          <w:sz w:val="22"/>
          <w:szCs w:val="22"/>
        </w:rPr>
      </w:pPr>
      <w:r w:rsidRPr="001C73BB">
        <w:rPr>
          <w:rFonts w:ascii="Georgia" w:hAnsi="Georgia" w:cs="Arial"/>
          <w:sz w:val="22"/>
          <w:szCs w:val="22"/>
        </w:rPr>
        <w:t xml:space="preserve">Les engagements seront à </w:t>
      </w:r>
      <w:r>
        <w:rPr>
          <w:rFonts w:ascii="Georgia" w:hAnsi="Georgia" w:cs="Arial"/>
          <w:sz w:val="22"/>
          <w:szCs w:val="22"/>
        </w:rPr>
        <w:t xml:space="preserve">réaliser sur le site de la LNA </w:t>
      </w:r>
      <w:r w:rsidRPr="001C73BB">
        <w:rPr>
          <w:rFonts w:ascii="Georgia" w:hAnsi="Georgia" w:cs="Arial"/>
          <w:sz w:val="22"/>
          <w:szCs w:val="22"/>
        </w:rPr>
        <w:t>avant</w:t>
      </w:r>
      <w:r>
        <w:rPr>
          <w:rFonts w:ascii="Georgia" w:hAnsi="Georgia" w:cs="Arial"/>
          <w:sz w:val="22"/>
          <w:szCs w:val="22"/>
        </w:rPr>
        <w:t xml:space="preserve"> le Mercredi 27 Septembre 20h00 en indiquant l’ordre de participation de vos athlètes sur chaque épreuve (si deux équipes de qualifiés dans une catégorie :1/2 ou 3 pour les membres de l’équipe 1 et 4/5 ou 6 pour les membres de l’équipe 2).</w:t>
      </w:r>
    </w:p>
    <w:p w:rsidR="00704526" w:rsidRPr="001C73BB" w:rsidRDefault="00704526" w:rsidP="004A5E23">
      <w:pPr>
        <w:rPr>
          <w:rFonts w:ascii="Georgia" w:hAnsi="Georgia" w:cs="Arial"/>
          <w:sz w:val="22"/>
          <w:szCs w:val="22"/>
          <w:u w:val="single"/>
        </w:rPr>
      </w:pPr>
    </w:p>
    <w:p w:rsidR="004A5E23" w:rsidRPr="001C73BB" w:rsidRDefault="00704526" w:rsidP="004A5E23">
      <w:pPr>
        <w:jc w:val="both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Pour vérification et contrôle, l</w:t>
      </w:r>
      <w:r w:rsidR="004A5E23" w:rsidRPr="001C73BB">
        <w:rPr>
          <w:rFonts w:ascii="Georgia" w:hAnsi="Georgia" w:cs="Arial"/>
          <w:sz w:val="22"/>
          <w:szCs w:val="22"/>
        </w:rPr>
        <w:t xml:space="preserve">es engagements seront à envoyer avant le Mercredi 27 Septembre 20h00 par mail à la CRJ : </w:t>
      </w:r>
      <w:hyperlink r:id="rId32" w:history="1">
        <w:r w:rsidR="004A5E23" w:rsidRPr="001C73BB">
          <w:rPr>
            <w:rStyle w:val="Lienhypertexte"/>
            <w:rFonts w:ascii="Georgia" w:eastAsia="Times New Roman" w:hAnsi="Georgia" w:cs="Times New Roman"/>
            <w:sz w:val="22"/>
            <w:szCs w:val="22"/>
          </w:rPr>
          <w:t>normandie.crj@gmail.com</w:t>
        </w:r>
      </w:hyperlink>
      <w:r w:rsidR="004A5E23" w:rsidRPr="001C73BB">
        <w:rPr>
          <w:rFonts w:ascii="Georgia" w:hAnsi="Georgia" w:cs="Times New Roman"/>
          <w:sz w:val="22"/>
          <w:szCs w:val="22"/>
        </w:rPr>
        <w:t xml:space="preserve"> </w:t>
      </w:r>
      <w:r w:rsidR="004A5E23" w:rsidRPr="001C73BB">
        <w:rPr>
          <w:rFonts w:ascii="Georgia" w:hAnsi="Georgia" w:cs="Arial"/>
          <w:sz w:val="22"/>
          <w:szCs w:val="22"/>
        </w:rPr>
        <w:t>avec le fichier que vous recevrez dans les jours précédents (fichier Excel).</w:t>
      </w:r>
    </w:p>
    <w:p w:rsidR="004A5E23" w:rsidRPr="0065559D" w:rsidRDefault="004A5E23" w:rsidP="004A5E23">
      <w:pPr>
        <w:jc w:val="both"/>
        <w:rPr>
          <w:rFonts w:ascii="Arial" w:hAnsi="Arial" w:cs="Arial"/>
        </w:rPr>
      </w:pPr>
    </w:p>
    <w:p w:rsidR="004A5E23" w:rsidRPr="001C73BB" w:rsidRDefault="004A5E23" w:rsidP="004A5E23">
      <w:pPr>
        <w:jc w:val="both"/>
        <w:rPr>
          <w:rFonts w:ascii="Georgia" w:hAnsi="Georgia" w:cs="Arial"/>
          <w:sz w:val="22"/>
          <w:szCs w:val="22"/>
        </w:rPr>
      </w:pPr>
      <w:r w:rsidRPr="001C73BB">
        <w:rPr>
          <w:rFonts w:ascii="Georgia" w:hAnsi="Georgia" w:cs="Arial"/>
          <w:sz w:val="22"/>
          <w:szCs w:val="22"/>
        </w:rPr>
        <w:t>Les jurys sont à indiquer sur la feuille d’équipe (p</w:t>
      </w:r>
      <w:r w:rsidR="004D165A" w:rsidRPr="001C73BB">
        <w:rPr>
          <w:rFonts w:ascii="Georgia" w:hAnsi="Georgia" w:cs="Arial"/>
          <w:sz w:val="22"/>
          <w:szCs w:val="22"/>
        </w:rPr>
        <w:t>résence d’obligatoire d’1 jeune</w:t>
      </w:r>
      <w:r w:rsidR="001C73BB">
        <w:rPr>
          <w:rFonts w:ascii="Georgia" w:hAnsi="Georgia" w:cs="Arial"/>
          <w:sz w:val="22"/>
          <w:szCs w:val="22"/>
        </w:rPr>
        <w:t xml:space="preserve"> p</w:t>
      </w:r>
      <w:r w:rsidRPr="001C73BB">
        <w:rPr>
          <w:rFonts w:ascii="Georgia" w:hAnsi="Georgia" w:cs="Arial"/>
          <w:sz w:val="22"/>
          <w:szCs w:val="22"/>
        </w:rPr>
        <w:t>ar équipe hors jeune juge).</w:t>
      </w:r>
    </w:p>
    <w:p w:rsidR="004A5E23" w:rsidRPr="0065559D" w:rsidRDefault="004A5E23" w:rsidP="004A5E23">
      <w:pPr>
        <w:rPr>
          <w:rFonts w:ascii="Arial" w:hAnsi="Arial" w:cs="Arial"/>
        </w:rPr>
      </w:pPr>
    </w:p>
    <w:p w:rsidR="004A5E23" w:rsidRPr="001C73BB" w:rsidRDefault="004A5E23" w:rsidP="004A5E23">
      <w:pPr>
        <w:widowControl/>
        <w:spacing w:line="252" w:lineRule="auto"/>
        <w:jc w:val="both"/>
        <w:rPr>
          <w:rFonts w:ascii="Georgia" w:hAnsi="Georgia" w:cs="Arial"/>
          <w:sz w:val="22"/>
          <w:szCs w:val="22"/>
          <w:u w:val="single"/>
          <w:lang w:eastAsia="ar-SA" w:bidi="ar-SA"/>
        </w:rPr>
      </w:pPr>
      <w:r w:rsidRPr="001C73BB">
        <w:rPr>
          <w:rFonts w:ascii="Georgia" w:hAnsi="Georgia" w:cs="Arial"/>
          <w:b/>
          <w:bCs/>
          <w:sz w:val="22"/>
          <w:szCs w:val="22"/>
          <w:u w:val="single"/>
          <w:lang w:eastAsia="ar-SA" w:bidi="ar-SA"/>
        </w:rPr>
        <w:t>Règlement Technique :</w:t>
      </w:r>
    </w:p>
    <w:p w:rsidR="004A5E23" w:rsidRPr="001C73BB" w:rsidRDefault="004A5E23" w:rsidP="004A5E23">
      <w:pPr>
        <w:widowControl/>
        <w:numPr>
          <w:ilvl w:val="1"/>
          <w:numId w:val="10"/>
        </w:numPr>
        <w:tabs>
          <w:tab w:val="left" w:pos="1080"/>
        </w:tabs>
        <w:ind w:left="1077" w:hanging="357"/>
        <w:jc w:val="both"/>
        <w:rPr>
          <w:rFonts w:ascii="Georgia" w:hAnsi="Georgia" w:cs="Arial"/>
          <w:sz w:val="22"/>
          <w:szCs w:val="22"/>
          <w:lang w:eastAsia="ar-SA" w:bidi="ar-SA"/>
        </w:rPr>
      </w:pPr>
      <w:r w:rsidRPr="001C73BB">
        <w:rPr>
          <w:rFonts w:ascii="Georgia" w:hAnsi="Georgia" w:cs="Arial"/>
          <w:sz w:val="22"/>
          <w:szCs w:val="22"/>
          <w:lang w:eastAsia="ar-SA" w:bidi="ar-SA"/>
        </w:rPr>
        <w:t>Les montées de barre des championnats régionaux.</w:t>
      </w:r>
    </w:p>
    <w:p w:rsidR="004A5E23" w:rsidRPr="001C73BB" w:rsidRDefault="004A5E23" w:rsidP="004A5E23">
      <w:pPr>
        <w:widowControl/>
        <w:numPr>
          <w:ilvl w:val="1"/>
          <w:numId w:val="10"/>
        </w:numPr>
        <w:tabs>
          <w:tab w:val="left" w:pos="1080"/>
        </w:tabs>
        <w:ind w:left="1077" w:hanging="357"/>
        <w:jc w:val="both"/>
        <w:rPr>
          <w:rFonts w:ascii="Georgia" w:hAnsi="Georgia" w:cs="Arial"/>
          <w:sz w:val="22"/>
          <w:szCs w:val="22"/>
          <w:lang w:eastAsia="ar-SA" w:bidi="ar-SA"/>
        </w:rPr>
      </w:pPr>
      <w:r w:rsidRPr="001C73BB">
        <w:rPr>
          <w:rFonts w:ascii="Georgia" w:hAnsi="Georgia" w:cs="Arial"/>
          <w:sz w:val="22"/>
          <w:szCs w:val="22"/>
          <w:lang w:eastAsia="ar-SA" w:bidi="ar-SA"/>
        </w:rPr>
        <w:t xml:space="preserve">Confirmation en chambre d'appel </w:t>
      </w:r>
      <w:r w:rsidR="004D165A" w:rsidRPr="001C73BB">
        <w:rPr>
          <w:rFonts w:ascii="Georgia" w:hAnsi="Georgia" w:cs="Arial"/>
          <w:sz w:val="22"/>
          <w:szCs w:val="22"/>
          <w:lang w:eastAsia="ar-SA" w:bidi="ar-SA"/>
        </w:rPr>
        <w:t>par les</w:t>
      </w:r>
      <w:r w:rsidRPr="001C73BB">
        <w:rPr>
          <w:rFonts w:ascii="Georgia" w:hAnsi="Georgia" w:cs="Arial"/>
          <w:sz w:val="22"/>
          <w:szCs w:val="22"/>
          <w:lang w:eastAsia="ar-SA" w:bidi="ar-SA"/>
        </w:rPr>
        <w:t xml:space="preserve"> entraineurs de la composition des équipes.</w:t>
      </w:r>
    </w:p>
    <w:p w:rsidR="004A5E23" w:rsidRPr="001C73BB" w:rsidRDefault="004A5E23" w:rsidP="004A5E23">
      <w:pPr>
        <w:widowControl/>
        <w:numPr>
          <w:ilvl w:val="1"/>
          <w:numId w:val="10"/>
        </w:numPr>
        <w:tabs>
          <w:tab w:val="left" w:pos="1080"/>
        </w:tabs>
        <w:ind w:left="1077" w:hanging="357"/>
        <w:jc w:val="both"/>
        <w:rPr>
          <w:rFonts w:ascii="Georgia" w:hAnsi="Georgia" w:cs="Arial"/>
          <w:sz w:val="22"/>
          <w:szCs w:val="22"/>
        </w:rPr>
      </w:pPr>
      <w:r w:rsidRPr="001C73BB">
        <w:rPr>
          <w:rFonts w:ascii="Georgia" w:hAnsi="Georgia" w:cs="Arial"/>
          <w:sz w:val="22"/>
          <w:szCs w:val="22"/>
          <w:lang w:eastAsia="ar-SA" w:bidi="ar-SA"/>
        </w:rPr>
        <w:t>Maximum de 3 épreuves par athlète, hors relais (voir règlement spécifique</w:t>
      </w:r>
      <w:r w:rsidR="001C73BB">
        <w:rPr>
          <w:rFonts w:ascii="Georgia" w:hAnsi="Georgia" w:cs="Arial"/>
          <w:sz w:val="22"/>
          <w:szCs w:val="22"/>
          <w:lang w:eastAsia="ar-SA" w:bidi="ar-SA"/>
        </w:rPr>
        <w:t xml:space="preserve"> du challenge</w:t>
      </w:r>
      <w:r w:rsidRPr="001C73BB">
        <w:rPr>
          <w:rFonts w:ascii="Georgia" w:hAnsi="Georgia" w:cs="Arial"/>
          <w:sz w:val="22"/>
          <w:szCs w:val="22"/>
          <w:lang w:eastAsia="ar-SA" w:bidi="ar-SA"/>
        </w:rPr>
        <w:t xml:space="preserve"> </w:t>
      </w:r>
      <w:r w:rsidR="001C73BB">
        <w:rPr>
          <w:rFonts w:ascii="Georgia" w:hAnsi="Georgia" w:cs="Arial"/>
          <w:sz w:val="22"/>
          <w:szCs w:val="22"/>
          <w:lang w:eastAsia="ar-SA" w:bidi="ar-SA"/>
        </w:rPr>
        <w:t>É</w:t>
      </w:r>
      <w:r w:rsidRPr="001C73BB">
        <w:rPr>
          <w:rFonts w:ascii="Georgia" w:hAnsi="Georgia" w:cs="Arial"/>
          <w:sz w:val="22"/>
          <w:szCs w:val="22"/>
          <w:lang w:eastAsia="ar-SA" w:bidi="ar-SA"/>
        </w:rPr>
        <w:t>quip’</w:t>
      </w:r>
      <w:r w:rsidR="001C73BB">
        <w:rPr>
          <w:rFonts w:ascii="Georgia" w:hAnsi="Georgia" w:cs="Arial"/>
          <w:sz w:val="22"/>
          <w:szCs w:val="22"/>
          <w:lang w:eastAsia="ar-SA" w:bidi="ar-SA"/>
        </w:rPr>
        <w:t>A</w:t>
      </w:r>
      <w:r w:rsidRPr="001C73BB">
        <w:rPr>
          <w:rFonts w:ascii="Georgia" w:hAnsi="Georgia" w:cs="Arial"/>
          <w:sz w:val="22"/>
          <w:szCs w:val="22"/>
          <w:lang w:eastAsia="ar-SA" w:bidi="ar-SA"/>
        </w:rPr>
        <w:t>thlé).</w:t>
      </w:r>
    </w:p>
    <w:p w:rsidR="004A5E23" w:rsidRPr="001C73BB" w:rsidRDefault="004A5E23" w:rsidP="004A5E23">
      <w:pPr>
        <w:widowControl/>
        <w:numPr>
          <w:ilvl w:val="1"/>
          <w:numId w:val="10"/>
        </w:numPr>
        <w:tabs>
          <w:tab w:val="left" w:pos="1080"/>
        </w:tabs>
        <w:ind w:left="1077" w:hanging="357"/>
        <w:jc w:val="both"/>
        <w:rPr>
          <w:rFonts w:ascii="Georgia" w:hAnsi="Georgia" w:cs="Arial"/>
          <w:sz w:val="22"/>
          <w:szCs w:val="22"/>
        </w:rPr>
      </w:pPr>
      <w:r w:rsidRPr="001C73BB">
        <w:rPr>
          <w:rFonts w:ascii="Georgia" w:hAnsi="Georgia" w:cs="Arial"/>
          <w:sz w:val="22"/>
          <w:szCs w:val="22"/>
        </w:rPr>
        <w:t xml:space="preserve">Composition des relais à transmettre au secrétariat </w:t>
      </w:r>
      <w:r w:rsidR="00F316A7" w:rsidRPr="001C73BB">
        <w:rPr>
          <w:rFonts w:ascii="Georgia" w:hAnsi="Georgia" w:cs="Arial"/>
          <w:b/>
          <w:sz w:val="22"/>
          <w:szCs w:val="22"/>
          <w:u w:val="single"/>
        </w:rPr>
        <w:t>avant 14h3</w:t>
      </w:r>
      <w:r w:rsidRPr="001C73BB">
        <w:rPr>
          <w:rFonts w:ascii="Georgia" w:hAnsi="Georgia" w:cs="Arial"/>
          <w:b/>
          <w:sz w:val="22"/>
          <w:szCs w:val="22"/>
          <w:u w:val="single"/>
        </w:rPr>
        <w:t>0</w:t>
      </w:r>
    </w:p>
    <w:p w:rsidR="004A5E23" w:rsidRPr="001C73BB" w:rsidRDefault="004A5E23" w:rsidP="004A5E23">
      <w:pPr>
        <w:widowControl/>
        <w:numPr>
          <w:ilvl w:val="1"/>
          <w:numId w:val="10"/>
        </w:numPr>
        <w:tabs>
          <w:tab w:val="left" w:pos="1080"/>
        </w:tabs>
        <w:ind w:left="1077" w:hanging="357"/>
        <w:jc w:val="both"/>
        <w:rPr>
          <w:rFonts w:ascii="Georgia" w:hAnsi="Georgia" w:cs="Arial"/>
          <w:sz w:val="22"/>
          <w:szCs w:val="22"/>
          <w:lang w:eastAsia="ar-SA" w:bidi="ar-SA"/>
        </w:rPr>
      </w:pPr>
      <w:r w:rsidRPr="001C73BB">
        <w:rPr>
          <w:rFonts w:ascii="Georgia" w:hAnsi="Georgia" w:cs="Arial"/>
          <w:sz w:val="22"/>
          <w:szCs w:val="22"/>
        </w:rPr>
        <w:t xml:space="preserve">Réglementation </w:t>
      </w:r>
      <w:r w:rsidR="001C73BB">
        <w:rPr>
          <w:rFonts w:ascii="Georgia" w:hAnsi="Georgia" w:cs="Arial"/>
          <w:sz w:val="22"/>
          <w:szCs w:val="22"/>
        </w:rPr>
        <w:t>É</w:t>
      </w:r>
      <w:r w:rsidRPr="001C73BB">
        <w:rPr>
          <w:rFonts w:ascii="Georgia" w:hAnsi="Georgia" w:cs="Arial"/>
          <w:sz w:val="22"/>
          <w:szCs w:val="22"/>
        </w:rPr>
        <w:t>quip’Athlé : 8 essais au saut en hauteur et à la perche / 4 essais dans tous les autres concours</w:t>
      </w:r>
    </w:p>
    <w:p w:rsidR="004A5E23" w:rsidRPr="0065559D" w:rsidRDefault="004A5E23" w:rsidP="004A5E23">
      <w:pPr>
        <w:widowControl/>
        <w:jc w:val="both"/>
        <w:rPr>
          <w:rFonts w:ascii="Arial" w:hAnsi="Arial" w:cs="Arial"/>
          <w:lang w:eastAsia="ar-SA" w:bidi="ar-SA"/>
        </w:rPr>
      </w:pPr>
    </w:p>
    <w:p w:rsidR="004A5E23" w:rsidRPr="001C73BB" w:rsidRDefault="001C73BB" w:rsidP="004A5E23">
      <w:pPr>
        <w:ind w:left="-5"/>
        <w:rPr>
          <w:rFonts w:ascii="Georgia" w:hAnsi="Georgia" w:cs="Arial"/>
          <w:b/>
          <w:sz w:val="22"/>
          <w:szCs w:val="22"/>
        </w:rPr>
      </w:pPr>
      <w:r w:rsidRPr="001C73BB">
        <w:rPr>
          <w:rFonts w:ascii="Georgia" w:hAnsi="Georgia" w:cs="Arial"/>
          <w:b/>
          <w:sz w:val="22"/>
          <w:szCs w:val="22"/>
          <w:u w:val="single"/>
        </w:rPr>
        <w:t>É</w:t>
      </w:r>
      <w:r w:rsidR="004A5E23" w:rsidRPr="001C73BB">
        <w:rPr>
          <w:rFonts w:ascii="Georgia" w:hAnsi="Georgia" w:cs="Arial"/>
          <w:b/>
          <w:sz w:val="22"/>
          <w:szCs w:val="22"/>
          <w:u w:val="single"/>
        </w:rPr>
        <w:t>quipes qualifié</w:t>
      </w:r>
      <w:r w:rsidR="004D165A" w:rsidRPr="001C73BB">
        <w:rPr>
          <w:rFonts w:ascii="Georgia" w:hAnsi="Georgia" w:cs="Arial"/>
          <w:b/>
          <w:sz w:val="22"/>
          <w:szCs w:val="22"/>
          <w:u w:val="single"/>
        </w:rPr>
        <w:t>e</w:t>
      </w:r>
      <w:r w:rsidR="004A5E23" w:rsidRPr="001C73BB">
        <w:rPr>
          <w:rFonts w:ascii="Georgia" w:hAnsi="Georgia" w:cs="Arial"/>
          <w:b/>
          <w:sz w:val="22"/>
          <w:szCs w:val="22"/>
          <w:u w:val="single"/>
        </w:rPr>
        <w:t>s</w:t>
      </w:r>
      <w:r w:rsidR="004A5E23" w:rsidRPr="001C73BB">
        <w:rPr>
          <w:rFonts w:ascii="Georgia" w:hAnsi="Georgia" w:cs="Arial"/>
          <w:b/>
          <w:sz w:val="22"/>
          <w:szCs w:val="22"/>
        </w:rPr>
        <w:t> :</w:t>
      </w:r>
    </w:p>
    <w:p w:rsidR="004A5E23" w:rsidRPr="001C73BB" w:rsidRDefault="004A5E23" w:rsidP="004A5E23">
      <w:pPr>
        <w:ind w:left="-5"/>
        <w:rPr>
          <w:rFonts w:ascii="Georgia" w:hAnsi="Georgia" w:cs="Arial"/>
          <w:sz w:val="22"/>
          <w:szCs w:val="22"/>
        </w:rPr>
      </w:pPr>
    </w:p>
    <w:p w:rsidR="004A5E23" w:rsidRPr="001C73BB" w:rsidRDefault="004A5E23" w:rsidP="004A5E23">
      <w:pPr>
        <w:ind w:left="-5"/>
        <w:rPr>
          <w:rFonts w:ascii="Georgia" w:hAnsi="Georgia" w:cs="Arial"/>
          <w:sz w:val="22"/>
          <w:szCs w:val="22"/>
        </w:rPr>
      </w:pPr>
      <w:r w:rsidRPr="001C73BB">
        <w:rPr>
          <w:rFonts w:ascii="Georgia" w:hAnsi="Georgia" w:cs="Arial"/>
          <w:sz w:val="22"/>
          <w:szCs w:val="22"/>
        </w:rPr>
        <w:t>Mise en ligne des équipes qualifié</w:t>
      </w:r>
      <w:r w:rsidR="004D165A" w:rsidRPr="001C73BB">
        <w:rPr>
          <w:rFonts w:ascii="Georgia" w:hAnsi="Georgia" w:cs="Arial"/>
          <w:sz w:val="22"/>
          <w:szCs w:val="22"/>
        </w:rPr>
        <w:t>e</w:t>
      </w:r>
      <w:r w:rsidRPr="001C73BB">
        <w:rPr>
          <w:rFonts w:ascii="Georgia" w:hAnsi="Georgia" w:cs="Arial"/>
          <w:sz w:val="22"/>
          <w:szCs w:val="22"/>
        </w:rPr>
        <w:t>s le 1</w:t>
      </w:r>
      <w:r w:rsidRPr="001C73BB">
        <w:rPr>
          <w:rFonts w:ascii="Georgia" w:hAnsi="Georgia" w:cs="Arial"/>
          <w:sz w:val="22"/>
          <w:szCs w:val="22"/>
          <w:vertAlign w:val="superscript"/>
        </w:rPr>
        <w:t>er</w:t>
      </w:r>
      <w:r w:rsidRPr="001C73BB">
        <w:rPr>
          <w:rFonts w:ascii="Georgia" w:hAnsi="Georgia" w:cs="Arial"/>
          <w:sz w:val="22"/>
          <w:szCs w:val="22"/>
        </w:rPr>
        <w:t xml:space="preserve"> septembre :</w:t>
      </w:r>
    </w:p>
    <w:p w:rsidR="004A5E23" w:rsidRPr="001C73BB" w:rsidRDefault="004A5E23" w:rsidP="004A5E23">
      <w:pPr>
        <w:ind w:left="-5"/>
        <w:rPr>
          <w:rFonts w:ascii="Georgia" w:hAnsi="Georgia" w:cs="Arial"/>
          <w:sz w:val="22"/>
          <w:szCs w:val="22"/>
        </w:rPr>
      </w:pPr>
      <w:r w:rsidRPr="001C73BB">
        <w:rPr>
          <w:rFonts w:ascii="Georgia" w:hAnsi="Georgia" w:cs="Arial"/>
          <w:sz w:val="22"/>
          <w:szCs w:val="22"/>
        </w:rPr>
        <w:t>12 premières équipes au bilan par catégorie à l’issu des différents tours printaniers.</w:t>
      </w:r>
    </w:p>
    <w:p w:rsidR="004A5E23" w:rsidRPr="0065559D" w:rsidRDefault="004A5E23" w:rsidP="004A5E23">
      <w:pPr>
        <w:rPr>
          <w:rFonts w:ascii="Arial" w:hAnsi="Arial" w:cs="Arial"/>
        </w:rPr>
      </w:pPr>
    </w:p>
    <w:p w:rsidR="004A5E23" w:rsidRDefault="004A5E23" w:rsidP="001C73BB">
      <w:pPr>
        <w:jc w:val="center"/>
        <w:rPr>
          <w:rFonts w:ascii="Arial" w:hAnsi="Arial" w:cs="Arial"/>
          <w:b/>
          <w:u w:val="single"/>
        </w:rPr>
      </w:pPr>
      <w:r w:rsidRPr="00B914E9">
        <w:rPr>
          <w:rFonts w:ascii="Arial" w:hAnsi="Arial" w:cs="Arial"/>
          <w:b/>
          <w:u w:val="single"/>
        </w:rPr>
        <w:t>Ossature de base :</w:t>
      </w:r>
    </w:p>
    <w:p w:rsidR="001C73BB" w:rsidRPr="00B914E9" w:rsidRDefault="001C73BB" w:rsidP="001C73BB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777"/>
      </w:tblGrid>
      <w:tr w:rsidR="004A5E23" w:rsidRPr="001C73BB" w:rsidTr="001C73BB">
        <w:trPr>
          <w:trHeight w:val="34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4A5E23" w:rsidRPr="001C73BB" w:rsidRDefault="004A5E23" w:rsidP="001C73BB">
            <w:pPr>
              <w:rPr>
                <w:rFonts w:ascii="Georgia" w:hAnsi="Georgia" w:cs="Arial"/>
              </w:rPr>
            </w:pPr>
            <w:r w:rsidRPr="001C73BB">
              <w:rPr>
                <w:rFonts w:ascii="Georgia" w:hAnsi="Georgia" w:cs="Arial"/>
                <w:sz w:val="22"/>
                <w:szCs w:val="22"/>
              </w:rPr>
              <w:t>Direction de réunion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4A5E23" w:rsidRPr="001C73BB" w:rsidRDefault="004A5E23" w:rsidP="001C73BB">
            <w:pPr>
              <w:rPr>
                <w:rFonts w:ascii="Georgia" w:hAnsi="Georgia" w:cs="Arial"/>
              </w:rPr>
            </w:pPr>
            <w:r w:rsidRPr="001C73BB">
              <w:rPr>
                <w:rFonts w:ascii="Georgia" w:hAnsi="Georgia" w:cs="Arial"/>
                <w:sz w:val="22"/>
                <w:szCs w:val="22"/>
              </w:rPr>
              <w:t>Florian Desjardins</w:t>
            </w:r>
          </w:p>
        </w:tc>
      </w:tr>
      <w:tr w:rsidR="004A5E23" w:rsidRPr="001C73BB" w:rsidTr="001C73BB">
        <w:trPr>
          <w:trHeight w:val="34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4A5E23" w:rsidRPr="001C73BB" w:rsidRDefault="004A5E23" w:rsidP="001C73BB">
            <w:pPr>
              <w:rPr>
                <w:rFonts w:ascii="Georgia" w:hAnsi="Georgia" w:cs="Arial"/>
              </w:rPr>
            </w:pPr>
            <w:r w:rsidRPr="001C73BB">
              <w:rPr>
                <w:rFonts w:ascii="Georgia" w:hAnsi="Georgia" w:cs="Arial"/>
                <w:sz w:val="22"/>
                <w:szCs w:val="22"/>
              </w:rPr>
              <w:t>Directeur de compétition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4A5E23" w:rsidRPr="001C73BB" w:rsidRDefault="004A5E23" w:rsidP="001C73BB">
            <w:pPr>
              <w:rPr>
                <w:rFonts w:ascii="Georgia" w:hAnsi="Georgia" w:cs="Arial"/>
              </w:rPr>
            </w:pPr>
            <w:r w:rsidRPr="001C73BB">
              <w:rPr>
                <w:rFonts w:ascii="Georgia" w:hAnsi="Georgia" w:cs="Arial"/>
                <w:sz w:val="22"/>
                <w:szCs w:val="22"/>
              </w:rPr>
              <w:t>Alexandre Maurice</w:t>
            </w:r>
          </w:p>
        </w:tc>
      </w:tr>
      <w:tr w:rsidR="004A5E23" w:rsidRPr="001C73BB" w:rsidTr="001C73BB">
        <w:trPr>
          <w:trHeight w:val="34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4A5E23" w:rsidRPr="001C73BB" w:rsidRDefault="004A5E23" w:rsidP="001C73BB">
            <w:pPr>
              <w:rPr>
                <w:rFonts w:ascii="Georgia" w:hAnsi="Georgia" w:cs="Arial"/>
              </w:rPr>
            </w:pPr>
            <w:r w:rsidRPr="001C73BB">
              <w:rPr>
                <w:rFonts w:ascii="Georgia" w:hAnsi="Georgia" w:cs="Arial"/>
                <w:sz w:val="22"/>
                <w:szCs w:val="22"/>
              </w:rPr>
              <w:t>Juge arbitre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4A5E23" w:rsidRPr="001C73BB" w:rsidRDefault="004A5E23" w:rsidP="001C73BB">
            <w:pPr>
              <w:rPr>
                <w:rFonts w:ascii="Georgia" w:hAnsi="Georgia" w:cs="Arial"/>
              </w:rPr>
            </w:pPr>
            <w:r w:rsidRPr="001C73BB">
              <w:rPr>
                <w:rFonts w:ascii="Georgia" w:hAnsi="Georgia" w:cs="Arial"/>
                <w:sz w:val="22"/>
                <w:szCs w:val="22"/>
              </w:rPr>
              <w:t>A définir</w:t>
            </w:r>
          </w:p>
        </w:tc>
      </w:tr>
    </w:tbl>
    <w:p w:rsidR="004A5E23" w:rsidRPr="0065559D" w:rsidRDefault="004A5E23" w:rsidP="004A5E23">
      <w:pPr>
        <w:ind w:left="-5"/>
        <w:rPr>
          <w:rFonts w:ascii="Arial" w:hAnsi="Arial" w:cs="Arial"/>
        </w:rPr>
      </w:pPr>
    </w:p>
    <w:p w:rsidR="004A5E23" w:rsidRPr="0065559D" w:rsidRDefault="004A5E23" w:rsidP="004A5E23">
      <w:pPr>
        <w:ind w:left="-5"/>
        <w:rPr>
          <w:rFonts w:ascii="Arial" w:hAnsi="Arial" w:cs="Arial"/>
        </w:rPr>
      </w:pPr>
    </w:p>
    <w:p w:rsidR="004A5E23" w:rsidRPr="0065559D" w:rsidRDefault="004A5E23" w:rsidP="004A5E23">
      <w:pPr>
        <w:ind w:left="-5"/>
        <w:rPr>
          <w:rFonts w:ascii="Arial" w:hAnsi="Arial" w:cs="Arial"/>
        </w:rPr>
      </w:pPr>
    </w:p>
    <w:p w:rsidR="00986D6B" w:rsidRDefault="00986D6B" w:rsidP="008305B1">
      <w:pPr>
        <w:rPr>
          <w:rFonts w:ascii="Georgia" w:hAnsi="Georgia"/>
          <w:b/>
          <w:u w:val="single"/>
        </w:rPr>
      </w:pPr>
    </w:p>
    <w:p w:rsidR="004A5E23" w:rsidRDefault="004A5E23" w:rsidP="008305B1">
      <w:pPr>
        <w:rPr>
          <w:rFonts w:ascii="Georgia" w:hAnsi="Georgia"/>
          <w:b/>
          <w:u w:val="single"/>
        </w:rPr>
      </w:pPr>
    </w:p>
    <w:p w:rsidR="004A5E23" w:rsidRDefault="004A5E23" w:rsidP="008305B1">
      <w:pPr>
        <w:rPr>
          <w:rFonts w:ascii="Georgia" w:hAnsi="Georgia"/>
          <w:b/>
          <w:u w:val="single"/>
        </w:rPr>
      </w:pPr>
    </w:p>
    <w:p w:rsidR="001C73BB" w:rsidRDefault="001C73BB" w:rsidP="008305B1">
      <w:pPr>
        <w:rPr>
          <w:rFonts w:ascii="Georgia" w:hAnsi="Georgia"/>
          <w:b/>
          <w:u w:val="single"/>
        </w:rPr>
      </w:pPr>
    </w:p>
    <w:p w:rsidR="001C73BB" w:rsidRDefault="001C73BB" w:rsidP="008305B1">
      <w:pPr>
        <w:rPr>
          <w:rFonts w:ascii="Georgia" w:hAnsi="Georgia"/>
          <w:b/>
          <w:u w:val="single"/>
        </w:rPr>
      </w:pPr>
    </w:p>
    <w:p w:rsidR="001C73BB" w:rsidRDefault="001C73BB" w:rsidP="008305B1">
      <w:pPr>
        <w:rPr>
          <w:rFonts w:ascii="Georgia" w:hAnsi="Georgia"/>
          <w:b/>
          <w:u w:val="single"/>
        </w:rPr>
      </w:pPr>
    </w:p>
    <w:p w:rsidR="001C73BB" w:rsidRDefault="001C73BB" w:rsidP="008305B1">
      <w:pPr>
        <w:rPr>
          <w:rFonts w:ascii="Georgia" w:hAnsi="Georgia"/>
          <w:b/>
          <w:u w:val="single"/>
        </w:rPr>
      </w:pPr>
    </w:p>
    <w:p w:rsidR="001C73BB" w:rsidRDefault="001C73BB" w:rsidP="008305B1">
      <w:pPr>
        <w:rPr>
          <w:rFonts w:ascii="Georgia" w:hAnsi="Georgia"/>
          <w:b/>
          <w:u w:val="single"/>
        </w:rPr>
      </w:pPr>
    </w:p>
    <w:p w:rsidR="001C73BB" w:rsidRDefault="001C73BB" w:rsidP="008305B1">
      <w:pPr>
        <w:rPr>
          <w:rFonts w:ascii="Georgia" w:hAnsi="Georgia"/>
          <w:b/>
          <w:u w:val="single"/>
        </w:rPr>
      </w:pPr>
    </w:p>
    <w:p w:rsidR="001C73BB" w:rsidRDefault="001C73BB" w:rsidP="008305B1">
      <w:pPr>
        <w:rPr>
          <w:rFonts w:ascii="Georgia" w:hAnsi="Georgia"/>
          <w:b/>
          <w:u w:val="single"/>
        </w:rPr>
      </w:pPr>
    </w:p>
    <w:p w:rsidR="001C73BB" w:rsidRDefault="001C73BB" w:rsidP="008305B1">
      <w:pPr>
        <w:rPr>
          <w:rFonts w:ascii="Georgia" w:hAnsi="Georgia"/>
          <w:b/>
          <w:u w:val="single"/>
        </w:rPr>
      </w:pPr>
    </w:p>
    <w:p w:rsidR="001C73BB" w:rsidRDefault="001C73BB" w:rsidP="008305B1">
      <w:pPr>
        <w:rPr>
          <w:rFonts w:ascii="Georgia" w:hAnsi="Georgia"/>
          <w:b/>
          <w:u w:val="single"/>
        </w:rPr>
      </w:pPr>
    </w:p>
    <w:p w:rsidR="001C73BB" w:rsidRDefault="001C73BB" w:rsidP="008305B1">
      <w:pPr>
        <w:rPr>
          <w:rFonts w:ascii="Georgia" w:hAnsi="Georgia"/>
          <w:b/>
          <w:u w:val="single"/>
        </w:rPr>
      </w:pPr>
    </w:p>
    <w:p w:rsidR="004A5E23" w:rsidRDefault="004A5E23" w:rsidP="008305B1">
      <w:pPr>
        <w:rPr>
          <w:rFonts w:ascii="Georgia" w:hAnsi="Georgia"/>
          <w:b/>
          <w:u w:val="single"/>
        </w:rPr>
      </w:pPr>
    </w:p>
    <w:p w:rsidR="004A5E23" w:rsidRDefault="004A5E23" w:rsidP="008305B1">
      <w:pPr>
        <w:rPr>
          <w:rFonts w:ascii="Georgia" w:hAnsi="Georgia"/>
          <w:b/>
          <w:u w:val="single"/>
        </w:rPr>
      </w:pPr>
    </w:p>
    <w:p w:rsidR="004A5E23" w:rsidRDefault="004A5E23" w:rsidP="008305B1">
      <w:pPr>
        <w:rPr>
          <w:rFonts w:ascii="Georgia" w:hAnsi="Georgia"/>
          <w:b/>
          <w:u w:val="single"/>
        </w:rPr>
      </w:pPr>
    </w:p>
    <w:p w:rsidR="004A5E23" w:rsidRDefault="004A5E23" w:rsidP="008305B1">
      <w:pPr>
        <w:rPr>
          <w:rFonts w:ascii="Georgia" w:hAnsi="Georgia"/>
          <w:b/>
          <w:u w:val="single"/>
        </w:rPr>
      </w:pPr>
    </w:p>
    <w:p w:rsidR="001C73BB" w:rsidRDefault="001C73BB" w:rsidP="00D81F47">
      <w:pPr>
        <w:jc w:val="both"/>
        <w:rPr>
          <w:rFonts w:ascii="Arial" w:hAnsi="Arial" w:cs="Arial"/>
        </w:rPr>
      </w:pPr>
    </w:p>
    <w:p w:rsidR="00E6479E" w:rsidRDefault="00E6479E" w:rsidP="00D81F47">
      <w:pPr>
        <w:jc w:val="both"/>
        <w:rPr>
          <w:rFonts w:ascii="Arial" w:hAnsi="Arial" w:cs="Arial"/>
        </w:rPr>
      </w:pPr>
    </w:p>
    <w:p w:rsidR="00E6479E" w:rsidRDefault="00E6479E" w:rsidP="00D81F47">
      <w:pPr>
        <w:jc w:val="both"/>
        <w:rPr>
          <w:rFonts w:ascii="Arial" w:hAnsi="Arial" w:cs="Arial"/>
        </w:rPr>
      </w:pPr>
    </w:p>
    <w:p w:rsidR="00194BF1" w:rsidRPr="00194BF1" w:rsidRDefault="0027122B" w:rsidP="00194BF1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DFFEE"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kern w:val="0"/>
          <w:sz w:val="32"/>
          <w:szCs w:val="32"/>
          <w:lang w:eastAsia="en-US" w:bidi="ar-SA"/>
        </w:rPr>
      </w:pPr>
      <w:r w:rsidRPr="00021665">
        <w:rPr>
          <w:rFonts w:ascii="Oklahoma" w:hAnsi="Oklahoma"/>
          <w:b/>
          <w:noProof/>
          <w:color w:val="CC00FF"/>
          <w:lang w:eastAsia="fr-FR" w:bidi="ar-SA"/>
        </w:rPr>
        <w:lastRenderedPageBreak/>
        <w:drawing>
          <wp:anchor distT="0" distB="0" distL="114300" distR="114300" simplePos="0" relativeHeight="251657216" behindDoc="0" locked="0" layoutInCell="1" allowOverlap="1" wp14:anchorId="1901B9D0" wp14:editId="724222F3">
            <wp:simplePos x="0" y="0"/>
            <wp:positionH relativeFrom="column">
              <wp:posOffset>5532755</wp:posOffset>
            </wp:positionH>
            <wp:positionV relativeFrom="paragraph">
              <wp:posOffset>370347</wp:posOffset>
            </wp:positionV>
            <wp:extent cx="1424605" cy="675640"/>
            <wp:effectExtent l="0" t="0" r="4445" b="0"/>
            <wp:wrapNone/>
            <wp:docPr id="16" name="Image 16" descr="D:\DOSSIERS DE MARC\CLUB\LES LOGOS\Logo ASPT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SSIERS DE MARC\CLUB\LES LOGOS\Logo ASPTTR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0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4BF1" w:rsidRPr="00021665">
        <w:rPr>
          <w:rFonts w:ascii="Oklahoma" w:hAnsi="Oklahoma"/>
          <w:b/>
          <w:noProof/>
          <w:color w:val="CC00FF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3CA335FA" wp14:editId="5C5A7AF4">
            <wp:simplePos x="0" y="0"/>
            <wp:positionH relativeFrom="column">
              <wp:posOffset>-45085</wp:posOffset>
            </wp:positionH>
            <wp:positionV relativeFrom="paragraph">
              <wp:posOffset>321310</wp:posOffset>
            </wp:positionV>
            <wp:extent cx="1371600" cy="726540"/>
            <wp:effectExtent l="0" t="0" r="0" b="0"/>
            <wp:wrapNone/>
            <wp:docPr id="17" name="Image 17" descr="D:\DOSSIERS DE MARC\CLUB\LES LOGOS\Logo L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SSIERS DE MARC\CLUB\LES LOGOS\Logo L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4BF1">
        <w:rPr>
          <w:rFonts w:ascii="Georgia" w:eastAsiaTheme="minorHAnsi" w:hAnsi="Georgia" w:cstheme="minorBidi"/>
          <w:b/>
          <w:kern w:val="0"/>
          <w:sz w:val="32"/>
          <w:szCs w:val="32"/>
          <w:lang w:eastAsia="en-US" w:bidi="ar-SA"/>
        </w:rPr>
        <w:t xml:space="preserve">Finale Régionale du Challenge </w:t>
      </w:r>
      <w:r w:rsidR="001C73BB">
        <w:rPr>
          <w:rFonts w:ascii="Georgia" w:eastAsiaTheme="minorHAnsi" w:hAnsi="Georgia" w:cstheme="minorBidi"/>
          <w:b/>
          <w:kern w:val="0"/>
          <w:sz w:val="32"/>
          <w:szCs w:val="32"/>
          <w:lang w:eastAsia="en-US" w:bidi="ar-SA"/>
        </w:rPr>
        <w:t>É</w:t>
      </w:r>
      <w:r w:rsidR="00194BF1">
        <w:rPr>
          <w:rFonts w:ascii="Georgia" w:eastAsiaTheme="minorHAnsi" w:hAnsi="Georgia" w:cstheme="minorBidi"/>
          <w:b/>
          <w:kern w:val="0"/>
          <w:sz w:val="32"/>
          <w:szCs w:val="32"/>
          <w:lang w:eastAsia="en-US" w:bidi="ar-SA"/>
        </w:rPr>
        <w:t>quip’Athlé</w:t>
      </w:r>
    </w:p>
    <w:p w:rsidR="00194BF1" w:rsidRPr="00194BF1" w:rsidRDefault="00194BF1" w:rsidP="00194BF1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DFFEE"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kern w:val="0"/>
          <w:sz w:val="32"/>
          <w:szCs w:val="32"/>
          <w:lang w:eastAsia="en-US" w:bidi="ar-SA"/>
        </w:rPr>
      </w:pPr>
      <w:r w:rsidRPr="00194BF1">
        <w:rPr>
          <w:rFonts w:ascii="Georgia" w:eastAsiaTheme="minorHAnsi" w:hAnsi="Georgia" w:cstheme="minorBidi"/>
          <w:b/>
          <w:kern w:val="0"/>
          <w:sz w:val="32"/>
          <w:szCs w:val="32"/>
          <w:lang w:eastAsia="en-US" w:bidi="ar-SA"/>
        </w:rPr>
        <w:t>Benjamins – Minimes</w:t>
      </w:r>
    </w:p>
    <w:p w:rsidR="00194BF1" w:rsidRPr="00194BF1" w:rsidRDefault="002E7053" w:rsidP="00194BF1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DFFEE"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kern w:val="0"/>
          <w:sz w:val="32"/>
          <w:szCs w:val="32"/>
          <w:lang w:eastAsia="en-US" w:bidi="ar-SA"/>
        </w:rPr>
      </w:pPr>
      <w:r>
        <w:rPr>
          <w:rFonts w:ascii="Georgia" w:eastAsiaTheme="minorHAnsi" w:hAnsi="Georgia" w:cstheme="minorBidi"/>
          <w:b/>
          <w:kern w:val="0"/>
          <w:sz w:val="32"/>
          <w:szCs w:val="32"/>
          <w:lang w:eastAsia="en-US" w:bidi="ar-SA"/>
        </w:rPr>
        <w:t xml:space="preserve">Dimanche </w:t>
      </w:r>
      <w:r w:rsidR="00194BF1">
        <w:rPr>
          <w:rFonts w:ascii="Georgia" w:eastAsiaTheme="minorHAnsi" w:hAnsi="Georgia" w:cstheme="minorBidi"/>
          <w:b/>
          <w:kern w:val="0"/>
          <w:sz w:val="32"/>
          <w:szCs w:val="32"/>
          <w:lang w:eastAsia="en-US" w:bidi="ar-SA"/>
        </w:rPr>
        <w:t>1</w:t>
      </w:r>
      <w:r w:rsidRPr="002E7053">
        <w:rPr>
          <w:rFonts w:ascii="Georgia" w:eastAsiaTheme="minorHAnsi" w:hAnsi="Georgia" w:cstheme="minorBidi"/>
          <w:b/>
          <w:kern w:val="0"/>
          <w:sz w:val="32"/>
          <w:szCs w:val="32"/>
          <w:vertAlign w:val="superscript"/>
          <w:lang w:eastAsia="en-US" w:bidi="ar-SA"/>
        </w:rPr>
        <w:t>er</w:t>
      </w:r>
      <w:r>
        <w:rPr>
          <w:rFonts w:ascii="Georgia" w:eastAsiaTheme="minorHAnsi" w:hAnsi="Georgia" w:cstheme="minorBidi"/>
          <w:b/>
          <w:kern w:val="0"/>
          <w:sz w:val="32"/>
          <w:szCs w:val="32"/>
          <w:lang w:eastAsia="en-US" w:bidi="ar-SA"/>
        </w:rPr>
        <w:t xml:space="preserve"> </w:t>
      </w:r>
      <w:r w:rsidR="00194BF1">
        <w:rPr>
          <w:rFonts w:ascii="Georgia" w:eastAsiaTheme="minorHAnsi" w:hAnsi="Georgia" w:cstheme="minorBidi"/>
          <w:b/>
          <w:kern w:val="0"/>
          <w:sz w:val="32"/>
          <w:szCs w:val="32"/>
          <w:lang w:eastAsia="en-US" w:bidi="ar-SA"/>
        </w:rPr>
        <w:t>Octobre</w:t>
      </w:r>
      <w:r w:rsidR="00194BF1" w:rsidRPr="00194BF1">
        <w:rPr>
          <w:rFonts w:ascii="Georgia" w:eastAsiaTheme="minorHAnsi" w:hAnsi="Georgia" w:cstheme="minorBidi"/>
          <w:b/>
          <w:kern w:val="0"/>
          <w:sz w:val="32"/>
          <w:szCs w:val="32"/>
          <w:lang w:eastAsia="en-US" w:bidi="ar-SA"/>
        </w:rPr>
        <w:t xml:space="preserve"> 2017</w:t>
      </w:r>
    </w:p>
    <w:p w:rsidR="00194BF1" w:rsidRPr="00194BF1" w:rsidRDefault="00194BF1" w:rsidP="00194BF1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DFFEE"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kern w:val="0"/>
          <w:sz w:val="20"/>
          <w:szCs w:val="20"/>
          <w:lang w:eastAsia="en-US" w:bidi="ar-SA"/>
        </w:rPr>
      </w:pPr>
      <w:r>
        <w:rPr>
          <w:rFonts w:ascii="Georgia" w:eastAsiaTheme="minorHAnsi" w:hAnsi="Georgia" w:cstheme="minorBidi"/>
          <w:b/>
          <w:kern w:val="0"/>
          <w:sz w:val="32"/>
          <w:szCs w:val="32"/>
          <w:lang w:eastAsia="en-US" w:bidi="ar-SA"/>
        </w:rPr>
        <w:t xml:space="preserve">Stade de la Petite Bouverie - Rouen </w:t>
      </w:r>
    </w:p>
    <w:p w:rsidR="00194BF1" w:rsidRPr="00B04E7C" w:rsidRDefault="00B04E7C" w:rsidP="00194BF1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color w:val="FF0000"/>
          <w:kern w:val="0"/>
          <w:lang w:eastAsia="en-US" w:bidi="ar-SA"/>
        </w:rPr>
      </w:pPr>
      <w:r w:rsidRPr="00B04E7C">
        <w:rPr>
          <w:rFonts w:ascii="Georgia" w:eastAsiaTheme="minorHAnsi" w:hAnsi="Georgia" w:cstheme="minorBidi"/>
          <w:b/>
          <w:color w:val="FF0000"/>
          <w:kern w:val="0"/>
          <w:highlight w:val="yellow"/>
          <w:lang w:eastAsia="en-US" w:bidi="ar-SA"/>
        </w:rPr>
        <w:t>Composition des relais à déposer au secrétariat avant 14h30</w:t>
      </w:r>
    </w:p>
    <w:p w:rsidR="00ED1FE6" w:rsidRPr="00194BF1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kern w:val="0"/>
          <w:sz w:val="20"/>
          <w:szCs w:val="20"/>
          <w:lang w:eastAsia="en-US" w:bidi="ar-SA"/>
        </w:rPr>
      </w:pPr>
    </w:p>
    <w:p w:rsidR="00ED1FE6" w:rsidRPr="00194BF1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</w:pPr>
      <w:r w:rsidRPr="00194BF1"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  <w:t xml:space="preserve">Club : </w:t>
      </w:r>
      <w:r w:rsidRPr="00194BF1">
        <w:rPr>
          <w:rFonts w:ascii="Georgia" w:eastAsiaTheme="minorHAnsi" w:hAnsi="Georgia" w:cstheme="minorBidi"/>
          <w:kern w:val="0"/>
          <w:sz w:val="10"/>
          <w:szCs w:val="10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ED1FE6" w:rsidRPr="00194BF1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kern w:val="0"/>
          <w:sz w:val="20"/>
          <w:szCs w:val="20"/>
          <w:lang w:eastAsia="en-US" w:bidi="ar-SA"/>
        </w:rPr>
      </w:pPr>
    </w:p>
    <w:p w:rsidR="00ED1FE6" w:rsidRPr="00194BF1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</w:pPr>
      <w:r w:rsidRPr="00194BF1"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  <w:t>Personne responsable de l’équipe de relais :</w:t>
      </w:r>
    </w:p>
    <w:p w:rsidR="00ED1FE6" w:rsidRPr="00194BF1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kern w:val="0"/>
          <w:sz w:val="20"/>
          <w:szCs w:val="20"/>
          <w:lang w:eastAsia="en-US" w:bidi="ar-SA"/>
        </w:rPr>
      </w:pPr>
    </w:p>
    <w:p w:rsidR="00ED1FE6" w:rsidRPr="00194BF1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</w:pPr>
      <w:r w:rsidRPr="00194BF1"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  <w:t xml:space="preserve">Nom : </w:t>
      </w:r>
      <w:r w:rsidRPr="00194BF1">
        <w:rPr>
          <w:rFonts w:ascii="Georgia" w:eastAsiaTheme="minorHAnsi" w:hAnsi="Georgia" w:cstheme="minorBidi"/>
          <w:kern w:val="0"/>
          <w:sz w:val="10"/>
          <w:szCs w:val="10"/>
          <w:lang w:eastAsia="en-US" w:bidi="ar-SA"/>
        </w:rPr>
        <w:t xml:space="preserve">………………………………………………………………………………..……………………………………………..   </w:t>
      </w:r>
      <w:r w:rsidRPr="00194BF1"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  <w:t>Prénom :</w:t>
      </w:r>
      <w:r w:rsidRPr="00194BF1">
        <w:rPr>
          <w:rFonts w:ascii="Georgia" w:eastAsiaTheme="minorHAnsi" w:hAnsi="Georgia" w:cstheme="minorBidi"/>
          <w:kern w:val="0"/>
          <w:sz w:val="10"/>
          <w:szCs w:val="10"/>
          <w:lang w:eastAsia="en-US" w:bidi="ar-SA"/>
        </w:rPr>
        <w:t>…………………………..……………………………………………………………..</w:t>
      </w:r>
    </w:p>
    <w:p w:rsidR="00ED1FE6" w:rsidRPr="00194BF1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kern w:val="0"/>
          <w:sz w:val="20"/>
          <w:szCs w:val="20"/>
          <w:lang w:eastAsia="en-US" w:bidi="ar-SA"/>
        </w:rPr>
      </w:pPr>
    </w:p>
    <w:p w:rsidR="00ED1FE6" w:rsidRPr="00194BF1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kern w:val="0"/>
          <w:sz w:val="32"/>
          <w:szCs w:val="32"/>
          <w:lang w:eastAsia="en-US" w:bidi="ar-SA"/>
        </w:rPr>
      </w:pPr>
      <w:r w:rsidRPr="00194BF1">
        <w:rPr>
          <w:rFonts w:ascii="Georgia" w:eastAsiaTheme="minorHAnsi" w:hAnsi="Georgia" w:cstheme="minorBidi"/>
          <w:b/>
          <w:kern w:val="0"/>
          <w:sz w:val="32"/>
          <w:szCs w:val="32"/>
          <w:lang w:eastAsia="en-US" w:bidi="ar-SA"/>
        </w:rPr>
        <w:t>Catégorie</w:t>
      </w:r>
    </w:p>
    <w:p w:rsidR="00ED1FE6" w:rsidRPr="001C73BB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kern w:val="0"/>
          <w:sz w:val="16"/>
          <w:szCs w:val="16"/>
          <w:lang w:eastAsia="en-US" w:bidi="ar-SA"/>
        </w:rPr>
      </w:pPr>
      <w:r w:rsidRPr="001C73BB">
        <w:rPr>
          <w:rFonts w:ascii="Georgia" w:eastAsiaTheme="minorHAnsi" w:hAnsi="Georgia" w:cstheme="minorBidi"/>
          <w:kern w:val="0"/>
          <w:sz w:val="16"/>
          <w:szCs w:val="16"/>
          <w:lang w:eastAsia="en-US" w:bidi="ar-SA"/>
        </w:rPr>
        <w:t>(Mettre une croix dans la case correspondante)</w:t>
      </w:r>
    </w:p>
    <w:p w:rsidR="00ED1FE6" w:rsidRPr="00194BF1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kern w:val="0"/>
          <w:sz w:val="20"/>
          <w:szCs w:val="20"/>
          <w:lang w:eastAsia="en-US" w:bidi="ar-SA"/>
        </w:rPr>
      </w:pPr>
    </w:p>
    <w:p w:rsidR="00ED1FE6" w:rsidRPr="00194BF1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kern w:val="0"/>
          <w:sz w:val="32"/>
          <w:szCs w:val="32"/>
          <w:bdr w:val="single" w:sz="18" w:space="0" w:color="auto"/>
          <w:lang w:eastAsia="en-US" w:bidi="ar-SA"/>
        </w:rPr>
      </w:pPr>
      <w:r w:rsidRPr="00194BF1">
        <w:rPr>
          <w:rFonts w:ascii="Georgia" w:eastAsiaTheme="minorHAnsi" w:hAnsi="Georgia" w:cstheme="minorBidi"/>
          <w:b/>
          <w:kern w:val="0"/>
          <w:sz w:val="32"/>
          <w:szCs w:val="32"/>
          <w:bdr w:val="single" w:sz="18" w:space="0" w:color="auto"/>
          <w:lang w:eastAsia="en-US" w:bidi="ar-SA"/>
        </w:rPr>
        <w:t>BF</w:t>
      </w:r>
      <w:r w:rsidRPr="00194BF1">
        <w:rPr>
          <w:rFonts w:ascii="Georgia" w:eastAsiaTheme="minorHAnsi" w:hAnsi="Georgia" w:cstheme="minorBidi"/>
          <w:b/>
          <w:kern w:val="0"/>
          <w:sz w:val="32"/>
          <w:szCs w:val="32"/>
          <w:lang w:eastAsia="en-US" w:bidi="ar-SA"/>
        </w:rPr>
        <w:t xml:space="preserve">                </w:t>
      </w:r>
      <w:r w:rsidRPr="00194BF1">
        <w:rPr>
          <w:rFonts w:ascii="Georgia" w:eastAsiaTheme="minorHAnsi" w:hAnsi="Georgia" w:cstheme="minorBidi"/>
          <w:b/>
          <w:kern w:val="0"/>
          <w:sz w:val="32"/>
          <w:szCs w:val="32"/>
          <w:bdr w:val="single" w:sz="18" w:space="0" w:color="auto"/>
          <w:lang w:eastAsia="en-US" w:bidi="ar-SA"/>
        </w:rPr>
        <w:t>BG</w:t>
      </w:r>
      <w:r w:rsidRPr="00194BF1">
        <w:rPr>
          <w:rFonts w:ascii="Georgia" w:eastAsiaTheme="minorHAnsi" w:hAnsi="Georgia" w:cstheme="minorBidi"/>
          <w:b/>
          <w:kern w:val="0"/>
          <w:sz w:val="32"/>
          <w:szCs w:val="32"/>
          <w:lang w:eastAsia="en-US" w:bidi="ar-SA"/>
        </w:rPr>
        <w:t xml:space="preserve">                </w:t>
      </w:r>
      <w:r w:rsidRPr="00194BF1">
        <w:rPr>
          <w:rFonts w:ascii="Georgia" w:eastAsiaTheme="minorHAnsi" w:hAnsi="Georgia" w:cstheme="minorBidi"/>
          <w:b/>
          <w:kern w:val="0"/>
          <w:sz w:val="32"/>
          <w:szCs w:val="32"/>
          <w:bdr w:val="single" w:sz="18" w:space="0" w:color="auto"/>
          <w:lang w:eastAsia="en-US" w:bidi="ar-SA"/>
        </w:rPr>
        <w:t>MF</w:t>
      </w:r>
      <w:r w:rsidRPr="00194BF1">
        <w:rPr>
          <w:rFonts w:ascii="Georgia" w:eastAsiaTheme="minorHAnsi" w:hAnsi="Georgia" w:cstheme="minorBidi"/>
          <w:b/>
          <w:kern w:val="0"/>
          <w:sz w:val="32"/>
          <w:szCs w:val="32"/>
          <w:lang w:eastAsia="en-US" w:bidi="ar-SA"/>
        </w:rPr>
        <w:t xml:space="preserve">                </w:t>
      </w:r>
      <w:r w:rsidRPr="00194BF1">
        <w:rPr>
          <w:rFonts w:ascii="Georgia" w:eastAsiaTheme="minorHAnsi" w:hAnsi="Georgia" w:cstheme="minorBidi"/>
          <w:b/>
          <w:kern w:val="0"/>
          <w:sz w:val="32"/>
          <w:szCs w:val="32"/>
          <w:bdr w:val="single" w:sz="18" w:space="0" w:color="auto"/>
          <w:lang w:eastAsia="en-US" w:bidi="ar-SA"/>
        </w:rPr>
        <w:t>MG</w:t>
      </w:r>
    </w:p>
    <w:p w:rsidR="00ED1FE6" w:rsidRPr="00194BF1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kern w:val="0"/>
          <w:bdr w:val="single" w:sz="18" w:space="0" w:color="auto"/>
          <w:lang w:eastAsia="en-US" w:bidi="ar-SA"/>
        </w:rPr>
      </w:pPr>
    </w:p>
    <w:p w:rsidR="00ED1FE6" w:rsidRPr="00194BF1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</w:pPr>
      <w:r w:rsidRPr="00194BF1"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  <w:t>1</w:t>
      </w:r>
      <w:r w:rsidRPr="00194BF1">
        <w:rPr>
          <w:rFonts w:ascii="Georgia" w:eastAsiaTheme="minorHAnsi" w:hAnsi="Georgia" w:cstheme="minorBidi"/>
          <w:kern w:val="0"/>
          <w:sz w:val="32"/>
          <w:szCs w:val="32"/>
          <w:vertAlign w:val="superscript"/>
          <w:lang w:eastAsia="en-US" w:bidi="ar-SA"/>
        </w:rPr>
        <w:t>er</w:t>
      </w:r>
      <w:r w:rsidRPr="00194BF1"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  <w:t xml:space="preserve"> relayeur : </w:t>
      </w:r>
      <w:r w:rsidRPr="00194BF1">
        <w:rPr>
          <w:rFonts w:ascii="Georgia" w:eastAsiaTheme="minorHAnsi" w:hAnsi="Georgia" w:cstheme="minorBidi"/>
          <w:kern w:val="0"/>
          <w:sz w:val="28"/>
          <w:szCs w:val="28"/>
          <w:lang w:eastAsia="en-US" w:bidi="ar-SA"/>
        </w:rPr>
        <w:t>Nom &amp; Prénom :</w:t>
      </w:r>
      <w:r w:rsidRPr="00194BF1"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  <w:t xml:space="preserve"> </w:t>
      </w:r>
      <w:r w:rsidRPr="00194BF1">
        <w:rPr>
          <w:rFonts w:ascii="Georgia" w:eastAsiaTheme="minorHAnsi" w:hAnsi="Georgia" w:cstheme="minorBidi"/>
          <w:kern w:val="0"/>
          <w:sz w:val="10"/>
          <w:szCs w:val="10"/>
          <w:lang w:eastAsia="en-US" w:bidi="ar-SA"/>
        </w:rPr>
        <w:t>………………………..……………………………………………………………………………………………………………..…………………………….</w:t>
      </w:r>
    </w:p>
    <w:p w:rsidR="00ED1FE6" w:rsidRPr="00194BF1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kern w:val="0"/>
          <w:sz w:val="10"/>
          <w:szCs w:val="10"/>
          <w:lang w:eastAsia="en-US" w:bidi="ar-SA"/>
        </w:rPr>
      </w:pPr>
      <w:r w:rsidRPr="00194BF1">
        <w:rPr>
          <w:rFonts w:ascii="Georgia" w:eastAsiaTheme="minorHAnsi" w:hAnsi="Georgia" w:cstheme="minorBidi"/>
          <w:kern w:val="0"/>
          <w:sz w:val="28"/>
          <w:szCs w:val="28"/>
          <w:lang w:eastAsia="en-US" w:bidi="ar-SA"/>
        </w:rPr>
        <w:t>N° de licence :</w:t>
      </w:r>
      <w:r w:rsidRPr="00194BF1"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  <w:t xml:space="preserve"> </w:t>
      </w:r>
      <w:r w:rsidRPr="00194BF1">
        <w:rPr>
          <w:rFonts w:ascii="Georgia" w:eastAsiaTheme="minorHAnsi" w:hAnsi="Georgia" w:cstheme="minorBidi"/>
          <w:kern w:val="0"/>
          <w:sz w:val="10"/>
          <w:szCs w:val="10"/>
          <w:lang w:eastAsia="en-US" w:bidi="ar-SA"/>
        </w:rPr>
        <w:t>………………………………………………………………..…………………………………….…………………………………………………………………………………………………………………………..………</w:t>
      </w:r>
    </w:p>
    <w:p w:rsidR="00ED1FE6" w:rsidRPr="00194BF1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kern w:val="0"/>
          <w:sz w:val="20"/>
          <w:szCs w:val="20"/>
          <w:lang w:eastAsia="en-US" w:bidi="ar-SA"/>
        </w:rPr>
      </w:pPr>
    </w:p>
    <w:p w:rsidR="00ED1FE6" w:rsidRPr="00194BF1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</w:pPr>
      <w:r w:rsidRPr="00194BF1"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  <w:t>2</w:t>
      </w:r>
      <w:r w:rsidRPr="00194BF1">
        <w:rPr>
          <w:rFonts w:ascii="Georgia" w:eastAsiaTheme="minorHAnsi" w:hAnsi="Georgia" w:cstheme="minorBidi"/>
          <w:kern w:val="0"/>
          <w:sz w:val="32"/>
          <w:szCs w:val="32"/>
          <w:vertAlign w:val="superscript"/>
          <w:lang w:eastAsia="en-US" w:bidi="ar-SA"/>
        </w:rPr>
        <w:t>ième</w:t>
      </w:r>
      <w:r w:rsidRPr="00194BF1"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  <w:t xml:space="preserve"> relayeur : </w:t>
      </w:r>
      <w:r w:rsidRPr="00194BF1">
        <w:rPr>
          <w:rFonts w:ascii="Georgia" w:eastAsiaTheme="minorHAnsi" w:hAnsi="Georgia" w:cstheme="minorBidi"/>
          <w:kern w:val="0"/>
          <w:sz w:val="28"/>
          <w:szCs w:val="28"/>
          <w:lang w:eastAsia="en-US" w:bidi="ar-SA"/>
        </w:rPr>
        <w:t>Nom &amp; Prénom :</w:t>
      </w:r>
      <w:r w:rsidRPr="00194BF1"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  <w:t xml:space="preserve"> </w:t>
      </w:r>
      <w:r w:rsidRPr="00194BF1">
        <w:rPr>
          <w:rFonts w:ascii="Georgia" w:eastAsiaTheme="minorHAnsi" w:hAnsi="Georgia" w:cstheme="minorBidi"/>
          <w:kern w:val="0"/>
          <w:sz w:val="10"/>
          <w:szCs w:val="10"/>
          <w:lang w:eastAsia="en-US" w:bidi="ar-SA"/>
        </w:rPr>
        <w:t>……………………………………………………………………………………………………………….…………..…………………………….</w:t>
      </w:r>
    </w:p>
    <w:p w:rsidR="00ED1FE6" w:rsidRPr="00194BF1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kern w:val="0"/>
          <w:sz w:val="10"/>
          <w:szCs w:val="10"/>
          <w:lang w:eastAsia="en-US" w:bidi="ar-SA"/>
        </w:rPr>
      </w:pPr>
      <w:r w:rsidRPr="00194BF1">
        <w:rPr>
          <w:rFonts w:ascii="Georgia" w:eastAsiaTheme="minorHAnsi" w:hAnsi="Georgia" w:cstheme="minorBidi"/>
          <w:kern w:val="0"/>
          <w:sz w:val="28"/>
          <w:szCs w:val="28"/>
          <w:lang w:eastAsia="en-US" w:bidi="ar-SA"/>
        </w:rPr>
        <w:t>N° de licence :</w:t>
      </w:r>
      <w:r w:rsidRPr="00194BF1"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  <w:t xml:space="preserve"> </w:t>
      </w:r>
      <w:r w:rsidRPr="00194BF1">
        <w:rPr>
          <w:rFonts w:ascii="Georgia" w:eastAsiaTheme="minorHAnsi" w:hAnsi="Georgia" w:cstheme="minorBidi"/>
          <w:kern w:val="0"/>
          <w:sz w:val="10"/>
          <w:szCs w:val="10"/>
          <w:lang w:eastAsia="en-US" w:bidi="ar-SA"/>
        </w:rPr>
        <w:t>………………………………………………………………..…………………………………….…………………………………………………………………………………………………………………………..………</w:t>
      </w:r>
    </w:p>
    <w:p w:rsidR="00ED1FE6" w:rsidRPr="00194BF1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kern w:val="0"/>
          <w:sz w:val="20"/>
          <w:szCs w:val="20"/>
          <w:lang w:eastAsia="en-US" w:bidi="ar-SA"/>
        </w:rPr>
      </w:pPr>
    </w:p>
    <w:p w:rsidR="00ED1FE6" w:rsidRPr="00194BF1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</w:pPr>
      <w:r w:rsidRPr="00194BF1"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  <w:t>3</w:t>
      </w:r>
      <w:r w:rsidRPr="00194BF1">
        <w:rPr>
          <w:rFonts w:ascii="Georgia" w:eastAsiaTheme="minorHAnsi" w:hAnsi="Georgia" w:cstheme="minorBidi"/>
          <w:kern w:val="0"/>
          <w:sz w:val="32"/>
          <w:szCs w:val="32"/>
          <w:vertAlign w:val="superscript"/>
          <w:lang w:eastAsia="en-US" w:bidi="ar-SA"/>
        </w:rPr>
        <w:t>ième</w:t>
      </w:r>
      <w:r w:rsidRPr="00194BF1"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  <w:t xml:space="preserve"> relayeur : </w:t>
      </w:r>
      <w:r w:rsidRPr="00194BF1">
        <w:rPr>
          <w:rFonts w:ascii="Georgia" w:eastAsiaTheme="minorHAnsi" w:hAnsi="Georgia" w:cstheme="minorBidi"/>
          <w:kern w:val="0"/>
          <w:sz w:val="28"/>
          <w:szCs w:val="28"/>
          <w:lang w:eastAsia="en-US" w:bidi="ar-SA"/>
        </w:rPr>
        <w:t>Nom &amp; Prénom :</w:t>
      </w:r>
      <w:r w:rsidRPr="00194BF1">
        <w:rPr>
          <w:rFonts w:ascii="Georgia" w:eastAsiaTheme="minorHAnsi" w:hAnsi="Georgia" w:cstheme="minorBidi"/>
          <w:kern w:val="0"/>
          <w:sz w:val="10"/>
          <w:szCs w:val="10"/>
          <w:lang w:eastAsia="en-US" w:bidi="ar-SA"/>
        </w:rPr>
        <w:t xml:space="preserve"> …………………………………………………………………………………………………………………………………………………………….</w:t>
      </w:r>
    </w:p>
    <w:p w:rsidR="00ED1FE6" w:rsidRPr="00194BF1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kern w:val="0"/>
          <w:sz w:val="10"/>
          <w:szCs w:val="10"/>
          <w:lang w:eastAsia="en-US" w:bidi="ar-SA"/>
        </w:rPr>
      </w:pPr>
      <w:r w:rsidRPr="00194BF1">
        <w:rPr>
          <w:rFonts w:ascii="Georgia" w:eastAsiaTheme="minorHAnsi" w:hAnsi="Georgia" w:cstheme="minorBidi"/>
          <w:kern w:val="0"/>
          <w:sz w:val="28"/>
          <w:szCs w:val="28"/>
          <w:lang w:eastAsia="en-US" w:bidi="ar-SA"/>
        </w:rPr>
        <w:t>N° de licence :</w:t>
      </w:r>
      <w:r w:rsidRPr="00194BF1"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  <w:t xml:space="preserve"> </w:t>
      </w:r>
      <w:r w:rsidRPr="00194BF1">
        <w:rPr>
          <w:rFonts w:ascii="Georgia" w:eastAsiaTheme="minorHAnsi" w:hAnsi="Georgia" w:cstheme="minorBidi"/>
          <w:kern w:val="0"/>
          <w:sz w:val="10"/>
          <w:szCs w:val="10"/>
          <w:lang w:eastAsia="en-US" w:bidi="ar-SA"/>
        </w:rPr>
        <w:t>………………………………………………………………..…………………………………….…………………………………………………………………………………………………………………………..………</w:t>
      </w:r>
    </w:p>
    <w:p w:rsidR="00ED1FE6" w:rsidRPr="00194BF1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kern w:val="0"/>
          <w:sz w:val="20"/>
          <w:szCs w:val="20"/>
          <w:lang w:eastAsia="en-US" w:bidi="ar-SA"/>
        </w:rPr>
      </w:pPr>
    </w:p>
    <w:p w:rsidR="00ED1FE6" w:rsidRPr="00194BF1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</w:pPr>
      <w:r w:rsidRPr="00194BF1"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  <w:t>4</w:t>
      </w:r>
      <w:r w:rsidRPr="00194BF1">
        <w:rPr>
          <w:rFonts w:ascii="Georgia" w:eastAsiaTheme="minorHAnsi" w:hAnsi="Georgia" w:cstheme="minorBidi"/>
          <w:kern w:val="0"/>
          <w:sz w:val="32"/>
          <w:szCs w:val="32"/>
          <w:vertAlign w:val="superscript"/>
          <w:lang w:eastAsia="en-US" w:bidi="ar-SA"/>
        </w:rPr>
        <w:t>ième</w:t>
      </w:r>
      <w:r w:rsidRPr="00194BF1"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  <w:t xml:space="preserve"> relayeur : </w:t>
      </w:r>
      <w:r w:rsidRPr="00194BF1">
        <w:rPr>
          <w:rFonts w:ascii="Georgia" w:eastAsiaTheme="minorHAnsi" w:hAnsi="Georgia" w:cstheme="minorBidi"/>
          <w:kern w:val="0"/>
          <w:sz w:val="28"/>
          <w:szCs w:val="28"/>
          <w:lang w:eastAsia="en-US" w:bidi="ar-SA"/>
        </w:rPr>
        <w:t xml:space="preserve">Nom &amp; Prénom : </w:t>
      </w:r>
      <w:r w:rsidRPr="00194BF1">
        <w:rPr>
          <w:rFonts w:ascii="Georgia" w:eastAsiaTheme="minorHAnsi" w:hAnsi="Georgia" w:cstheme="minorBidi"/>
          <w:kern w:val="0"/>
          <w:sz w:val="10"/>
          <w:szCs w:val="10"/>
          <w:lang w:eastAsia="en-US" w:bidi="ar-SA"/>
        </w:rPr>
        <w:t>……………..……………………………………………………………………………………………………………..…………………………….</w:t>
      </w:r>
    </w:p>
    <w:p w:rsidR="00ED1FE6" w:rsidRPr="00704526" w:rsidRDefault="00ED1FE6" w:rsidP="00ED1FE6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</w:pPr>
      <w:r w:rsidRPr="00194BF1">
        <w:rPr>
          <w:rFonts w:ascii="Georgia" w:eastAsiaTheme="minorHAnsi" w:hAnsi="Georgia" w:cstheme="minorBidi"/>
          <w:kern w:val="0"/>
          <w:sz w:val="28"/>
          <w:szCs w:val="28"/>
          <w:lang w:eastAsia="en-US" w:bidi="ar-SA"/>
        </w:rPr>
        <w:t>N° de licence :</w:t>
      </w:r>
      <w:r w:rsidRPr="00194BF1">
        <w:rPr>
          <w:rFonts w:ascii="Georgia" w:eastAsiaTheme="minorHAnsi" w:hAnsi="Georgia" w:cstheme="minorBidi"/>
          <w:kern w:val="0"/>
          <w:sz w:val="32"/>
          <w:szCs w:val="32"/>
          <w:lang w:eastAsia="en-US" w:bidi="ar-SA"/>
        </w:rPr>
        <w:t xml:space="preserve"> </w:t>
      </w:r>
      <w:r w:rsidRPr="00194BF1">
        <w:rPr>
          <w:rFonts w:ascii="Georgia" w:eastAsiaTheme="minorHAnsi" w:hAnsi="Georgia" w:cstheme="minorBidi"/>
          <w:kern w:val="0"/>
          <w:sz w:val="10"/>
          <w:szCs w:val="10"/>
          <w:lang w:eastAsia="en-US" w:bidi="ar-SA"/>
        </w:rPr>
        <w:t>………………………………………………………………..…………………………………….…………………………………………………………………………………………………………………………..………</w:t>
      </w:r>
    </w:p>
    <w:p w:rsidR="00AC6447" w:rsidRDefault="00AC6447" w:rsidP="00D81F47">
      <w:pPr>
        <w:jc w:val="both"/>
        <w:rPr>
          <w:rFonts w:ascii="Arial" w:hAnsi="Arial" w:cs="Arial"/>
        </w:rPr>
        <w:sectPr w:rsidR="00AC6447" w:rsidSect="00A0744F">
          <w:pgSz w:w="11906" w:h="16838"/>
          <w:pgMar w:top="567" w:right="454" w:bottom="454" w:left="454" w:header="709" w:footer="0" w:gutter="0"/>
          <w:cols w:space="708"/>
          <w:docGrid w:linePitch="360"/>
        </w:sectPr>
      </w:pPr>
    </w:p>
    <w:p w:rsidR="00AC6447" w:rsidRPr="00AC6447" w:rsidRDefault="00021665" w:rsidP="00021665">
      <w:pPr>
        <w:pBdr>
          <w:top w:val="single" w:sz="12" w:space="1" w:color="000000"/>
          <w:left w:val="single" w:sz="12" w:space="2" w:color="000000"/>
          <w:bottom w:val="single" w:sz="12" w:space="1" w:color="000000"/>
          <w:right w:val="single" w:sz="12" w:space="4" w:color="000000"/>
        </w:pBdr>
        <w:shd w:val="clear" w:color="auto" w:fill="FFE599" w:themeFill="accent4" w:themeFillTint="66"/>
        <w:jc w:val="center"/>
        <w:rPr>
          <w:rFonts w:ascii="Georgia" w:hAnsi="Georgia" w:cs="Times New Roman"/>
          <w:b/>
          <w:color w:val="CC00FF"/>
          <w:sz w:val="22"/>
          <w:szCs w:val="22"/>
        </w:rPr>
      </w:pPr>
      <w:r w:rsidRPr="00021665">
        <w:rPr>
          <w:rFonts w:ascii="Oklahoma" w:hAnsi="Oklahoma"/>
          <w:b/>
          <w:noProof/>
          <w:color w:val="CC00FF"/>
          <w:lang w:eastAsia="fr-FR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8100695</wp:posOffset>
            </wp:positionH>
            <wp:positionV relativeFrom="paragraph">
              <wp:posOffset>40738</wp:posOffset>
            </wp:positionV>
            <wp:extent cx="1558496" cy="739140"/>
            <wp:effectExtent l="0" t="0" r="3810" b="3810"/>
            <wp:wrapNone/>
            <wp:docPr id="11" name="Image 11" descr="D:\DOSSIERS DE MARC\CLUB\LES LOGOS\Logo ASPT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SSIERS DE MARC\CLUB\LES LOGOS\Logo ASPTTR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96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665">
        <w:rPr>
          <w:rFonts w:ascii="Oklahoma" w:hAnsi="Oklahoma"/>
          <w:b/>
          <w:noProof/>
          <w:color w:val="CC00FF"/>
          <w:lang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40640</wp:posOffset>
            </wp:positionV>
            <wp:extent cx="1395387" cy="739140"/>
            <wp:effectExtent l="0" t="0" r="0" b="3810"/>
            <wp:wrapNone/>
            <wp:docPr id="12" name="Image 12" descr="D:\DOSSIERS DE MARC\CLUB\LES LOGOS\Logo L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SSIERS DE MARC\CLUB\LES LOGOS\Logo L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87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665">
        <w:rPr>
          <w:rFonts w:ascii="Georgia" w:hAnsi="Georgia" w:cs="Mangal"/>
          <w:b/>
          <w:color w:val="CC00FF"/>
          <w:sz w:val="22"/>
          <w:szCs w:val="22"/>
        </w:rPr>
        <w:t xml:space="preserve">Finale Régionale du </w:t>
      </w:r>
      <w:r w:rsidR="00AC6447" w:rsidRPr="00AC6447">
        <w:rPr>
          <w:rFonts w:ascii="Georgia" w:hAnsi="Georgia" w:cs="Mangal"/>
          <w:b/>
          <w:color w:val="CC00FF"/>
          <w:sz w:val="22"/>
          <w:szCs w:val="22"/>
        </w:rPr>
        <w:t xml:space="preserve">CHALLENGE </w:t>
      </w:r>
      <w:r w:rsidR="00AC6447" w:rsidRPr="00AC6447">
        <w:rPr>
          <w:rFonts w:ascii="Georgia" w:hAnsi="Georgia" w:cs="Times New Roman"/>
          <w:b/>
          <w:color w:val="CC00FF"/>
          <w:sz w:val="22"/>
          <w:szCs w:val="22"/>
        </w:rPr>
        <w:t>É</w:t>
      </w:r>
      <w:r w:rsidR="00AC6447" w:rsidRPr="00AC6447">
        <w:rPr>
          <w:rFonts w:ascii="Georgia" w:hAnsi="Georgia" w:cs="Mangal"/>
          <w:b/>
          <w:color w:val="CC00FF"/>
          <w:sz w:val="22"/>
          <w:szCs w:val="22"/>
        </w:rPr>
        <w:t>QUIP’ATHL</w:t>
      </w:r>
      <w:r w:rsidR="00AC6447" w:rsidRPr="00AC6447">
        <w:rPr>
          <w:rFonts w:ascii="Georgia" w:hAnsi="Georgia" w:cs="Times New Roman"/>
          <w:b/>
          <w:color w:val="CC00FF"/>
          <w:sz w:val="22"/>
          <w:szCs w:val="22"/>
        </w:rPr>
        <w:t>É</w:t>
      </w:r>
    </w:p>
    <w:p w:rsidR="00AC6447" w:rsidRPr="00AC6447" w:rsidRDefault="00AC6447" w:rsidP="00021665">
      <w:pPr>
        <w:pBdr>
          <w:top w:val="single" w:sz="12" w:space="1" w:color="000000"/>
          <w:left w:val="single" w:sz="12" w:space="2" w:color="000000"/>
          <w:bottom w:val="single" w:sz="12" w:space="1" w:color="000000"/>
          <w:right w:val="single" w:sz="12" w:space="4" w:color="000000"/>
        </w:pBdr>
        <w:shd w:val="clear" w:color="auto" w:fill="FFE599" w:themeFill="accent4" w:themeFillTint="66"/>
        <w:jc w:val="center"/>
        <w:rPr>
          <w:rFonts w:ascii="Georgia" w:hAnsi="Georgia" w:cs="Mangal"/>
          <w:color w:val="CC00FF"/>
          <w:sz w:val="20"/>
          <w:szCs w:val="20"/>
        </w:rPr>
      </w:pPr>
      <w:r w:rsidRPr="00AC6447">
        <w:rPr>
          <w:rFonts w:ascii="Georgia" w:hAnsi="Georgia" w:cs="Mangal"/>
          <w:color w:val="CC00FF"/>
          <w:sz w:val="22"/>
          <w:szCs w:val="22"/>
        </w:rPr>
        <w:t xml:space="preserve"> </w:t>
      </w:r>
      <w:r w:rsidR="00021665" w:rsidRPr="00021665">
        <w:rPr>
          <w:rFonts w:ascii="Georgia" w:hAnsi="Georgia" w:cs="Mangal"/>
          <w:color w:val="CC00FF"/>
          <w:sz w:val="22"/>
          <w:szCs w:val="22"/>
        </w:rPr>
        <w:t>Benjamins - Minimes</w:t>
      </w:r>
      <w:r w:rsidRPr="00AC6447">
        <w:rPr>
          <w:rFonts w:ascii="Georgia" w:hAnsi="Georgia" w:cs="Mangal"/>
          <w:color w:val="CC00FF"/>
          <w:sz w:val="20"/>
          <w:szCs w:val="20"/>
        </w:rPr>
        <w:t xml:space="preserve"> </w:t>
      </w:r>
    </w:p>
    <w:p w:rsidR="00AC6447" w:rsidRPr="00AC6447" w:rsidRDefault="00AC6447" w:rsidP="00021665">
      <w:pPr>
        <w:pBdr>
          <w:top w:val="single" w:sz="12" w:space="1" w:color="000000"/>
          <w:left w:val="single" w:sz="12" w:space="2" w:color="000000"/>
          <w:bottom w:val="single" w:sz="12" w:space="1" w:color="000000"/>
          <w:right w:val="single" w:sz="12" w:space="4" w:color="000000"/>
        </w:pBdr>
        <w:shd w:val="clear" w:color="auto" w:fill="FFE599" w:themeFill="accent4" w:themeFillTint="66"/>
        <w:jc w:val="center"/>
        <w:rPr>
          <w:rFonts w:ascii="Georgia" w:hAnsi="Georgia" w:cs="Mangal"/>
          <w:color w:val="CC00FF"/>
          <w:sz w:val="10"/>
          <w:szCs w:val="10"/>
        </w:rPr>
      </w:pPr>
    </w:p>
    <w:p w:rsidR="00AC6447" w:rsidRPr="00AC6447" w:rsidRDefault="00AC6447" w:rsidP="00021665">
      <w:pPr>
        <w:pBdr>
          <w:top w:val="single" w:sz="12" w:space="1" w:color="000000"/>
          <w:left w:val="single" w:sz="12" w:space="2" w:color="000000"/>
          <w:bottom w:val="single" w:sz="12" w:space="1" w:color="000000"/>
          <w:right w:val="single" w:sz="12" w:space="4" w:color="000000"/>
        </w:pBdr>
        <w:shd w:val="clear" w:color="auto" w:fill="FFE599" w:themeFill="accent4" w:themeFillTint="66"/>
        <w:jc w:val="center"/>
        <w:rPr>
          <w:rFonts w:ascii="Georgia" w:hAnsi="Georgia" w:cs="Mangal"/>
          <w:b/>
          <w:color w:val="CC00FF"/>
        </w:rPr>
      </w:pPr>
      <w:r w:rsidRPr="00AC6447">
        <w:rPr>
          <w:rFonts w:ascii="Georgia" w:hAnsi="Georgia" w:cs="Mangal"/>
          <w:b/>
          <w:color w:val="CC00FF"/>
          <w:sz w:val="28"/>
          <w:szCs w:val="28"/>
        </w:rPr>
        <w:t xml:space="preserve"> </w:t>
      </w:r>
      <w:r w:rsidRPr="00AC6447">
        <w:rPr>
          <w:rFonts w:ascii="Georgia" w:hAnsi="Georgia" w:cs="Mangal"/>
          <w:b/>
          <w:color w:val="CC00FF"/>
        </w:rPr>
        <w:t>Dimanche 1</w:t>
      </w:r>
      <w:r w:rsidR="00021665" w:rsidRPr="00021665">
        <w:rPr>
          <w:rFonts w:ascii="Georgia" w:hAnsi="Georgia" w:cs="Mangal"/>
          <w:b/>
          <w:color w:val="CC00FF"/>
          <w:vertAlign w:val="superscript"/>
        </w:rPr>
        <w:t>er</w:t>
      </w:r>
      <w:r w:rsidR="00021665" w:rsidRPr="00021665">
        <w:rPr>
          <w:rFonts w:ascii="Georgia" w:hAnsi="Georgia" w:cs="Mangal"/>
          <w:b/>
          <w:color w:val="CC00FF"/>
        </w:rPr>
        <w:t xml:space="preserve"> Octobre</w:t>
      </w:r>
      <w:r w:rsidRPr="00AC6447">
        <w:rPr>
          <w:rFonts w:ascii="Georgia" w:hAnsi="Georgia" w:cs="Mangal"/>
          <w:b/>
          <w:color w:val="CC00FF"/>
        </w:rPr>
        <w:t xml:space="preserve"> 2017</w:t>
      </w:r>
    </w:p>
    <w:p w:rsidR="00AC6447" w:rsidRPr="00AC6447" w:rsidRDefault="00021665" w:rsidP="00021665">
      <w:pPr>
        <w:pBdr>
          <w:top w:val="single" w:sz="12" w:space="1" w:color="000000"/>
          <w:left w:val="single" w:sz="12" w:space="2" w:color="000000"/>
          <w:bottom w:val="single" w:sz="12" w:space="1" w:color="000000"/>
          <w:right w:val="single" w:sz="12" w:space="4" w:color="000000"/>
        </w:pBdr>
        <w:shd w:val="clear" w:color="auto" w:fill="FFE599" w:themeFill="accent4" w:themeFillTint="66"/>
        <w:jc w:val="center"/>
        <w:rPr>
          <w:rFonts w:ascii="Georgia" w:hAnsi="Georgia" w:cs="Mangal"/>
          <w:b/>
          <w:color w:val="CC00FF"/>
          <w:sz w:val="28"/>
          <w:szCs w:val="28"/>
        </w:rPr>
      </w:pPr>
      <w:r w:rsidRPr="00021665">
        <w:rPr>
          <w:rFonts w:ascii="Georgia" w:hAnsi="Georgia" w:cs="Mangal"/>
          <w:b/>
          <w:color w:val="CC00FF"/>
        </w:rPr>
        <w:t xml:space="preserve">Stade de la Petite Bouverie - Rouen </w:t>
      </w:r>
    </w:p>
    <w:p w:rsidR="00AC6447" w:rsidRPr="00AC6447" w:rsidRDefault="00AC6447" w:rsidP="00AC6447">
      <w:pPr>
        <w:jc w:val="center"/>
        <w:rPr>
          <w:rFonts w:ascii="Georgia" w:hAnsi="Georgia" w:cs="Mangal"/>
          <w:b/>
          <w:sz w:val="16"/>
          <w:szCs w:val="16"/>
        </w:rPr>
      </w:pPr>
    </w:p>
    <w:p w:rsidR="00AC6447" w:rsidRPr="00AC6447" w:rsidRDefault="00AC6447" w:rsidP="00AC6447">
      <w:pPr>
        <w:rPr>
          <w:rFonts w:ascii="Georgia" w:hAnsi="Georgia" w:cs="Mangal"/>
          <w:sz w:val="10"/>
          <w:szCs w:val="10"/>
        </w:rPr>
      </w:pPr>
      <w:r w:rsidRPr="00AC6447">
        <w:rPr>
          <w:rFonts w:ascii="Georgia" w:hAnsi="Georgia" w:cs="Mangal"/>
          <w:sz w:val="16"/>
          <w:szCs w:val="16"/>
        </w:rPr>
        <w:t>Numéro du club :</w:t>
      </w:r>
      <w:r w:rsidRPr="00AC6447">
        <w:rPr>
          <w:rFonts w:ascii="Georgia" w:hAnsi="Georgia" w:cs="Mangal"/>
        </w:rPr>
        <w:t xml:space="preserve"> </w:t>
      </w:r>
      <w:r w:rsidRPr="00AC6447">
        <w:rPr>
          <w:rFonts w:ascii="Georgia" w:hAnsi="Georgia" w:cs="Mangal"/>
          <w:sz w:val="10"/>
          <w:szCs w:val="10"/>
        </w:rPr>
        <w:t>………………………………………………….………………………</w:t>
      </w:r>
      <w:r w:rsidRPr="00AC6447">
        <w:rPr>
          <w:rFonts w:ascii="Georgia" w:hAnsi="Georgia" w:cs="Mangal"/>
        </w:rPr>
        <w:t xml:space="preserve">  </w:t>
      </w:r>
      <w:r w:rsidRPr="00AC6447">
        <w:rPr>
          <w:rFonts w:ascii="Georgia" w:hAnsi="Georgia" w:cs="Mangal"/>
          <w:sz w:val="16"/>
          <w:szCs w:val="16"/>
        </w:rPr>
        <w:t>Nom du club (en entier) :</w:t>
      </w:r>
      <w:r w:rsidRPr="00AC6447">
        <w:rPr>
          <w:rFonts w:ascii="Georgia" w:hAnsi="Georgia" w:cs="Mangal"/>
        </w:rPr>
        <w:t xml:space="preserve"> </w:t>
      </w:r>
      <w:r w:rsidRPr="00AC6447">
        <w:rPr>
          <w:rFonts w:ascii="Georgia" w:hAnsi="Georgia" w:cs="Mangal"/>
          <w:sz w:val="10"/>
          <w:szCs w:val="10"/>
        </w:rPr>
        <w:t>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..…………………………….</w:t>
      </w:r>
    </w:p>
    <w:p w:rsidR="00AC6447" w:rsidRPr="00AC6447" w:rsidRDefault="00AC6447" w:rsidP="00AC6447">
      <w:pPr>
        <w:rPr>
          <w:rFonts w:ascii="Georgia" w:hAnsi="Georgia" w:cs="Mangal"/>
          <w:sz w:val="10"/>
          <w:szCs w:val="10"/>
        </w:rPr>
      </w:pPr>
    </w:p>
    <w:p w:rsidR="00AC6447" w:rsidRPr="00AC6447" w:rsidRDefault="00AC6447" w:rsidP="00AC6447">
      <w:pPr>
        <w:rPr>
          <w:rFonts w:ascii="Georgia" w:hAnsi="Georgia" w:cs="Mangal"/>
          <w:sz w:val="10"/>
          <w:szCs w:val="10"/>
        </w:rPr>
      </w:pPr>
      <w:r w:rsidRPr="00AC6447">
        <w:rPr>
          <w:rFonts w:ascii="Georgia" w:hAnsi="Georgia" w:cs="Mangal"/>
          <w:sz w:val="16"/>
          <w:szCs w:val="16"/>
        </w:rPr>
        <w:t>Nom et Prénom du responsable de l’équipe :</w:t>
      </w:r>
      <w:r w:rsidRPr="00AC6447">
        <w:rPr>
          <w:rFonts w:ascii="Georgia" w:hAnsi="Georgia" w:cs="Mangal"/>
        </w:rPr>
        <w:t xml:space="preserve"> </w:t>
      </w:r>
      <w:r w:rsidRPr="00AC6447">
        <w:rPr>
          <w:rFonts w:ascii="Georgia" w:hAnsi="Georgia" w:cs="Mangal"/>
          <w:sz w:val="10"/>
          <w:szCs w:val="10"/>
        </w:rPr>
        <w:t>…………………………………………………………………………………………………….………………………………………………………………………………………..……………………..</w:t>
      </w:r>
      <w:r w:rsidRPr="00AC6447">
        <w:rPr>
          <w:rFonts w:ascii="Georgia" w:hAnsi="Georgia" w:cs="Mangal"/>
        </w:rPr>
        <w:t xml:space="preserve">  </w:t>
      </w:r>
      <w:r w:rsidRPr="00AC6447">
        <w:rPr>
          <w:rFonts w:ascii="Georgia" w:hAnsi="Georgia" w:cs="Mangal"/>
          <w:sz w:val="16"/>
          <w:szCs w:val="16"/>
        </w:rPr>
        <w:t>Coordonnées Tél :</w:t>
      </w:r>
      <w:r w:rsidRPr="00AC6447">
        <w:rPr>
          <w:rFonts w:ascii="Georgia" w:hAnsi="Georgia" w:cs="Mangal"/>
        </w:rPr>
        <w:t xml:space="preserve"> </w:t>
      </w:r>
      <w:r w:rsidRPr="00AC6447">
        <w:rPr>
          <w:rFonts w:ascii="Georgia" w:hAnsi="Georgia" w:cs="Mangal"/>
          <w:sz w:val="10"/>
          <w:szCs w:val="10"/>
        </w:rPr>
        <w:t>………………………………………………………………………………………………….……………………….</w:t>
      </w:r>
    </w:p>
    <w:p w:rsidR="00AC6447" w:rsidRPr="00AC6447" w:rsidRDefault="00AC6447" w:rsidP="00AC6447">
      <w:pPr>
        <w:rPr>
          <w:rFonts w:cs="Mangal"/>
          <w:sz w:val="16"/>
          <w:szCs w:val="16"/>
        </w:rPr>
      </w:pPr>
    </w:p>
    <w:tbl>
      <w:tblPr>
        <w:tblStyle w:val="Grilledutableau"/>
        <w:tblW w:w="16145" w:type="dxa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491"/>
        <w:gridCol w:w="974"/>
        <w:gridCol w:w="829"/>
        <w:gridCol w:w="973"/>
        <w:gridCol w:w="829"/>
        <w:gridCol w:w="973"/>
        <w:gridCol w:w="829"/>
        <w:gridCol w:w="973"/>
        <w:gridCol w:w="829"/>
        <w:gridCol w:w="1096"/>
        <w:gridCol w:w="1036"/>
        <w:gridCol w:w="973"/>
        <w:gridCol w:w="829"/>
        <w:gridCol w:w="1807"/>
      </w:tblGrid>
      <w:tr w:rsidR="00AC6447" w:rsidRPr="00AC6447" w:rsidTr="003B1D26">
        <w:trPr>
          <w:jc w:val="center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16"/>
                <w:szCs w:val="16"/>
                <w:lang w:eastAsia="en-US" w:bidi="ar-SA"/>
              </w:rPr>
            </w:pPr>
          </w:p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u w:val="single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b/>
                <w:kern w:val="0"/>
                <w:u w:val="single"/>
                <w:lang w:eastAsia="en-US" w:bidi="ar-SA"/>
              </w:rPr>
              <w:t>Catégorie :</w:t>
            </w:r>
          </w:p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16"/>
                <w:szCs w:val="16"/>
                <w:lang w:eastAsia="en-US" w:bidi="ar-SA"/>
              </w:rPr>
            </w:pPr>
          </w:p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0"/>
                <w:szCs w:val="10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0"/>
                <w:szCs w:val="10"/>
                <w:lang w:eastAsia="en-US" w:bidi="ar-SA"/>
              </w:rPr>
              <w:t>………………………………………………</w:t>
            </w:r>
          </w:p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10"/>
                <w:szCs w:val="10"/>
                <w:lang w:eastAsia="en-US" w:bidi="ar-SA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Noms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Performances Retenues 1 par famille</w:t>
            </w:r>
          </w:p>
        </w:tc>
      </w:tr>
      <w:tr w:rsidR="00AC6447" w:rsidRPr="00AC6447" w:rsidTr="003B1D26">
        <w:trPr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Prénoms</w:t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AC6447" w:rsidTr="003B1D26">
        <w:trPr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N° Licence</w:t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3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AC6447" w:rsidTr="003B1D26">
        <w:trPr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  <w:t>Familles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</w:pPr>
            <w:r w:rsidRPr="00AC6447">
              <w:rPr>
                <w:rFonts w:ascii="Georgia" w:eastAsiaTheme="minorHAnsi" w:hAnsi="Georgia" w:cs="Times New Roman"/>
                <w:b/>
                <w:kern w:val="0"/>
                <w:sz w:val="20"/>
                <w:szCs w:val="20"/>
                <w:lang w:eastAsia="en-US" w:bidi="ar-SA"/>
              </w:rPr>
              <w:t>É</w:t>
            </w:r>
            <w:r w:rsidRPr="00AC6447"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  <w:t>preuves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  <w:t>Perf.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  <w:t>P</w:t>
            </w:r>
            <w:r w:rsidRPr="00AC6447">
              <w:rPr>
                <w:rFonts w:ascii="Georgia" w:eastAsiaTheme="minorHAnsi" w:hAnsi="Georgia" w:cstheme="minorBidi"/>
                <w:b/>
                <w:kern w:val="24"/>
                <w:sz w:val="20"/>
                <w:szCs w:val="20"/>
                <w:vertAlign w:val="superscript"/>
                <w:lang w:eastAsia="en-US" w:bidi="ar-SA"/>
              </w:rPr>
              <w:t>ts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  <w:t>Perf.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  <w:t>P</w:t>
            </w:r>
            <w:r w:rsidRPr="00AC6447">
              <w:rPr>
                <w:rFonts w:ascii="Georgia" w:eastAsiaTheme="minorHAnsi" w:hAnsi="Georgia" w:cstheme="minorBidi"/>
                <w:b/>
                <w:kern w:val="24"/>
                <w:sz w:val="20"/>
                <w:szCs w:val="20"/>
                <w:vertAlign w:val="superscript"/>
                <w:lang w:eastAsia="en-US" w:bidi="ar-SA"/>
              </w:rPr>
              <w:t>ts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  <w:t>Perf.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  <w:t>P</w:t>
            </w:r>
            <w:r w:rsidRPr="00AC6447">
              <w:rPr>
                <w:rFonts w:ascii="Georgia" w:eastAsiaTheme="minorHAnsi" w:hAnsi="Georgia" w:cstheme="minorBidi"/>
                <w:b/>
                <w:kern w:val="24"/>
                <w:sz w:val="20"/>
                <w:szCs w:val="20"/>
                <w:vertAlign w:val="superscript"/>
                <w:lang w:eastAsia="en-US" w:bidi="ar-SA"/>
              </w:rPr>
              <w:t>ts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  <w:t>Perf.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  <w:t>P</w:t>
            </w:r>
            <w:r w:rsidRPr="00AC6447">
              <w:rPr>
                <w:rFonts w:ascii="Georgia" w:eastAsiaTheme="minorHAnsi" w:hAnsi="Georgia" w:cstheme="minorBidi"/>
                <w:b/>
                <w:kern w:val="24"/>
                <w:sz w:val="20"/>
                <w:szCs w:val="20"/>
                <w:vertAlign w:val="superscript"/>
                <w:lang w:eastAsia="en-US" w:bidi="ar-SA"/>
              </w:rPr>
              <w:t>ts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  <w:t>Perf.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  <w:t>P</w:t>
            </w:r>
            <w:r w:rsidRPr="00AC6447">
              <w:rPr>
                <w:rFonts w:ascii="Georgia" w:eastAsiaTheme="minorHAnsi" w:hAnsi="Georgia" w:cstheme="minorBidi"/>
                <w:b/>
                <w:kern w:val="24"/>
                <w:sz w:val="20"/>
                <w:szCs w:val="20"/>
                <w:vertAlign w:val="superscript"/>
                <w:lang w:eastAsia="en-US" w:bidi="ar-SA"/>
              </w:rPr>
              <w:t>ts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  <w:t>Perf.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  <w:t>P</w:t>
            </w:r>
            <w:r w:rsidRPr="00AC6447">
              <w:rPr>
                <w:rFonts w:ascii="Georgia" w:eastAsiaTheme="minorHAnsi" w:hAnsi="Georgia" w:cstheme="minorBidi"/>
                <w:b/>
                <w:kern w:val="24"/>
                <w:sz w:val="20"/>
                <w:szCs w:val="20"/>
                <w:vertAlign w:val="superscript"/>
                <w:lang w:eastAsia="en-US" w:bidi="ar-SA"/>
              </w:rPr>
              <w:t>ts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AC6447" w:rsidTr="003B1D26">
        <w:trPr>
          <w:trHeight w:val="227"/>
          <w:jc w:val="center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Sprint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50m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AC6447" w:rsidTr="003B1D26">
        <w:trPr>
          <w:trHeight w:val="227"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100m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AC6447" w:rsidTr="003B1D26">
        <w:trPr>
          <w:trHeight w:val="227"/>
          <w:jc w:val="center"/>
        </w:trPr>
        <w:tc>
          <w:tcPr>
            <w:tcW w:w="170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Haies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50m haies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AC6447" w:rsidTr="003B1D26">
        <w:trPr>
          <w:trHeight w:val="227"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80m haies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AC6447" w:rsidTr="003B1D26">
        <w:trPr>
          <w:trHeight w:val="227"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100m haies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AC6447" w:rsidTr="003B1D26">
        <w:trPr>
          <w:trHeight w:val="227"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200m haies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AC6447" w:rsidTr="003B1D26">
        <w:trPr>
          <w:trHeight w:val="227"/>
          <w:jc w:val="center"/>
        </w:trPr>
        <w:tc>
          <w:tcPr>
            <w:tcW w:w="170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½ Fond et Marche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1000m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AC6447" w:rsidTr="003B1D26">
        <w:trPr>
          <w:trHeight w:val="227"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2000m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AC6447" w:rsidTr="003B1D26">
        <w:trPr>
          <w:trHeight w:val="227"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3000m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AC6447" w:rsidTr="003B1D26">
        <w:trPr>
          <w:trHeight w:val="227"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2000m marche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AC6447" w:rsidTr="003B1D26">
        <w:trPr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3000m marche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AC6447" w:rsidTr="003B1D26">
        <w:trPr>
          <w:trHeight w:val="227"/>
          <w:jc w:val="center"/>
        </w:trPr>
        <w:tc>
          <w:tcPr>
            <w:tcW w:w="170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Sauts Horizontaux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Longueur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AC6447" w:rsidTr="003B1D26">
        <w:trPr>
          <w:trHeight w:val="227"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Triple Saut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AC6447" w:rsidTr="003B1D26">
        <w:trPr>
          <w:trHeight w:val="227"/>
          <w:jc w:val="center"/>
        </w:trPr>
        <w:tc>
          <w:tcPr>
            <w:tcW w:w="170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Sauts Verticaux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Hauteur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AC6447" w:rsidTr="003B1D26">
        <w:trPr>
          <w:trHeight w:val="227"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Perche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AC6447" w:rsidTr="003B1D26">
        <w:trPr>
          <w:trHeight w:val="227"/>
          <w:jc w:val="center"/>
        </w:trPr>
        <w:tc>
          <w:tcPr>
            <w:tcW w:w="170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Lancers Translation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Poids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AC6447" w:rsidTr="003B1D26">
        <w:trPr>
          <w:trHeight w:val="227"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Javelot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AC6447" w:rsidTr="003B1D26">
        <w:trPr>
          <w:trHeight w:val="227"/>
          <w:jc w:val="center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Lancers Rotation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Disque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AC6447" w:rsidTr="003B1D26">
        <w:trPr>
          <w:trHeight w:val="227"/>
          <w:jc w:val="center"/>
        </w:trPr>
        <w:tc>
          <w:tcPr>
            <w:tcW w:w="1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Marteau</w:t>
            </w: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C6447" w:rsidRPr="00AC6447" w:rsidTr="003B1D26">
        <w:trPr>
          <w:jc w:val="center"/>
        </w:trPr>
        <w:tc>
          <w:tcPr>
            <w:tcW w:w="5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6"/>
                <w:szCs w:val="6"/>
                <w:lang w:eastAsia="en-US" w:bidi="ar-SA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6"/>
                <w:szCs w:val="6"/>
                <w:lang w:eastAsia="en-US" w:bidi="ar-SA"/>
              </w:rPr>
            </w:pPr>
          </w:p>
        </w:tc>
      </w:tr>
      <w:tr w:rsidR="00AC6447" w:rsidRPr="00AC6447" w:rsidTr="003B1D26">
        <w:trPr>
          <w:trHeight w:val="283"/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PERFORMANCE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POINTS</w:t>
            </w: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AC6447" w:rsidRPr="00AC6447" w:rsidTr="003B1D26">
        <w:trPr>
          <w:trHeight w:val="283"/>
          <w:jc w:val="center"/>
        </w:trPr>
        <w:tc>
          <w:tcPr>
            <w:tcW w:w="17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RELAIS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4 X60m</w:t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13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AC6447" w:rsidRPr="00AC6447" w:rsidTr="003B1D26">
        <w:trPr>
          <w:trHeight w:val="283"/>
          <w:jc w:val="center"/>
        </w:trPr>
        <w:tc>
          <w:tcPr>
            <w:tcW w:w="31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4 MEILLEURS PERFORMANCES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Nom + épreuve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AC6447" w:rsidRPr="00AC6447" w:rsidTr="003B1D26">
        <w:trPr>
          <w:trHeight w:val="283"/>
          <w:jc w:val="center"/>
        </w:trPr>
        <w:tc>
          <w:tcPr>
            <w:tcW w:w="31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Perf.</w:t>
            </w: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  <w:r w:rsidRPr="00AC6447"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  <w:t>P</w:t>
            </w:r>
            <w:r w:rsidRPr="00AC6447">
              <w:rPr>
                <w:rFonts w:ascii="Georgia" w:eastAsiaTheme="minorHAnsi" w:hAnsi="Georgia" w:cstheme="minorBidi"/>
                <w:kern w:val="24"/>
                <w:sz w:val="16"/>
                <w:szCs w:val="16"/>
                <w:vertAlign w:val="superscript"/>
                <w:lang w:eastAsia="en-US" w:bidi="ar-SA"/>
              </w:rPr>
              <w:t>ts</w:t>
            </w: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447" w:rsidRPr="00AC6447" w:rsidRDefault="00AC6447" w:rsidP="00AC6447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AC6447" w:rsidRPr="00AC6447" w:rsidTr="003B1D26">
        <w:trPr>
          <w:jc w:val="center"/>
        </w:trPr>
        <w:tc>
          <w:tcPr>
            <w:tcW w:w="16145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0"/>
                <w:szCs w:val="10"/>
                <w:lang w:eastAsia="en-US" w:bidi="ar-SA"/>
              </w:rPr>
            </w:pPr>
          </w:p>
          <w:tbl>
            <w:tblPr>
              <w:tblStyle w:val="Grilledutableau"/>
              <w:tblW w:w="1600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2468"/>
              <w:gridCol w:w="1698"/>
              <w:gridCol w:w="1839"/>
            </w:tblGrid>
            <w:tr w:rsidR="00AC6447" w:rsidRPr="00AC6447" w:rsidTr="00DF02D4">
              <w:trPr>
                <w:trHeight w:val="232"/>
              </w:trPr>
              <w:tc>
                <w:tcPr>
                  <w:tcW w:w="12468" w:type="dxa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AC6447" w:rsidRPr="00AC6447" w:rsidRDefault="00AC6447" w:rsidP="00AC6447">
                  <w:pPr>
                    <w:widowControl/>
                    <w:suppressAutoHyphens w:val="0"/>
                    <w:rPr>
                      <w:rFonts w:ascii="Georgia" w:eastAsiaTheme="minorHAnsi" w:hAnsi="Georgia" w:cstheme="minorBidi"/>
                      <w:kern w:val="0"/>
                      <w:lang w:eastAsia="en-US" w:bidi="ar-SA"/>
                    </w:rPr>
                  </w:pPr>
                  <w:r w:rsidRPr="00AC6447">
                    <w:rPr>
                      <w:rFonts w:ascii="Georgia" w:eastAsiaTheme="minorHAnsi" w:hAnsi="Georgia" w:cstheme="minorBidi"/>
                      <w:kern w:val="0"/>
                      <w:sz w:val="16"/>
                      <w:szCs w:val="16"/>
                      <w:lang w:eastAsia="en-US" w:bidi="ar-SA"/>
                    </w:rPr>
                    <w:t>Nom, Prénom du Jeune juge :</w:t>
                  </w:r>
                  <w:r w:rsidRPr="00AC6447">
                    <w:rPr>
                      <w:rFonts w:ascii="Georgia" w:eastAsiaTheme="minorHAnsi" w:hAnsi="Georgia" w:cstheme="minorBidi"/>
                      <w:kern w:val="0"/>
                      <w:lang w:eastAsia="en-US" w:bidi="ar-SA"/>
                    </w:rPr>
                    <w:t xml:space="preserve"> </w:t>
                  </w:r>
                  <w:r w:rsidRPr="00AC6447">
                    <w:rPr>
                      <w:rFonts w:ascii="Georgia" w:eastAsiaTheme="minorHAnsi" w:hAnsi="Georgia" w:cstheme="minorBidi"/>
                      <w:kern w:val="0"/>
                      <w:sz w:val="10"/>
                      <w:szCs w:val="10"/>
                      <w:lang w:eastAsia="en-US" w:bidi="ar-SA"/>
                    </w:rPr>
                    <w:t xml:space="preserve">………………………………………………………………………………………………………….…………………………………………..………………………………….……………….  </w:t>
                  </w:r>
                  <w:r w:rsidRPr="00AC6447">
                    <w:rPr>
                      <w:rFonts w:ascii="Georgia" w:eastAsiaTheme="minorHAnsi" w:hAnsi="Georgia" w:cstheme="minorBidi"/>
                      <w:kern w:val="0"/>
                      <w:sz w:val="16"/>
                      <w:szCs w:val="16"/>
                      <w:lang w:eastAsia="en-US" w:bidi="ar-SA"/>
                    </w:rPr>
                    <w:t>N° de Licence :</w:t>
                  </w:r>
                  <w:r w:rsidRPr="00AC6447">
                    <w:rPr>
                      <w:rFonts w:ascii="Georgia" w:eastAsiaTheme="minorHAnsi" w:hAnsi="Georgia" w:cstheme="minorBidi"/>
                      <w:kern w:val="0"/>
                      <w:lang w:eastAsia="en-US" w:bidi="ar-SA"/>
                    </w:rPr>
                    <w:t xml:space="preserve"> </w:t>
                  </w:r>
                  <w:r w:rsidRPr="00AC6447">
                    <w:rPr>
                      <w:rFonts w:ascii="Georgia" w:eastAsiaTheme="minorHAnsi" w:hAnsi="Georgia" w:cstheme="minorBidi"/>
                      <w:kern w:val="0"/>
                      <w:sz w:val="10"/>
                      <w:szCs w:val="10"/>
                      <w:lang w:eastAsia="en-US" w:bidi="ar-SA"/>
                    </w:rPr>
                    <w:t>……………………………………………………………………………………….</w:t>
                  </w:r>
                </w:p>
                <w:p w:rsidR="00AC6447" w:rsidRPr="00AC6447" w:rsidRDefault="00AC6447" w:rsidP="00AC6447">
                  <w:pPr>
                    <w:widowControl/>
                    <w:suppressAutoHyphens w:val="0"/>
                    <w:rPr>
                      <w:rFonts w:ascii="Georgia" w:eastAsiaTheme="minorHAnsi" w:hAnsi="Georgia" w:cs="Arial"/>
                      <w:kern w:val="0"/>
                      <w:sz w:val="16"/>
                      <w:szCs w:val="16"/>
                      <w:lang w:eastAsia="en-US" w:bidi="ar-SA"/>
                    </w:rPr>
                  </w:pPr>
                  <w:r w:rsidRPr="00AC6447">
                    <w:rPr>
                      <w:rFonts w:ascii="Georgia" w:eastAsiaTheme="minorHAnsi" w:hAnsi="Georgia" w:cs="Arial"/>
                      <w:kern w:val="0"/>
                      <w:sz w:val="16"/>
                      <w:szCs w:val="16"/>
                      <w:lang w:eastAsia="en-US" w:bidi="ar-SA"/>
                    </w:rPr>
                    <w:t xml:space="preserve">1 jury obligatoire par équipe hors jeune juge : </w:t>
                  </w:r>
                </w:p>
                <w:p w:rsidR="00AC6447" w:rsidRPr="00AC6447" w:rsidRDefault="00AC6447" w:rsidP="00AC6447">
                  <w:pPr>
                    <w:widowControl/>
                    <w:suppressAutoHyphens w:val="0"/>
                    <w:rPr>
                      <w:rFonts w:ascii="Georgia" w:eastAsiaTheme="minorHAnsi" w:hAnsi="Georgia" w:cstheme="minorBidi"/>
                      <w:kern w:val="0"/>
                      <w:sz w:val="10"/>
                      <w:szCs w:val="10"/>
                      <w:lang w:eastAsia="en-US" w:bidi="ar-SA"/>
                    </w:rPr>
                  </w:pPr>
                  <w:r w:rsidRPr="00AC6447">
                    <w:rPr>
                      <w:rFonts w:ascii="Georgia" w:eastAsiaTheme="minorHAnsi" w:hAnsi="Georgia" w:cs="Arial"/>
                      <w:kern w:val="0"/>
                      <w:sz w:val="16"/>
                      <w:szCs w:val="16"/>
                      <w:lang w:eastAsia="en-US" w:bidi="ar-SA"/>
                    </w:rPr>
                    <w:t>Nom, Prénom du jury :</w:t>
                  </w:r>
                  <w:r w:rsidRPr="00AC6447">
                    <w:rPr>
                      <w:rFonts w:ascii="Georgia" w:eastAsiaTheme="minorHAnsi" w:hAnsi="Georgia" w:cs="Arial"/>
                      <w:kern w:val="0"/>
                      <w:lang w:eastAsia="en-US" w:bidi="ar-SA"/>
                    </w:rPr>
                    <w:t xml:space="preserve"> </w:t>
                  </w:r>
                  <w:r w:rsidRPr="00AC6447">
                    <w:rPr>
                      <w:rFonts w:ascii="Georgia" w:eastAsiaTheme="minorHAnsi" w:hAnsi="Georgia" w:cs="Arial"/>
                      <w:kern w:val="0"/>
                      <w:sz w:val="10"/>
                      <w:szCs w:val="10"/>
                      <w:lang w:eastAsia="en-US" w:bidi="ar-SA"/>
                    </w:rPr>
                    <w:t xml:space="preserve">…………………………………………………………………………………………………………………………………………….…………………………………………………………………………….  </w:t>
                  </w:r>
                  <w:r w:rsidRPr="00AC6447">
                    <w:rPr>
                      <w:rFonts w:ascii="Georgia" w:eastAsiaTheme="minorHAnsi" w:hAnsi="Georgia" w:cstheme="minorBidi"/>
                      <w:kern w:val="0"/>
                      <w:sz w:val="16"/>
                      <w:szCs w:val="16"/>
                      <w:lang w:eastAsia="en-US" w:bidi="ar-SA"/>
                    </w:rPr>
                    <w:t>N° de Licence :</w:t>
                  </w:r>
                  <w:r w:rsidRPr="00AC6447">
                    <w:rPr>
                      <w:rFonts w:ascii="Georgia" w:eastAsiaTheme="minorHAnsi" w:hAnsi="Georgia" w:cstheme="minorBidi"/>
                      <w:kern w:val="0"/>
                      <w:lang w:eastAsia="en-US" w:bidi="ar-SA"/>
                    </w:rPr>
                    <w:t xml:space="preserve"> </w:t>
                  </w:r>
                  <w:r w:rsidRPr="00AC6447">
                    <w:rPr>
                      <w:rFonts w:ascii="Georgia" w:eastAsiaTheme="minorHAnsi" w:hAnsi="Georgia" w:cstheme="minorBidi"/>
                      <w:kern w:val="0"/>
                      <w:sz w:val="10"/>
                      <w:szCs w:val="10"/>
                      <w:lang w:eastAsia="en-US" w:bidi="ar-SA"/>
                    </w:rPr>
                    <w:t>……………………………………………………………………………………….</w:t>
                  </w:r>
                </w:p>
                <w:p w:rsidR="00AC6447" w:rsidRPr="00AC6447" w:rsidRDefault="00AC6447" w:rsidP="00ED1FE6">
                  <w:pPr>
                    <w:widowControl/>
                    <w:suppressAutoHyphens w:val="0"/>
                    <w:rPr>
                      <w:rFonts w:ascii="Georgia" w:eastAsiaTheme="minorHAnsi" w:hAnsi="Georgia" w:cstheme="minorBidi"/>
                      <w:kern w:val="0"/>
                      <w:lang w:eastAsia="en-US" w:bidi="ar-SA"/>
                    </w:rPr>
                  </w:pPr>
                  <w:r w:rsidRPr="00AC6447">
                    <w:rPr>
                      <w:rFonts w:ascii="Georgia" w:eastAsiaTheme="minorHAnsi" w:hAnsi="Georgia" w:cstheme="minorBidi"/>
                      <w:kern w:val="0"/>
                      <w:sz w:val="16"/>
                      <w:szCs w:val="16"/>
                      <w:lang w:eastAsia="en-US" w:bidi="ar-SA"/>
                    </w:rPr>
                    <w:t>Porter dans les cases les performances et les points des épreuves disputées par chaque athlète lors du tour choisi.Attention aux règles de participation.</w:t>
                  </w:r>
                </w:p>
              </w:tc>
              <w:tc>
                <w:tcPr>
                  <w:tcW w:w="1698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C6447" w:rsidRPr="00AC6447" w:rsidRDefault="00AC6447" w:rsidP="00AC6447">
                  <w:pPr>
                    <w:widowControl/>
                    <w:suppressAutoHyphens w:val="0"/>
                    <w:jc w:val="center"/>
                    <w:rPr>
                      <w:rFonts w:ascii="Georgia" w:eastAsiaTheme="minorHAnsi" w:hAnsi="Georgia" w:cstheme="minorBidi"/>
                      <w:kern w:val="0"/>
                      <w:sz w:val="16"/>
                      <w:szCs w:val="16"/>
                      <w:lang w:eastAsia="en-US" w:bidi="ar-SA"/>
                    </w:rPr>
                  </w:pPr>
                  <w:r w:rsidRPr="00AC6447">
                    <w:rPr>
                      <w:rFonts w:ascii="Georgia" w:eastAsiaTheme="minorHAnsi" w:hAnsi="Georgia" w:cstheme="minorBidi"/>
                      <w:kern w:val="0"/>
                      <w:sz w:val="16"/>
                      <w:szCs w:val="16"/>
                      <w:lang w:eastAsia="en-US" w:bidi="ar-SA"/>
                    </w:rPr>
                    <w:t>Points</w:t>
                  </w:r>
                </w:p>
              </w:tc>
              <w:tc>
                <w:tcPr>
                  <w:tcW w:w="1839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AC6447" w:rsidRPr="00AC6447" w:rsidRDefault="00AC6447" w:rsidP="00AC6447">
                  <w:pPr>
                    <w:widowControl/>
                    <w:suppressAutoHyphens w:val="0"/>
                    <w:jc w:val="center"/>
                    <w:rPr>
                      <w:rFonts w:ascii="Georgia" w:eastAsiaTheme="minorHAnsi" w:hAnsi="Georgia" w:cstheme="minorBidi"/>
                      <w:kern w:val="0"/>
                      <w:lang w:eastAsia="en-US" w:bidi="ar-SA"/>
                    </w:rPr>
                  </w:pPr>
                </w:p>
              </w:tc>
            </w:tr>
            <w:tr w:rsidR="00AC6447" w:rsidRPr="00AC6447" w:rsidTr="00DF02D4">
              <w:trPr>
                <w:trHeight w:val="232"/>
              </w:trPr>
              <w:tc>
                <w:tcPr>
                  <w:tcW w:w="12468" w:type="dxa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AC6447" w:rsidRPr="00AC6447" w:rsidRDefault="00AC6447" w:rsidP="00AC6447">
                  <w:pPr>
                    <w:widowControl/>
                    <w:suppressAutoHyphens w:val="0"/>
                    <w:rPr>
                      <w:rFonts w:ascii="Georgia" w:eastAsiaTheme="minorHAnsi" w:hAnsi="Georgia" w:cstheme="minorBidi"/>
                      <w:kern w:val="0"/>
                      <w:sz w:val="28"/>
                      <w:szCs w:val="28"/>
                      <w:lang w:eastAsia="en-US" w:bidi="ar-SA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C6447" w:rsidRPr="00AC6447" w:rsidRDefault="00AC6447" w:rsidP="00AC6447">
                  <w:pPr>
                    <w:widowControl/>
                    <w:suppressAutoHyphens w:val="0"/>
                    <w:jc w:val="center"/>
                    <w:rPr>
                      <w:rFonts w:ascii="Georgia" w:eastAsiaTheme="minorHAnsi" w:hAnsi="Georgia" w:cstheme="minorBidi"/>
                      <w:kern w:val="0"/>
                      <w:sz w:val="16"/>
                      <w:szCs w:val="16"/>
                      <w:lang w:eastAsia="en-US" w:bidi="ar-SA"/>
                    </w:rPr>
                  </w:pPr>
                  <w:r w:rsidRPr="00AC6447">
                    <w:rPr>
                      <w:rFonts w:ascii="Georgia" w:eastAsiaTheme="minorHAnsi" w:hAnsi="Georgia" w:cstheme="minorBidi"/>
                      <w:kern w:val="0"/>
                      <w:sz w:val="16"/>
                      <w:szCs w:val="16"/>
                      <w:lang w:eastAsia="en-US" w:bidi="ar-SA"/>
                    </w:rPr>
                    <w:t>Total Club</w:t>
                  </w:r>
                </w:p>
              </w:tc>
              <w:tc>
                <w:tcPr>
                  <w:tcW w:w="18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AC6447" w:rsidRPr="00AC6447" w:rsidRDefault="00AC6447" w:rsidP="00AC6447">
                  <w:pPr>
                    <w:widowControl/>
                    <w:suppressAutoHyphens w:val="0"/>
                    <w:jc w:val="center"/>
                    <w:rPr>
                      <w:rFonts w:ascii="Georgia" w:eastAsiaTheme="minorHAnsi" w:hAnsi="Georgia" w:cstheme="minorBidi"/>
                      <w:kern w:val="0"/>
                      <w:lang w:eastAsia="en-US" w:bidi="ar-SA"/>
                    </w:rPr>
                  </w:pPr>
                </w:p>
              </w:tc>
            </w:tr>
            <w:tr w:rsidR="00AC6447" w:rsidRPr="00AC6447" w:rsidTr="00DF02D4">
              <w:trPr>
                <w:trHeight w:val="315"/>
              </w:trPr>
              <w:tc>
                <w:tcPr>
                  <w:tcW w:w="12468" w:type="dxa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</w:tcPr>
                <w:p w:rsidR="00AC6447" w:rsidRPr="00AC6447" w:rsidRDefault="00AC6447" w:rsidP="00AC6447">
                  <w:pPr>
                    <w:widowControl/>
                    <w:suppressAutoHyphens w:val="0"/>
                    <w:rPr>
                      <w:rFonts w:ascii="Georgia" w:eastAsiaTheme="minorHAnsi" w:hAnsi="Georgia" w:cstheme="minorBidi"/>
                      <w:kern w:val="0"/>
                      <w:sz w:val="28"/>
                      <w:szCs w:val="28"/>
                      <w:lang w:eastAsia="en-US" w:bidi="ar-SA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AC6447" w:rsidRPr="00AC6447" w:rsidRDefault="00AC6447" w:rsidP="00AC6447">
                  <w:pPr>
                    <w:widowControl/>
                    <w:suppressAutoHyphens w:val="0"/>
                    <w:jc w:val="center"/>
                    <w:rPr>
                      <w:rFonts w:ascii="Georgia" w:eastAsiaTheme="minorHAnsi" w:hAnsi="Georgia" w:cstheme="minorBidi"/>
                      <w:kern w:val="0"/>
                      <w:sz w:val="16"/>
                      <w:szCs w:val="16"/>
                      <w:lang w:eastAsia="en-US" w:bidi="ar-SA"/>
                    </w:rPr>
                  </w:pPr>
                  <w:r w:rsidRPr="00AC6447">
                    <w:rPr>
                      <w:rFonts w:ascii="Georgia" w:eastAsiaTheme="minorHAnsi" w:hAnsi="Georgia" w:cstheme="minorBidi"/>
                      <w:kern w:val="0"/>
                      <w:sz w:val="16"/>
                      <w:szCs w:val="16"/>
                      <w:lang w:eastAsia="en-US" w:bidi="ar-SA"/>
                    </w:rPr>
                    <w:t>Place</w:t>
                  </w:r>
                </w:p>
              </w:tc>
              <w:tc>
                <w:tcPr>
                  <w:tcW w:w="183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C6447" w:rsidRPr="00AC6447" w:rsidRDefault="00AC6447" w:rsidP="00AC6447">
                  <w:pPr>
                    <w:widowControl/>
                    <w:suppressAutoHyphens w:val="0"/>
                    <w:jc w:val="center"/>
                    <w:rPr>
                      <w:rFonts w:ascii="Georgia" w:eastAsiaTheme="minorHAnsi" w:hAnsi="Georgia" w:cstheme="minorBidi"/>
                      <w:kern w:val="0"/>
                      <w:sz w:val="10"/>
                      <w:szCs w:val="10"/>
                      <w:lang w:eastAsia="en-US" w:bidi="ar-SA"/>
                    </w:rPr>
                  </w:pPr>
                </w:p>
              </w:tc>
            </w:tr>
          </w:tbl>
          <w:p w:rsidR="00AC6447" w:rsidRPr="00AC6447" w:rsidRDefault="00AC6447" w:rsidP="00AC6447">
            <w:pPr>
              <w:widowControl/>
              <w:suppressAutoHyphens w:val="0"/>
              <w:rPr>
                <w:rFonts w:ascii="Georgia" w:eastAsiaTheme="minorHAnsi" w:hAnsi="Georgia" w:cstheme="minorBidi"/>
                <w:kern w:val="0"/>
                <w:sz w:val="10"/>
                <w:szCs w:val="10"/>
                <w:lang w:eastAsia="en-US" w:bidi="ar-SA"/>
              </w:rPr>
            </w:pPr>
          </w:p>
        </w:tc>
      </w:tr>
    </w:tbl>
    <w:p w:rsidR="00ED1FE6" w:rsidRDefault="00ED1FE6" w:rsidP="00ED1FE6">
      <w:pPr>
        <w:rPr>
          <w:rFonts w:ascii="Georgia" w:hAnsi="Georgia" w:cs="Mangal"/>
          <w:sz w:val="10"/>
          <w:szCs w:val="10"/>
        </w:rPr>
      </w:pPr>
    </w:p>
    <w:p w:rsidR="00AC6447" w:rsidRPr="00ED1FE6" w:rsidRDefault="00AC6447" w:rsidP="00ED1FE6">
      <w:pPr>
        <w:rPr>
          <w:rFonts w:ascii="Georgia" w:hAnsi="Georgia" w:cs="Mangal"/>
          <w:sz w:val="10"/>
          <w:szCs w:val="10"/>
        </w:rPr>
        <w:sectPr w:rsidR="00AC6447" w:rsidRPr="00ED1FE6" w:rsidSect="00DF02D4">
          <w:pgSz w:w="16838" w:h="11906" w:orient="landscape" w:code="9"/>
          <w:pgMar w:top="170" w:right="851" w:bottom="113" w:left="851" w:header="709" w:footer="709" w:gutter="0"/>
          <w:cols w:space="708"/>
          <w:docGrid w:linePitch="360"/>
        </w:sectPr>
      </w:pPr>
    </w:p>
    <w:tbl>
      <w:tblPr>
        <w:tblW w:w="111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107"/>
      </w:tblGrid>
      <w:tr w:rsidR="004A5E23" w:rsidRPr="008B4FD6" w:rsidTr="00CC2234">
        <w:trPr>
          <w:trHeight w:val="475"/>
          <w:jc w:val="center"/>
        </w:trPr>
        <w:tc>
          <w:tcPr>
            <w:tcW w:w="11107" w:type="dxa"/>
            <w:shd w:val="clear" w:color="auto" w:fill="D9D9D9" w:themeFill="background1" w:themeFillShade="D9"/>
            <w:vAlign w:val="center"/>
          </w:tcPr>
          <w:p w:rsidR="004A5E23" w:rsidRDefault="004A5E23" w:rsidP="00195942">
            <w:pPr>
              <w:snapToGrid w:val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1F47"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>Demande de Qualification Exceptionnelle</w:t>
            </w:r>
          </w:p>
          <w:p w:rsidR="004A5E23" w:rsidRDefault="004A5E23" w:rsidP="00195942">
            <w:pPr>
              <w:snapToGrid w:val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Pour les compétitions </w:t>
            </w:r>
            <w:r w:rsidR="00051B18">
              <w:rPr>
                <w:rFonts w:ascii="Comic Sans MS" w:hAnsi="Comic Sans MS" w:cs="Arial"/>
                <w:b/>
                <w:sz w:val="28"/>
                <w:szCs w:val="28"/>
              </w:rPr>
              <w:t xml:space="preserve">2017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de niveau régional </w:t>
            </w:r>
          </w:p>
          <w:p w:rsidR="004A5E23" w:rsidRDefault="004A5E23" w:rsidP="00195942">
            <w:pPr>
              <w:snapToGrid w:val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Benjamins – Minimes</w:t>
            </w:r>
          </w:p>
          <w:p w:rsidR="004A5E23" w:rsidRPr="00D81F47" w:rsidRDefault="00051B18" w:rsidP="00051B18">
            <w:pPr>
              <w:snapToGrid w:val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051B18">
              <w:rPr>
                <w:rFonts w:ascii="Georgia" w:hAnsi="Georgia"/>
                <w:i/>
                <w:color w:val="006600"/>
                <w:sz w:val="28"/>
                <w:szCs w:val="32"/>
              </w:rPr>
              <w:t xml:space="preserve">Ne pas imprimer ce document pour </w:t>
            </w:r>
            <w:r>
              <w:rPr>
                <w:rFonts w:ascii="Georgia" w:hAnsi="Georgia"/>
                <w:i/>
                <w:color w:val="006600"/>
                <w:sz w:val="28"/>
                <w:szCs w:val="32"/>
              </w:rPr>
              <w:t xml:space="preserve">le </w:t>
            </w:r>
            <w:r w:rsidRPr="00051B18">
              <w:rPr>
                <w:rFonts w:ascii="Georgia" w:hAnsi="Georgia"/>
                <w:i/>
                <w:color w:val="006600"/>
                <w:sz w:val="28"/>
                <w:szCs w:val="32"/>
              </w:rPr>
              <w:t>remplir / Renseigner les cases grises</w:t>
            </w:r>
          </w:p>
        </w:tc>
      </w:tr>
    </w:tbl>
    <w:p w:rsidR="004A5E23" w:rsidRPr="00EF27DC" w:rsidRDefault="004A5E23" w:rsidP="004A5E23">
      <w:pPr>
        <w:rPr>
          <w:rFonts w:ascii="Arial" w:hAnsi="Arial" w:cs="Arial"/>
        </w:rPr>
      </w:pPr>
    </w:p>
    <w:tbl>
      <w:tblPr>
        <w:tblW w:w="111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107"/>
      </w:tblGrid>
      <w:tr w:rsidR="004A5E23" w:rsidRPr="00EF27DC" w:rsidTr="00CC2234">
        <w:trPr>
          <w:trHeight w:val="680"/>
          <w:jc w:val="center"/>
        </w:trPr>
        <w:tc>
          <w:tcPr>
            <w:tcW w:w="11107" w:type="dxa"/>
            <w:shd w:val="clear" w:color="auto" w:fill="auto"/>
            <w:vAlign w:val="center"/>
          </w:tcPr>
          <w:p w:rsidR="004A5E23" w:rsidRPr="00D81F47" w:rsidRDefault="004A5E23" w:rsidP="00597A0B">
            <w:pPr>
              <w:snapToGrid w:val="0"/>
              <w:rPr>
                <w:rFonts w:ascii="Comic Sans MS" w:hAnsi="Comic Sans MS" w:cs="Arial"/>
                <w:b/>
                <w:sz w:val="28"/>
              </w:rPr>
            </w:pPr>
            <w:r w:rsidRPr="00D81F47">
              <w:rPr>
                <w:rFonts w:ascii="Comic Sans MS" w:hAnsi="Comic Sans MS" w:cs="Arial"/>
                <w:b/>
                <w:sz w:val="28"/>
              </w:rPr>
              <w:t>CLUB :</w:t>
            </w:r>
            <w:r>
              <w:rPr>
                <w:rFonts w:ascii="Comic Sans MS" w:hAnsi="Comic Sans MS" w:cs="Arial"/>
                <w:b/>
                <w:sz w:val="28"/>
              </w:rPr>
              <w:t xml:space="preserve"> </w:t>
            </w:r>
            <w:r w:rsidR="00597A0B">
              <w:rPr>
                <w:rFonts w:ascii="Comic Sans MS" w:hAnsi="Comic Sans MS" w:cs="Arial"/>
                <w:b/>
                <w:sz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597A0B">
              <w:rPr>
                <w:rFonts w:ascii="Comic Sans MS" w:hAnsi="Comic Sans MS" w:cs="Arial"/>
                <w:b/>
                <w:sz w:val="28"/>
              </w:rPr>
              <w:instrText xml:space="preserve"> FORMTEXT </w:instrText>
            </w:r>
            <w:r w:rsidR="00597A0B">
              <w:rPr>
                <w:rFonts w:ascii="Comic Sans MS" w:hAnsi="Comic Sans MS" w:cs="Arial"/>
                <w:b/>
                <w:sz w:val="28"/>
              </w:rPr>
            </w:r>
            <w:r w:rsidR="00597A0B">
              <w:rPr>
                <w:rFonts w:ascii="Comic Sans MS" w:hAnsi="Comic Sans MS" w:cs="Arial"/>
                <w:b/>
                <w:sz w:val="28"/>
              </w:rPr>
              <w:fldChar w:fldCharType="separate"/>
            </w:r>
            <w:r w:rsidR="00597A0B">
              <w:rPr>
                <w:rFonts w:ascii="Comic Sans MS" w:hAnsi="Comic Sans MS" w:cs="Arial"/>
                <w:b/>
                <w:noProof/>
                <w:sz w:val="28"/>
              </w:rPr>
              <w:t> </w:t>
            </w:r>
            <w:r w:rsidR="00597A0B">
              <w:rPr>
                <w:rFonts w:ascii="Comic Sans MS" w:hAnsi="Comic Sans MS" w:cs="Arial"/>
                <w:b/>
                <w:noProof/>
                <w:sz w:val="28"/>
              </w:rPr>
              <w:t> </w:t>
            </w:r>
            <w:r w:rsidR="00597A0B">
              <w:rPr>
                <w:rFonts w:ascii="Comic Sans MS" w:hAnsi="Comic Sans MS" w:cs="Arial"/>
                <w:b/>
                <w:noProof/>
                <w:sz w:val="28"/>
              </w:rPr>
              <w:t> </w:t>
            </w:r>
            <w:r w:rsidR="00597A0B">
              <w:rPr>
                <w:rFonts w:ascii="Comic Sans MS" w:hAnsi="Comic Sans MS" w:cs="Arial"/>
                <w:b/>
                <w:noProof/>
                <w:sz w:val="28"/>
              </w:rPr>
              <w:t> </w:t>
            </w:r>
            <w:r w:rsidR="00597A0B">
              <w:rPr>
                <w:rFonts w:ascii="Comic Sans MS" w:hAnsi="Comic Sans MS" w:cs="Arial"/>
                <w:b/>
                <w:noProof/>
                <w:sz w:val="28"/>
              </w:rPr>
              <w:t> </w:t>
            </w:r>
            <w:r w:rsidR="00597A0B">
              <w:rPr>
                <w:rFonts w:ascii="Comic Sans MS" w:hAnsi="Comic Sans MS" w:cs="Arial"/>
                <w:b/>
                <w:sz w:val="28"/>
              </w:rPr>
              <w:fldChar w:fldCharType="end"/>
            </w:r>
            <w:bookmarkEnd w:id="0"/>
          </w:p>
        </w:tc>
      </w:tr>
      <w:tr w:rsidR="00CC2234" w:rsidRPr="00EF27DC" w:rsidTr="00D3184E">
        <w:trPr>
          <w:trHeight w:val="283"/>
          <w:jc w:val="center"/>
        </w:trPr>
        <w:tc>
          <w:tcPr>
            <w:tcW w:w="111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C2234" w:rsidRPr="00D81F47" w:rsidRDefault="00CC2234" w:rsidP="00195942">
            <w:pPr>
              <w:snapToGrid w:val="0"/>
              <w:rPr>
                <w:rFonts w:ascii="Comic Sans MS" w:hAnsi="Comic Sans MS" w:cs="Arial"/>
                <w:b/>
                <w:sz w:val="28"/>
              </w:rPr>
            </w:pPr>
          </w:p>
        </w:tc>
      </w:tr>
      <w:tr w:rsidR="00CC2234" w:rsidRPr="00D3184E" w:rsidTr="00CC2234">
        <w:trPr>
          <w:trHeight w:val="680"/>
          <w:jc w:val="center"/>
        </w:trPr>
        <w:tc>
          <w:tcPr>
            <w:tcW w:w="11107" w:type="dxa"/>
            <w:shd w:val="clear" w:color="auto" w:fill="auto"/>
            <w:vAlign w:val="center"/>
          </w:tcPr>
          <w:p w:rsidR="00CC2234" w:rsidRPr="00D3184E" w:rsidRDefault="00D3184E" w:rsidP="00195942">
            <w:pPr>
              <w:snapToGrid w:val="0"/>
              <w:rPr>
                <w:rFonts w:ascii="Comic Sans MS" w:hAnsi="Comic Sans MS" w:cs="Arial"/>
                <w:sz w:val="28"/>
              </w:rPr>
            </w:pPr>
            <w:r w:rsidRPr="00D3184E">
              <w:rPr>
                <w:rFonts w:ascii="Comic Sans MS" w:hAnsi="Comic Sans MS" w:cs="Arial"/>
                <w:sz w:val="28"/>
              </w:rPr>
              <w:t>Nom et Prénom du demandeur :</w:t>
            </w:r>
            <w:r>
              <w:rPr>
                <w:rFonts w:ascii="Comic Sans MS" w:hAnsi="Comic Sans MS" w:cs="Arial"/>
                <w:sz w:val="28"/>
              </w:rPr>
              <w:t xml:space="preserve"> </w:t>
            </w:r>
            <w:r w:rsidR="00597A0B">
              <w:rPr>
                <w:rFonts w:ascii="Comic Sans MS" w:hAnsi="Comic Sans MS" w:cs="Arial"/>
                <w:sz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597A0B">
              <w:rPr>
                <w:rFonts w:ascii="Comic Sans MS" w:hAnsi="Comic Sans MS" w:cs="Arial"/>
                <w:sz w:val="28"/>
              </w:rPr>
              <w:instrText xml:space="preserve"> FORMTEXT </w:instrText>
            </w:r>
            <w:r w:rsidR="00597A0B">
              <w:rPr>
                <w:rFonts w:ascii="Comic Sans MS" w:hAnsi="Comic Sans MS" w:cs="Arial"/>
                <w:sz w:val="28"/>
              </w:rPr>
            </w:r>
            <w:r w:rsidR="00597A0B">
              <w:rPr>
                <w:rFonts w:ascii="Comic Sans MS" w:hAnsi="Comic Sans MS" w:cs="Arial"/>
                <w:sz w:val="28"/>
              </w:rPr>
              <w:fldChar w:fldCharType="separate"/>
            </w:r>
            <w:r w:rsidR="00597A0B">
              <w:rPr>
                <w:rFonts w:ascii="Comic Sans MS" w:hAnsi="Comic Sans MS" w:cs="Arial"/>
                <w:noProof/>
                <w:sz w:val="28"/>
              </w:rPr>
              <w:t> </w:t>
            </w:r>
            <w:r w:rsidR="00597A0B">
              <w:rPr>
                <w:rFonts w:ascii="Comic Sans MS" w:hAnsi="Comic Sans MS" w:cs="Arial"/>
                <w:noProof/>
                <w:sz w:val="28"/>
              </w:rPr>
              <w:t> </w:t>
            </w:r>
            <w:r w:rsidR="00597A0B">
              <w:rPr>
                <w:rFonts w:ascii="Comic Sans MS" w:hAnsi="Comic Sans MS" w:cs="Arial"/>
                <w:noProof/>
                <w:sz w:val="28"/>
              </w:rPr>
              <w:t> </w:t>
            </w:r>
            <w:r w:rsidR="00597A0B">
              <w:rPr>
                <w:rFonts w:ascii="Comic Sans MS" w:hAnsi="Comic Sans MS" w:cs="Arial"/>
                <w:noProof/>
                <w:sz w:val="28"/>
              </w:rPr>
              <w:t> </w:t>
            </w:r>
            <w:r w:rsidR="00597A0B">
              <w:rPr>
                <w:rFonts w:ascii="Comic Sans MS" w:hAnsi="Comic Sans MS" w:cs="Arial"/>
                <w:noProof/>
                <w:sz w:val="28"/>
              </w:rPr>
              <w:t> </w:t>
            </w:r>
            <w:r w:rsidR="00597A0B">
              <w:rPr>
                <w:rFonts w:ascii="Comic Sans MS" w:hAnsi="Comic Sans MS" w:cs="Arial"/>
                <w:sz w:val="28"/>
              </w:rPr>
              <w:fldChar w:fldCharType="end"/>
            </w:r>
            <w:bookmarkEnd w:id="1"/>
          </w:p>
          <w:p w:rsidR="00D3184E" w:rsidRPr="00D3184E" w:rsidRDefault="00D3184E" w:rsidP="00597A0B">
            <w:pPr>
              <w:snapToGrid w:val="0"/>
              <w:rPr>
                <w:rFonts w:ascii="Comic Sans MS" w:hAnsi="Comic Sans MS" w:cs="Arial"/>
                <w:sz w:val="28"/>
              </w:rPr>
            </w:pPr>
            <w:r w:rsidRPr="00D3184E">
              <w:rPr>
                <w:rFonts w:ascii="Comic Sans MS" w:hAnsi="Comic Sans MS" w:cs="Arial"/>
                <w:sz w:val="28"/>
              </w:rPr>
              <w:t xml:space="preserve">Coordonnée téléphonique : </w:t>
            </w:r>
            <w:r w:rsidR="00597A0B">
              <w:rPr>
                <w:rFonts w:ascii="Comic Sans MS" w:hAnsi="Comic Sans MS" w:cs="Arial"/>
                <w:sz w:val="28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" w:name="Texte3"/>
            <w:r w:rsidR="00597A0B">
              <w:rPr>
                <w:rFonts w:ascii="Comic Sans MS" w:hAnsi="Comic Sans MS" w:cs="Arial"/>
                <w:sz w:val="28"/>
              </w:rPr>
              <w:instrText xml:space="preserve"> FORMTEXT </w:instrText>
            </w:r>
            <w:r w:rsidR="00597A0B">
              <w:rPr>
                <w:rFonts w:ascii="Comic Sans MS" w:hAnsi="Comic Sans MS" w:cs="Arial"/>
                <w:sz w:val="28"/>
              </w:rPr>
            </w:r>
            <w:r w:rsidR="00597A0B">
              <w:rPr>
                <w:rFonts w:ascii="Comic Sans MS" w:hAnsi="Comic Sans MS" w:cs="Arial"/>
                <w:sz w:val="28"/>
              </w:rPr>
              <w:fldChar w:fldCharType="separate"/>
            </w:r>
            <w:r w:rsidR="00597A0B">
              <w:rPr>
                <w:rFonts w:ascii="Comic Sans MS" w:hAnsi="Comic Sans MS" w:cs="Arial"/>
                <w:noProof/>
                <w:sz w:val="28"/>
              </w:rPr>
              <w:t> </w:t>
            </w:r>
            <w:r w:rsidR="00597A0B">
              <w:rPr>
                <w:rFonts w:ascii="Comic Sans MS" w:hAnsi="Comic Sans MS" w:cs="Arial"/>
                <w:noProof/>
                <w:sz w:val="28"/>
              </w:rPr>
              <w:t> </w:t>
            </w:r>
            <w:r w:rsidR="00597A0B">
              <w:rPr>
                <w:rFonts w:ascii="Comic Sans MS" w:hAnsi="Comic Sans MS" w:cs="Arial"/>
                <w:noProof/>
                <w:sz w:val="28"/>
              </w:rPr>
              <w:t> </w:t>
            </w:r>
            <w:r w:rsidR="00597A0B">
              <w:rPr>
                <w:rFonts w:ascii="Comic Sans MS" w:hAnsi="Comic Sans MS" w:cs="Arial"/>
                <w:noProof/>
                <w:sz w:val="28"/>
              </w:rPr>
              <w:t> </w:t>
            </w:r>
            <w:r w:rsidR="00597A0B">
              <w:rPr>
                <w:rFonts w:ascii="Comic Sans MS" w:hAnsi="Comic Sans MS" w:cs="Arial"/>
                <w:noProof/>
                <w:sz w:val="28"/>
              </w:rPr>
              <w:t> </w:t>
            </w:r>
            <w:r w:rsidR="00597A0B">
              <w:rPr>
                <w:rFonts w:ascii="Comic Sans MS" w:hAnsi="Comic Sans MS" w:cs="Arial"/>
                <w:sz w:val="28"/>
              </w:rPr>
              <w:fldChar w:fldCharType="end"/>
            </w:r>
            <w:bookmarkEnd w:id="2"/>
          </w:p>
        </w:tc>
      </w:tr>
    </w:tbl>
    <w:p w:rsidR="004A5E23" w:rsidRPr="00EF27DC" w:rsidRDefault="004A5E23" w:rsidP="004A5E23">
      <w:pPr>
        <w:rPr>
          <w:rFonts w:ascii="Arial" w:hAnsi="Arial" w:cs="Arial"/>
        </w:rPr>
      </w:pPr>
    </w:p>
    <w:tbl>
      <w:tblPr>
        <w:tblW w:w="110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304"/>
        <w:gridCol w:w="2721"/>
        <w:gridCol w:w="1361"/>
        <w:gridCol w:w="1403"/>
        <w:gridCol w:w="1560"/>
        <w:gridCol w:w="2717"/>
      </w:tblGrid>
      <w:tr w:rsidR="00CC2234" w:rsidRPr="00CC2234" w:rsidTr="00E24867">
        <w:trPr>
          <w:trHeight w:val="615"/>
          <w:jc w:val="center"/>
        </w:trPr>
        <w:tc>
          <w:tcPr>
            <w:tcW w:w="1304" w:type="dxa"/>
            <w:tcBorders>
              <w:bottom w:val="single" w:sz="12" w:space="0" w:color="000000"/>
              <w:right w:val="dashSmallGap" w:sz="4" w:space="0" w:color="000000"/>
            </w:tcBorders>
            <w:shd w:val="clear" w:color="auto" w:fill="D9D9D9" w:themeFill="background1" w:themeFillShade="D9"/>
            <w:vAlign w:val="center"/>
          </w:tcPr>
          <w:p w:rsidR="00CC2234" w:rsidRPr="00CC2234" w:rsidRDefault="00CC2234" w:rsidP="00CC2234">
            <w:pPr>
              <w:suppressLineNumbers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CC2234">
              <w:rPr>
                <w:rFonts w:ascii="Georgia" w:hAnsi="Georgia" w:cs="Arial"/>
                <w:b/>
                <w:sz w:val="20"/>
                <w:szCs w:val="20"/>
              </w:rPr>
              <w:t>N° Licence</w:t>
            </w:r>
          </w:p>
        </w:tc>
        <w:tc>
          <w:tcPr>
            <w:tcW w:w="2721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D9D9D9" w:themeFill="background1" w:themeFillShade="D9"/>
            <w:vAlign w:val="center"/>
          </w:tcPr>
          <w:p w:rsidR="00CC2234" w:rsidRPr="00CC2234" w:rsidRDefault="00CC2234" w:rsidP="00CC2234">
            <w:pPr>
              <w:suppressLineNumbers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CC2234">
              <w:rPr>
                <w:rFonts w:ascii="Georgia" w:hAnsi="Georgia" w:cs="Arial"/>
                <w:b/>
                <w:sz w:val="20"/>
                <w:szCs w:val="20"/>
              </w:rPr>
              <w:t>NOM Prénom</w:t>
            </w:r>
          </w:p>
        </w:tc>
        <w:tc>
          <w:tcPr>
            <w:tcW w:w="1361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D9D9D9" w:themeFill="background1" w:themeFillShade="D9"/>
            <w:vAlign w:val="center"/>
          </w:tcPr>
          <w:p w:rsidR="00CC2234" w:rsidRPr="00CC2234" w:rsidRDefault="00CC2234" w:rsidP="00CC2234">
            <w:pPr>
              <w:suppressLineNumbers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CC2234">
              <w:rPr>
                <w:rFonts w:ascii="Georgia" w:hAnsi="Georgia" w:cs="Arial"/>
                <w:b/>
                <w:sz w:val="20"/>
                <w:szCs w:val="20"/>
              </w:rPr>
              <w:t>Catégorie</w:t>
            </w:r>
          </w:p>
        </w:tc>
        <w:tc>
          <w:tcPr>
            <w:tcW w:w="1403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D9D9D9" w:themeFill="background1" w:themeFillShade="D9"/>
            <w:vAlign w:val="center"/>
          </w:tcPr>
          <w:p w:rsidR="00CC2234" w:rsidRPr="00CC2234" w:rsidRDefault="00CC2234" w:rsidP="00CC2234">
            <w:pPr>
              <w:suppressLineNumbers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CC2234">
              <w:rPr>
                <w:rFonts w:ascii="Georgia" w:hAnsi="Georgia" w:cs="Arial"/>
                <w:b/>
                <w:sz w:val="20"/>
                <w:szCs w:val="20"/>
              </w:rPr>
              <w:t>Épreuve</w:t>
            </w:r>
          </w:p>
        </w:tc>
        <w:tc>
          <w:tcPr>
            <w:tcW w:w="1560" w:type="dxa"/>
            <w:tcBorders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D9D9D9" w:themeFill="background1" w:themeFillShade="D9"/>
            <w:vAlign w:val="center"/>
          </w:tcPr>
          <w:p w:rsidR="00CC2234" w:rsidRPr="00CC2234" w:rsidRDefault="00CC2234" w:rsidP="00CC2234">
            <w:pPr>
              <w:suppressLineNumbers/>
              <w:snapToGrid w:val="0"/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CC2234">
              <w:rPr>
                <w:rFonts w:ascii="Georgia" w:hAnsi="Georgia" w:cs="Arial"/>
                <w:b/>
                <w:sz w:val="16"/>
                <w:szCs w:val="16"/>
              </w:rPr>
              <w:t>Performance</w:t>
            </w:r>
          </w:p>
        </w:tc>
        <w:tc>
          <w:tcPr>
            <w:tcW w:w="2717" w:type="dxa"/>
            <w:tcBorders>
              <w:left w:val="dashSmallGap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C2234" w:rsidRPr="00CC2234" w:rsidRDefault="00CC2234" w:rsidP="00CC2234">
            <w:pPr>
              <w:suppressLineNumbers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CC2234">
              <w:rPr>
                <w:rFonts w:ascii="Georgia" w:hAnsi="Georgia" w:cs="Arial"/>
                <w:b/>
                <w:sz w:val="20"/>
                <w:szCs w:val="20"/>
              </w:rPr>
              <w:t>Motif de la demande</w:t>
            </w:r>
          </w:p>
        </w:tc>
      </w:tr>
      <w:tr w:rsidR="00CC2234" w:rsidRPr="00EF27DC" w:rsidTr="00E24867">
        <w:trPr>
          <w:trHeight w:val="595"/>
          <w:jc w:val="center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C2234" w:rsidRPr="00EF27DC" w:rsidRDefault="00377D74" w:rsidP="00CC22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3" w:name="Texte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721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C2234" w:rsidRPr="00EF27DC" w:rsidRDefault="00377D74" w:rsidP="00CC22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361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C2234" w:rsidRPr="00EF27DC" w:rsidRDefault="00377D74" w:rsidP="00CC22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bookmarkStart w:id="5" w:name="ListeDéroulante1"/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40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C2234" w:rsidRPr="00EF27DC" w:rsidRDefault="00377D74" w:rsidP="00CC22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bookmarkStart w:id="6" w:name="ListeDéroulante2"/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560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C2234" w:rsidRPr="00EF27DC" w:rsidRDefault="00377D74" w:rsidP="00CC22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717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2234" w:rsidRPr="00EF27DC" w:rsidRDefault="00377D74" w:rsidP="00CC22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C7E28" w:rsidRPr="00EF27DC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E28" w:rsidRPr="00EF27DC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E28" w:rsidRPr="00EF27DC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E28" w:rsidRPr="00EF27DC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E28" w:rsidRPr="00EF27DC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E28" w:rsidRPr="00EF27DC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E28" w:rsidRPr="00EF27DC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E28" w:rsidRPr="00EF27DC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E28" w:rsidRPr="00EF27DC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E28" w:rsidRPr="00EF27DC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E28" w:rsidRPr="00EF27DC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E28" w:rsidRPr="00EF27DC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E28" w:rsidRPr="00EF27DC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C7E28" w:rsidRPr="00EF27DC" w:rsidTr="00E24867">
        <w:trPr>
          <w:trHeight w:val="595"/>
          <w:jc w:val="center"/>
        </w:trPr>
        <w:tc>
          <w:tcPr>
            <w:tcW w:w="1304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1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0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C7E28" w:rsidRPr="00EF27DC" w:rsidRDefault="006C7E28" w:rsidP="006C7E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A5E23" w:rsidRPr="00EF27DC" w:rsidRDefault="004A5E23" w:rsidP="004A5E23">
      <w:pPr>
        <w:rPr>
          <w:rFonts w:ascii="Arial" w:hAnsi="Arial" w:cs="Arial"/>
        </w:rPr>
      </w:pPr>
    </w:p>
    <w:p w:rsidR="004A5E23" w:rsidRPr="00EF27DC" w:rsidRDefault="004A5E23" w:rsidP="004A5E23">
      <w:pPr>
        <w:rPr>
          <w:rFonts w:ascii="Arial" w:hAnsi="Arial" w:cs="Arial"/>
        </w:rPr>
      </w:pPr>
    </w:p>
    <w:p w:rsidR="004A5E23" w:rsidRPr="001C73BB" w:rsidRDefault="004A5E23" w:rsidP="004A5E23">
      <w:pPr>
        <w:jc w:val="center"/>
        <w:rPr>
          <w:rFonts w:ascii="Georgia" w:hAnsi="Georgia" w:cs="Arial"/>
        </w:rPr>
      </w:pPr>
      <w:r w:rsidRPr="001C73BB">
        <w:rPr>
          <w:rFonts w:ascii="Georgia" w:hAnsi="Georgia" w:cs="Arial"/>
          <w:b/>
          <w:u w:val="single"/>
        </w:rPr>
        <w:t>Remarque</w:t>
      </w:r>
      <w:r w:rsidRPr="001C73BB">
        <w:rPr>
          <w:rFonts w:ascii="Georgia" w:hAnsi="Georgia" w:cs="Arial"/>
        </w:rPr>
        <w:t xml:space="preserve"> : </w:t>
      </w:r>
      <w:r w:rsidR="001C73BB">
        <w:rPr>
          <w:rFonts w:ascii="Georgia" w:hAnsi="Georgia" w:cs="Arial"/>
        </w:rPr>
        <w:t>U</w:t>
      </w:r>
      <w:r w:rsidRPr="001C73BB">
        <w:rPr>
          <w:rFonts w:ascii="Georgia" w:hAnsi="Georgia" w:cs="Arial"/>
        </w:rPr>
        <w:t>ne demande de QE doit rester exceptionnelle.</w:t>
      </w:r>
    </w:p>
    <w:p w:rsidR="004A5E23" w:rsidRPr="001C73BB" w:rsidRDefault="004A5E23" w:rsidP="004A5E23">
      <w:pPr>
        <w:jc w:val="both"/>
        <w:rPr>
          <w:rFonts w:ascii="Georgia" w:hAnsi="Georgia" w:cs="Arial"/>
        </w:rPr>
      </w:pPr>
    </w:p>
    <w:p w:rsidR="004A5E23" w:rsidRPr="001C73BB" w:rsidRDefault="004A5E23" w:rsidP="004A5E23">
      <w:pPr>
        <w:jc w:val="center"/>
        <w:rPr>
          <w:rFonts w:ascii="Georgia" w:hAnsi="Georgia" w:cs="Arial"/>
          <w:bCs/>
        </w:rPr>
      </w:pPr>
      <w:r w:rsidRPr="001C73BB">
        <w:rPr>
          <w:rFonts w:ascii="Georgia" w:hAnsi="Georgia" w:cs="Arial"/>
        </w:rPr>
        <w:t xml:space="preserve">A envoyer à </w:t>
      </w:r>
      <w:hyperlink r:id="rId33" w:history="1">
        <w:r w:rsidRPr="001C73BB">
          <w:rPr>
            <w:rStyle w:val="Lienhypertexte"/>
            <w:rFonts w:ascii="Georgia" w:eastAsiaTheme="minorHAnsi" w:hAnsi="Georgia" w:cs="Arial"/>
            <w:kern w:val="0"/>
            <w:lang w:eastAsia="en-US" w:bidi="ar-SA"/>
          </w:rPr>
          <w:t>normandie.crj@gmail.com</w:t>
        </w:r>
      </w:hyperlink>
      <w:r w:rsidRPr="001C73BB">
        <w:rPr>
          <w:rStyle w:val="Lienhypertexte"/>
          <w:rFonts w:ascii="Georgia" w:eastAsiaTheme="minorHAnsi" w:hAnsi="Georgia" w:cs="Arial"/>
          <w:kern w:val="0"/>
          <w:u w:val="none"/>
          <w:lang w:eastAsia="en-US" w:bidi="ar-SA"/>
        </w:rPr>
        <w:t xml:space="preserve"> </w:t>
      </w:r>
      <w:r w:rsidRPr="001C73BB">
        <w:rPr>
          <w:rFonts w:ascii="Georgia" w:hAnsi="Georgia" w:cs="Arial"/>
        </w:rPr>
        <w:t xml:space="preserve">avant le </w:t>
      </w:r>
      <w:r w:rsidRPr="001C73BB">
        <w:rPr>
          <w:rFonts w:ascii="Georgia" w:hAnsi="Georgia" w:cs="Arial"/>
          <w:b/>
          <w:bCs/>
          <w:u w:val="single"/>
        </w:rPr>
        <w:t>lundi 12h00 précédent la compétition.</w:t>
      </w:r>
    </w:p>
    <w:p w:rsidR="004A5E23" w:rsidRDefault="004A5E23" w:rsidP="004A5E23"/>
    <w:p w:rsidR="0027122B" w:rsidRDefault="0027122B" w:rsidP="0027122B">
      <w:pPr>
        <w:shd w:val="clear" w:color="auto" w:fill="E2EFD9" w:themeFill="accent6" w:themeFillTint="33"/>
        <w:jc w:val="center"/>
        <w:rPr>
          <w:rFonts w:ascii="Georgia" w:hAnsi="Georgia"/>
          <w:b/>
          <w:color w:val="006600"/>
          <w:sz w:val="28"/>
          <w:szCs w:val="28"/>
        </w:rPr>
      </w:pPr>
    </w:p>
    <w:p w:rsidR="0027122B" w:rsidRPr="0027122B" w:rsidRDefault="004D67C6" w:rsidP="0027122B">
      <w:pPr>
        <w:shd w:val="clear" w:color="auto" w:fill="E2EFD9" w:themeFill="accent6" w:themeFillTint="33"/>
        <w:jc w:val="center"/>
        <w:rPr>
          <w:rFonts w:ascii="Georgia" w:hAnsi="Georgia"/>
          <w:b/>
          <w:color w:val="006600"/>
          <w:sz w:val="28"/>
          <w:szCs w:val="28"/>
        </w:rPr>
      </w:pPr>
      <w:r w:rsidRPr="0027122B">
        <w:rPr>
          <w:rFonts w:ascii="Georgia" w:hAnsi="Georgia"/>
          <w:b/>
          <w:color w:val="006600"/>
          <w:sz w:val="28"/>
          <w:szCs w:val="28"/>
        </w:rPr>
        <w:t>PARTICIPATION DES ATHLETES HORS-LIGUE</w:t>
      </w:r>
    </w:p>
    <w:p w:rsidR="0027122B" w:rsidRPr="0027122B" w:rsidRDefault="0027122B" w:rsidP="0027122B">
      <w:pPr>
        <w:shd w:val="clear" w:color="auto" w:fill="E2EFD9" w:themeFill="accent6" w:themeFillTint="33"/>
        <w:jc w:val="center"/>
        <w:rPr>
          <w:rFonts w:ascii="Georgia" w:hAnsi="Georgia"/>
          <w:b/>
          <w:color w:val="006600"/>
          <w:sz w:val="28"/>
          <w:szCs w:val="28"/>
        </w:rPr>
      </w:pPr>
      <w:r w:rsidRPr="0027122B">
        <w:rPr>
          <w:rFonts w:ascii="Georgia" w:hAnsi="Georgia"/>
          <w:b/>
          <w:color w:val="006600"/>
          <w:sz w:val="28"/>
          <w:szCs w:val="28"/>
        </w:rPr>
        <w:t xml:space="preserve">AUX COMPETITIONS REGIONALES </w:t>
      </w:r>
    </w:p>
    <w:p w:rsidR="004D67C6" w:rsidRDefault="0027122B" w:rsidP="0027122B">
      <w:pPr>
        <w:shd w:val="clear" w:color="auto" w:fill="E2EFD9" w:themeFill="accent6" w:themeFillTint="33"/>
        <w:jc w:val="center"/>
        <w:rPr>
          <w:rFonts w:ascii="Georgia" w:hAnsi="Georgia"/>
          <w:b/>
          <w:color w:val="006600"/>
          <w:sz w:val="28"/>
          <w:szCs w:val="28"/>
        </w:rPr>
      </w:pPr>
      <w:r w:rsidRPr="0027122B">
        <w:rPr>
          <w:rFonts w:ascii="Georgia" w:hAnsi="Georgia"/>
          <w:b/>
          <w:color w:val="006600"/>
          <w:sz w:val="28"/>
          <w:szCs w:val="28"/>
        </w:rPr>
        <w:t>Benjamins - Minimes</w:t>
      </w:r>
      <w:r w:rsidR="004D67C6" w:rsidRPr="0027122B">
        <w:rPr>
          <w:rFonts w:ascii="Georgia" w:hAnsi="Georgia"/>
          <w:b/>
          <w:color w:val="006600"/>
          <w:sz w:val="28"/>
          <w:szCs w:val="28"/>
        </w:rPr>
        <w:t xml:space="preserve"> </w:t>
      </w:r>
    </w:p>
    <w:p w:rsidR="0027122B" w:rsidRPr="0027122B" w:rsidRDefault="0027122B" w:rsidP="0027122B">
      <w:pPr>
        <w:shd w:val="clear" w:color="auto" w:fill="E2EFD9" w:themeFill="accent6" w:themeFillTint="33"/>
        <w:jc w:val="center"/>
        <w:rPr>
          <w:rFonts w:ascii="Georgia" w:hAnsi="Georgia"/>
          <w:b/>
          <w:color w:val="006600"/>
          <w:sz w:val="28"/>
          <w:szCs w:val="28"/>
        </w:rPr>
      </w:pPr>
    </w:p>
    <w:p w:rsidR="004A5E23" w:rsidRDefault="004A5E23" w:rsidP="004A5E23"/>
    <w:p w:rsidR="006C7E28" w:rsidRDefault="006C7E28" w:rsidP="004A5E23"/>
    <w:p w:rsidR="004A5E23" w:rsidRDefault="004A5E23" w:rsidP="004A5E23">
      <w:r>
        <w:rPr>
          <w:b/>
          <w:u w:val="single"/>
        </w:rPr>
        <w:t>Objet</w:t>
      </w:r>
      <w:r>
        <w:t xml:space="preserve"> : </w:t>
      </w:r>
      <w:r w:rsidR="002D5625">
        <w:t>P</w:t>
      </w:r>
      <w:r>
        <w:t>articipation des athlètes hors-ligue aux compétitions régionales jeunes</w:t>
      </w:r>
    </w:p>
    <w:p w:rsidR="004A5E23" w:rsidRDefault="004A5E23" w:rsidP="004A5E23"/>
    <w:p w:rsidR="004A5E23" w:rsidRDefault="004A5E23" w:rsidP="004A5E23">
      <w:pPr>
        <w:jc w:val="both"/>
      </w:pPr>
      <w:r>
        <w:t>Les athlètes des catégories Benjamins et Minimes non licenciés en Ligue de Normandie peuvent participer à toutes les compétitions de niveau régional en extérieur sous condition de suivre les modalités suivantes :</w:t>
      </w:r>
    </w:p>
    <w:p w:rsidR="004A5E23" w:rsidRDefault="004A5E23" w:rsidP="004A5E23">
      <w:pPr>
        <w:jc w:val="both"/>
      </w:pPr>
    </w:p>
    <w:p w:rsidR="004A5E23" w:rsidRPr="00485CC6" w:rsidRDefault="002E7053" w:rsidP="002D5625">
      <w:pPr>
        <w:numPr>
          <w:ilvl w:val="0"/>
          <w:numId w:val="11"/>
        </w:numPr>
        <w:tabs>
          <w:tab w:val="left" w:pos="720"/>
        </w:tabs>
        <w:ind w:hanging="654"/>
        <w:jc w:val="both"/>
        <w:rPr>
          <w:rFonts w:ascii="Symbol" w:hAnsi="Symbol" w:cs="Symbol"/>
        </w:rPr>
      </w:pPr>
      <w:r>
        <w:rPr>
          <w:rFonts w:cs="Times New Roman"/>
        </w:rPr>
        <w:t xml:space="preserve">Demander l’inscription d’athlètes </w:t>
      </w:r>
      <w:r w:rsidR="004A5E23" w:rsidRPr="00A45FAF">
        <w:rPr>
          <w:rFonts w:cs="Times New Roman"/>
        </w:rPr>
        <w:t>via le formulaire ci-dess</w:t>
      </w:r>
      <w:r w:rsidR="00A45FAF">
        <w:rPr>
          <w:rFonts w:cs="Times New Roman"/>
        </w:rPr>
        <w:t>o</w:t>
      </w:r>
      <w:r w:rsidR="004A5E23" w:rsidRPr="00A45FAF">
        <w:rPr>
          <w:rFonts w:cs="Times New Roman"/>
        </w:rPr>
        <w:t xml:space="preserve">us et </w:t>
      </w:r>
      <w:r>
        <w:rPr>
          <w:rFonts w:cs="Times New Roman"/>
        </w:rPr>
        <w:t>l’</w:t>
      </w:r>
      <w:r w:rsidR="004A5E23" w:rsidRPr="00A45FAF">
        <w:rPr>
          <w:rFonts w:cs="Times New Roman"/>
        </w:rPr>
        <w:t xml:space="preserve">adresser à la CRJ </w:t>
      </w:r>
      <w:hyperlink r:id="rId34" w:history="1">
        <w:r w:rsidR="005B3FEC" w:rsidRPr="00485CC6">
          <w:rPr>
            <w:rStyle w:val="Lienhypertexte"/>
            <w:rFonts w:eastAsiaTheme="minorHAnsi" w:cs="Times New Roman"/>
            <w:color w:val="0070C0"/>
            <w:kern w:val="0"/>
            <w:lang w:eastAsia="en-US" w:bidi="ar-SA"/>
          </w:rPr>
          <w:t>normandie.crj@gmail.com</w:t>
        </w:r>
      </w:hyperlink>
      <w:r w:rsidR="005B3FEC" w:rsidRPr="00A45FAF">
        <w:t xml:space="preserve"> </w:t>
      </w:r>
      <w:r w:rsidR="004A5E23" w:rsidRPr="00A45FAF">
        <w:rPr>
          <w:rFonts w:cs="Times New Roman"/>
        </w:rPr>
        <w:t>au m</w:t>
      </w:r>
      <w:r>
        <w:rPr>
          <w:rFonts w:cs="Times New Roman"/>
        </w:rPr>
        <w:t>ini</w:t>
      </w:r>
      <w:r w:rsidR="004A5E23" w:rsidRPr="00A45FAF">
        <w:rPr>
          <w:rFonts w:cs="Times New Roman"/>
        </w:rPr>
        <w:t>mum 7 jours</w:t>
      </w:r>
      <w:r w:rsidR="005B3FEC" w:rsidRPr="00A45FAF">
        <w:rPr>
          <w:rFonts w:cs="Times New Roman"/>
        </w:rPr>
        <w:t xml:space="preserve"> avant la compétition concernée </w:t>
      </w:r>
    </w:p>
    <w:p w:rsidR="00485CC6" w:rsidRPr="00485CC6" w:rsidRDefault="00485CC6" w:rsidP="00485CC6">
      <w:pPr>
        <w:tabs>
          <w:tab w:val="left" w:pos="720"/>
        </w:tabs>
        <w:ind w:left="426"/>
        <w:jc w:val="both"/>
        <w:rPr>
          <w:rFonts w:ascii="Georgia" w:hAnsi="Georgia" w:cs="Symbol"/>
          <w:sz w:val="16"/>
          <w:szCs w:val="16"/>
        </w:rPr>
      </w:pPr>
    </w:p>
    <w:p w:rsidR="004A5E23" w:rsidRDefault="004A5E23" w:rsidP="004A5E23">
      <w:pPr>
        <w:ind w:left="426"/>
        <w:rPr>
          <w:rFonts w:ascii="Georgia" w:eastAsiaTheme="minorHAnsi" w:hAnsi="Georgia" w:cs="Arial"/>
          <w:b/>
          <w:kern w:val="0"/>
          <w:lang w:eastAsia="en-US" w:bidi="ar-SA"/>
        </w:rPr>
      </w:pPr>
      <w:r w:rsidRPr="00A45FAF">
        <w:rPr>
          <w:rFonts w:ascii="Symbol" w:hAnsi="Symbol" w:cs="Symbol"/>
        </w:rPr>
        <w:t></w:t>
      </w:r>
      <w:r w:rsidRPr="00A45FAF">
        <w:rPr>
          <w:rFonts w:ascii="Symbol" w:hAnsi="Symbol" w:cs="Symbol"/>
        </w:rPr>
        <w:tab/>
      </w:r>
      <w:r w:rsidR="002E7053">
        <w:rPr>
          <w:rFonts w:cs="Times New Roman"/>
        </w:rPr>
        <w:t>Fournir des o</w:t>
      </w:r>
      <w:r w:rsidRPr="00A45FAF">
        <w:rPr>
          <w:rFonts w:cs="Times New Roman"/>
        </w:rPr>
        <w:t xml:space="preserve">fficiels : </w:t>
      </w:r>
      <w:r w:rsidR="00485CC6">
        <w:rPr>
          <w:rFonts w:cs="Times New Roman"/>
        </w:rPr>
        <w:t xml:space="preserve">de </w:t>
      </w:r>
      <w:r w:rsidR="002E7053">
        <w:rPr>
          <w:rFonts w:eastAsiaTheme="minorHAnsi" w:cs="Times New Roman"/>
          <w:kern w:val="0"/>
          <w:lang w:eastAsia="en-US" w:bidi="ar-SA"/>
        </w:rPr>
        <w:t>3 à 5 athlètes =</w:t>
      </w:r>
      <w:r w:rsidR="005B3FEC" w:rsidRPr="00A45FAF">
        <w:rPr>
          <w:rFonts w:eastAsiaTheme="minorHAnsi" w:cs="Times New Roman"/>
          <w:kern w:val="0"/>
          <w:lang w:eastAsia="en-US" w:bidi="ar-SA"/>
        </w:rPr>
        <w:t xml:space="preserve"> 1 jury </w:t>
      </w:r>
      <w:r w:rsidR="002E7053">
        <w:rPr>
          <w:rFonts w:eastAsiaTheme="minorHAnsi" w:cs="Times New Roman"/>
          <w:kern w:val="0"/>
          <w:lang w:eastAsia="en-US" w:bidi="ar-SA"/>
        </w:rPr>
        <w:t xml:space="preserve"> </w:t>
      </w:r>
      <w:r w:rsidR="005B3FEC" w:rsidRPr="00A45FAF">
        <w:rPr>
          <w:rFonts w:eastAsiaTheme="minorHAnsi" w:cs="Times New Roman"/>
          <w:kern w:val="0"/>
          <w:lang w:eastAsia="en-US" w:bidi="ar-SA"/>
        </w:rPr>
        <w:t>-</w:t>
      </w:r>
      <w:r w:rsidR="002E7053">
        <w:rPr>
          <w:rFonts w:eastAsiaTheme="minorHAnsi" w:cs="Times New Roman"/>
          <w:kern w:val="0"/>
          <w:lang w:eastAsia="en-US" w:bidi="ar-SA"/>
        </w:rPr>
        <w:t xml:space="preserve"> </w:t>
      </w:r>
      <w:r w:rsidR="005B3FEC" w:rsidRPr="00A45FAF">
        <w:rPr>
          <w:rFonts w:eastAsiaTheme="minorHAnsi" w:cs="Times New Roman"/>
          <w:kern w:val="0"/>
          <w:lang w:eastAsia="en-US" w:bidi="ar-SA"/>
        </w:rPr>
        <w:t xml:space="preserve"> </w:t>
      </w:r>
      <w:r w:rsidRPr="00A45FAF">
        <w:rPr>
          <w:rFonts w:eastAsiaTheme="minorHAnsi" w:cs="Times New Roman"/>
          <w:kern w:val="0"/>
          <w:lang w:eastAsia="en-US" w:bidi="ar-SA"/>
        </w:rPr>
        <w:t>de 6 à 10</w:t>
      </w:r>
      <w:r w:rsidR="005B3FEC" w:rsidRPr="00A45FAF">
        <w:rPr>
          <w:rFonts w:eastAsiaTheme="minorHAnsi" w:cs="Times New Roman"/>
          <w:kern w:val="0"/>
          <w:lang w:eastAsia="en-US" w:bidi="ar-SA"/>
        </w:rPr>
        <w:t xml:space="preserve"> </w:t>
      </w:r>
      <w:r w:rsidRPr="00A45FAF">
        <w:rPr>
          <w:rFonts w:eastAsiaTheme="minorHAnsi" w:cs="Times New Roman"/>
          <w:kern w:val="0"/>
          <w:lang w:eastAsia="en-US" w:bidi="ar-SA"/>
        </w:rPr>
        <w:t xml:space="preserve">athlètes </w:t>
      </w:r>
      <w:r w:rsidR="002E7053">
        <w:rPr>
          <w:rFonts w:eastAsiaTheme="minorHAnsi" w:cs="Times New Roman"/>
          <w:kern w:val="0"/>
          <w:lang w:eastAsia="en-US" w:bidi="ar-SA"/>
        </w:rPr>
        <w:t>=</w:t>
      </w:r>
      <w:r w:rsidR="005B3FEC" w:rsidRPr="00A45FAF">
        <w:rPr>
          <w:rFonts w:eastAsiaTheme="minorHAnsi" w:cs="Times New Roman"/>
          <w:kern w:val="0"/>
          <w:lang w:eastAsia="en-US" w:bidi="ar-SA"/>
        </w:rPr>
        <w:t xml:space="preserve"> 2 jurys</w:t>
      </w:r>
      <w:r w:rsidR="002E7053">
        <w:rPr>
          <w:rFonts w:eastAsiaTheme="minorHAnsi" w:cs="Times New Roman"/>
          <w:kern w:val="0"/>
          <w:lang w:eastAsia="en-US" w:bidi="ar-SA"/>
        </w:rPr>
        <w:t xml:space="preserve"> </w:t>
      </w:r>
      <w:r w:rsidR="005B3FEC" w:rsidRPr="00A45FAF">
        <w:rPr>
          <w:rFonts w:eastAsiaTheme="minorHAnsi" w:cs="Times New Roman"/>
          <w:kern w:val="0"/>
          <w:lang w:eastAsia="en-US" w:bidi="ar-SA"/>
        </w:rPr>
        <w:t xml:space="preserve"> - </w:t>
      </w:r>
      <w:r w:rsidR="002E7053">
        <w:rPr>
          <w:rFonts w:eastAsiaTheme="minorHAnsi" w:cs="Times New Roman"/>
          <w:kern w:val="0"/>
          <w:lang w:eastAsia="en-US" w:bidi="ar-SA"/>
        </w:rPr>
        <w:t xml:space="preserve"> </w:t>
      </w:r>
      <w:r w:rsidR="005B3FEC" w:rsidRPr="00A45FAF">
        <w:rPr>
          <w:rFonts w:eastAsiaTheme="minorHAnsi" w:cs="Times New Roman"/>
          <w:kern w:val="0"/>
          <w:lang w:eastAsia="en-US" w:bidi="ar-SA"/>
        </w:rPr>
        <w:t xml:space="preserve">de </w:t>
      </w:r>
      <w:r w:rsidRPr="00A45FAF">
        <w:rPr>
          <w:rFonts w:eastAsiaTheme="minorHAnsi" w:cs="Times New Roman"/>
          <w:kern w:val="0"/>
          <w:lang w:eastAsia="en-US" w:bidi="ar-SA"/>
        </w:rPr>
        <w:t xml:space="preserve">11 à 15 athlètes </w:t>
      </w:r>
      <w:r w:rsidR="002E7053">
        <w:rPr>
          <w:rFonts w:eastAsiaTheme="minorHAnsi" w:cs="Times New Roman"/>
          <w:kern w:val="0"/>
          <w:lang w:eastAsia="en-US" w:bidi="ar-SA"/>
        </w:rPr>
        <w:t>=</w:t>
      </w:r>
      <w:r w:rsidR="005B3FEC" w:rsidRPr="00A45FAF">
        <w:rPr>
          <w:rFonts w:eastAsiaTheme="minorHAnsi" w:cs="Times New Roman"/>
          <w:kern w:val="0"/>
          <w:lang w:eastAsia="en-US" w:bidi="ar-SA"/>
        </w:rPr>
        <w:t xml:space="preserve"> 3 jurys</w:t>
      </w:r>
      <w:r w:rsidR="002E7053">
        <w:rPr>
          <w:rFonts w:eastAsiaTheme="minorHAnsi" w:cs="Times New Roman"/>
          <w:kern w:val="0"/>
          <w:lang w:eastAsia="en-US" w:bidi="ar-SA"/>
        </w:rPr>
        <w:t xml:space="preserve"> </w:t>
      </w:r>
      <w:r w:rsidR="005B3FEC" w:rsidRPr="00A45FAF">
        <w:rPr>
          <w:rFonts w:eastAsiaTheme="minorHAnsi" w:cs="Times New Roman"/>
          <w:kern w:val="0"/>
          <w:lang w:eastAsia="en-US" w:bidi="ar-SA"/>
        </w:rPr>
        <w:t xml:space="preserve"> - </w:t>
      </w:r>
      <w:r w:rsidR="00485CC6">
        <w:rPr>
          <w:rFonts w:eastAsiaTheme="minorHAnsi" w:cs="Times New Roman"/>
          <w:kern w:val="0"/>
          <w:lang w:eastAsia="en-US" w:bidi="ar-SA"/>
        </w:rPr>
        <w:t xml:space="preserve"> </w:t>
      </w:r>
      <w:r w:rsidR="005B3FEC" w:rsidRPr="00A45FAF">
        <w:rPr>
          <w:rFonts w:eastAsiaTheme="minorHAnsi" w:cs="Times New Roman"/>
          <w:kern w:val="0"/>
          <w:lang w:eastAsia="en-US" w:bidi="ar-SA"/>
        </w:rPr>
        <w:t xml:space="preserve">de </w:t>
      </w:r>
      <w:r w:rsidR="002D5625">
        <w:rPr>
          <w:rFonts w:eastAsiaTheme="minorHAnsi" w:cs="Times New Roman"/>
          <w:kern w:val="0"/>
          <w:lang w:eastAsia="en-US" w:bidi="ar-SA"/>
        </w:rPr>
        <w:t xml:space="preserve"> </w:t>
      </w:r>
      <w:r w:rsidR="002E7053">
        <w:rPr>
          <w:rFonts w:eastAsiaTheme="minorHAnsi" w:cs="Times New Roman"/>
          <w:kern w:val="0"/>
          <w:lang w:eastAsia="en-US" w:bidi="ar-SA"/>
        </w:rPr>
        <w:t>6 à 20 athlètes =</w:t>
      </w:r>
      <w:r w:rsidR="005B3FEC" w:rsidRPr="00A45FAF">
        <w:rPr>
          <w:rFonts w:eastAsiaTheme="minorHAnsi" w:cs="Times New Roman"/>
          <w:kern w:val="0"/>
          <w:lang w:eastAsia="en-US" w:bidi="ar-SA"/>
        </w:rPr>
        <w:t xml:space="preserve"> 4 </w:t>
      </w:r>
      <w:r w:rsidR="002E7053">
        <w:rPr>
          <w:rFonts w:eastAsiaTheme="minorHAnsi" w:cs="Times New Roman"/>
          <w:kern w:val="0"/>
          <w:lang w:eastAsia="en-US" w:bidi="ar-SA"/>
        </w:rPr>
        <w:t>jurys</w:t>
      </w:r>
    </w:p>
    <w:p w:rsidR="00485CC6" w:rsidRPr="00485CC6" w:rsidRDefault="00485CC6" w:rsidP="004A5E23">
      <w:pPr>
        <w:ind w:left="426"/>
        <w:rPr>
          <w:rFonts w:ascii="Georgia" w:eastAsiaTheme="minorHAnsi" w:hAnsi="Georgia" w:cs="Arial"/>
          <w:b/>
          <w:kern w:val="0"/>
          <w:sz w:val="16"/>
          <w:szCs w:val="16"/>
          <w:lang w:eastAsia="en-US" w:bidi="ar-SA"/>
        </w:rPr>
      </w:pPr>
    </w:p>
    <w:p w:rsidR="004A5E23" w:rsidRPr="00A45FAF" w:rsidRDefault="004A5E23" w:rsidP="004A5E23">
      <w:pPr>
        <w:tabs>
          <w:tab w:val="left" w:pos="2880"/>
        </w:tabs>
        <w:ind w:left="720" w:hanging="360"/>
        <w:jc w:val="both"/>
        <w:rPr>
          <w:b/>
        </w:rPr>
      </w:pPr>
      <w:r w:rsidRPr="00A45FAF">
        <w:rPr>
          <w:rFonts w:ascii="Symbol" w:hAnsi="Symbol" w:cs="Symbol"/>
          <w:b/>
        </w:rPr>
        <w:t></w:t>
      </w:r>
      <w:r w:rsidRPr="00A45FAF">
        <w:rPr>
          <w:rFonts w:ascii="Symbol" w:hAnsi="Symbol" w:cs="Symbol"/>
          <w:b/>
        </w:rPr>
        <w:tab/>
      </w:r>
      <w:r w:rsidR="002E7053" w:rsidRPr="002E7053">
        <w:rPr>
          <w:rFonts w:cs="Times New Roman"/>
        </w:rPr>
        <w:t>Réaliser les m</w:t>
      </w:r>
      <w:r w:rsidRPr="002E7053">
        <w:t>inimas </w:t>
      </w:r>
      <w:r w:rsidR="005B3FEC" w:rsidRPr="002E7053">
        <w:t>Hors</w:t>
      </w:r>
      <w:r w:rsidR="00A45FAF" w:rsidRPr="002E7053">
        <w:t>-</w:t>
      </w:r>
      <w:r w:rsidR="005B3FEC" w:rsidRPr="002E7053">
        <w:t xml:space="preserve">Ligue </w:t>
      </w:r>
      <w:r w:rsidRPr="002E7053">
        <w:t>ci</w:t>
      </w:r>
      <w:r w:rsidRPr="00A45FAF">
        <w:t>-dessous</w:t>
      </w:r>
      <w:r w:rsidR="002E7053">
        <w:t> :</w:t>
      </w:r>
    </w:p>
    <w:p w:rsidR="004A5E23" w:rsidRPr="00485CC6" w:rsidRDefault="004A5E23" w:rsidP="004A5E23">
      <w:pPr>
        <w:jc w:val="both"/>
        <w:rPr>
          <w:rFonts w:ascii="Georgia" w:hAnsi="Georgia"/>
          <w:sz w:val="16"/>
          <w:szCs w:val="16"/>
        </w:rPr>
      </w:pPr>
    </w:p>
    <w:p w:rsidR="004A5E23" w:rsidRPr="00485CC6" w:rsidRDefault="004A5E23" w:rsidP="004A5E23">
      <w:pPr>
        <w:rPr>
          <w:rFonts w:ascii="Georgia" w:hAnsi="Georgia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130"/>
        <w:gridCol w:w="1130"/>
        <w:gridCol w:w="1130"/>
        <w:gridCol w:w="1190"/>
      </w:tblGrid>
      <w:tr w:rsidR="004A5E23" w:rsidRPr="0027122B" w:rsidTr="00A45FAF">
        <w:trPr>
          <w:trHeight w:val="454"/>
          <w:jc w:val="center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5E23" w:rsidRPr="0027122B" w:rsidRDefault="004A5E23" w:rsidP="00A45FAF">
            <w:pPr>
              <w:jc w:val="center"/>
              <w:rPr>
                <w:rFonts w:ascii="Georgia" w:hAnsi="Georgia" w:cs="Arial"/>
                <w:b/>
                <w:bCs/>
              </w:rPr>
            </w:pPr>
            <w:r w:rsidRPr="0027122B">
              <w:rPr>
                <w:rFonts w:ascii="Georgia" w:hAnsi="Georgia" w:cs="Arial"/>
                <w:b/>
                <w:bCs/>
              </w:rPr>
              <w:t>Discipline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6D2EC"/>
            <w:vAlign w:val="center"/>
          </w:tcPr>
          <w:p w:rsidR="004A5E23" w:rsidRPr="0027122B" w:rsidRDefault="004A5E23" w:rsidP="00A45FAF">
            <w:pPr>
              <w:jc w:val="center"/>
              <w:rPr>
                <w:rFonts w:ascii="Georgia" w:hAnsi="Georgia" w:cs="Arial"/>
                <w:b/>
                <w:bCs/>
              </w:rPr>
            </w:pPr>
            <w:r w:rsidRPr="0027122B">
              <w:rPr>
                <w:rFonts w:ascii="Georgia" w:hAnsi="Georgia" w:cs="Arial"/>
                <w:b/>
                <w:bCs/>
              </w:rPr>
              <w:t>BF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6D2EC"/>
            <w:vAlign w:val="center"/>
          </w:tcPr>
          <w:p w:rsidR="004A5E23" w:rsidRPr="0027122B" w:rsidRDefault="004A5E23" w:rsidP="00A45FAF">
            <w:pPr>
              <w:jc w:val="center"/>
              <w:rPr>
                <w:rFonts w:ascii="Georgia" w:hAnsi="Georgia" w:cs="Arial"/>
                <w:b/>
                <w:bCs/>
              </w:rPr>
            </w:pPr>
            <w:r w:rsidRPr="0027122B">
              <w:rPr>
                <w:rFonts w:ascii="Georgia" w:hAnsi="Georgia" w:cs="Arial"/>
                <w:b/>
                <w:bCs/>
              </w:rPr>
              <w:t>MF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6D2EC"/>
            <w:vAlign w:val="center"/>
          </w:tcPr>
          <w:p w:rsidR="004A5E23" w:rsidRPr="0027122B" w:rsidRDefault="004A5E23" w:rsidP="00A45FAF">
            <w:pPr>
              <w:jc w:val="center"/>
              <w:rPr>
                <w:rFonts w:ascii="Georgia" w:hAnsi="Georgia" w:cs="Arial"/>
                <w:b/>
                <w:bCs/>
              </w:rPr>
            </w:pPr>
            <w:r w:rsidRPr="0027122B">
              <w:rPr>
                <w:rFonts w:ascii="Georgia" w:hAnsi="Georgia" w:cs="Arial"/>
                <w:b/>
                <w:bCs/>
              </w:rPr>
              <w:t>BG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2EC"/>
            <w:vAlign w:val="center"/>
          </w:tcPr>
          <w:p w:rsidR="004A5E23" w:rsidRPr="0027122B" w:rsidRDefault="004A5E23" w:rsidP="00A45FAF">
            <w:pPr>
              <w:jc w:val="center"/>
              <w:rPr>
                <w:rFonts w:ascii="Georgia" w:hAnsi="Georgia"/>
              </w:rPr>
            </w:pPr>
            <w:r w:rsidRPr="0027122B">
              <w:rPr>
                <w:rFonts w:ascii="Georgia" w:hAnsi="Georgia" w:cs="Arial"/>
                <w:b/>
                <w:bCs/>
              </w:rPr>
              <w:t>MG</w:t>
            </w:r>
          </w:p>
        </w:tc>
      </w:tr>
      <w:tr w:rsidR="004A5E23" w:rsidTr="00A45FAF">
        <w:trPr>
          <w:trHeight w:val="340"/>
          <w:jc w:val="center"/>
        </w:trPr>
        <w:tc>
          <w:tcPr>
            <w:tcW w:w="2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DF02D4" w:rsidRDefault="004A5E23" w:rsidP="00A45FAF">
            <w:pPr>
              <w:jc w:val="center"/>
              <w:rPr>
                <w:rFonts w:ascii="Georgia" w:hAnsi="Georgia" w:cs="Arial"/>
                <w:color w:val="CC00FF"/>
              </w:rPr>
            </w:pPr>
            <w:r w:rsidRPr="00DF02D4">
              <w:rPr>
                <w:rFonts w:ascii="Georgia" w:hAnsi="Georgia" w:cs="Arial"/>
                <w:bCs/>
                <w:color w:val="CC00FF"/>
              </w:rPr>
              <w:t>50m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7''50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7''10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A45FAF" w:rsidRDefault="00704526" w:rsidP="00A45FA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z w:val="22"/>
                <w:szCs w:val="22"/>
              </w:rPr>
              <w:t>7''15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6''80</w:t>
            </w:r>
          </w:p>
        </w:tc>
      </w:tr>
      <w:tr w:rsidR="004A5E23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DF02D4" w:rsidRDefault="004A5E23" w:rsidP="00A45FAF">
            <w:pPr>
              <w:jc w:val="center"/>
              <w:rPr>
                <w:rFonts w:ascii="Georgia" w:hAnsi="Georgia" w:cs="Arial"/>
                <w:color w:val="CC00FF"/>
              </w:rPr>
            </w:pPr>
            <w:r w:rsidRPr="00DF02D4">
              <w:rPr>
                <w:rFonts w:ascii="Georgia" w:hAnsi="Georgia" w:cs="Arial"/>
                <w:bCs/>
                <w:color w:val="CC00FF"/>
              </w:rPr>
              <w:t>100m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14''50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A45FAF" w:rsidRDefault="007A5B07" w:rsidP="00A45FA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13’’50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13''80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12''70</w:t>
            </w:r>
          </w:p>
        </w:tc>
      </w:tr>
      <w:tr w:rsidR="004A5E23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DF02D4" w:rsidRDefault="004A5E23" w:rsidP="00A45FAF">
            <w:pPr>
              <w:jc w:val="center"/>
              <w:rPr>
                <w:rFonts w:ascii="Georgia" w:hAnsi="Georgia" w:cs="Arial"/>
                <w:color w:val="CC00FF"/>
              </w:rPr>
            </w:pPr>
            <w:r w:rsidRPr="00DF02D4">
              <w:rPr>
                <w:rFonts w:ascii="Georgia" w:hAnsi="Georgia" w:cs="Arial"/>
                <w:bCs/>
                <w:color w:val="CC00FF"/>
              </w:rPr>
              <w:t>1000m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A45FAF" w:rsidRDefault="00704526" w:rsidP="00A45FA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3’30</w:t>
            </w:r>
            <w:r w:rsidR="004271FC">
              <w:rPr>
                <w:rFonts w:ascii="Georgia" w:hAnsi="Georgia" w:cs="Arial"/>
                <w:sz w:val="22"/>
                <w:szCs w:val="22"/>
              </w:rPr>
              <w:t>"00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3'25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A45FAF" w:rsidRDefault="00704526" w:rsidP="00A45FA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3'20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3'00</w:t>
            </w:r>
          </w:p>
        </w:tc>
      </w:tr>
      <w:tr w:rsidR="004A5E23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DF02D4" w:rsidRDefault="004A5E23" w:rsidP="00A45FAF">
            <w:pPr>
              <w:jc w:val="center"/>
              <w:rPr>
                <w:rFonts w:ascii="Georgia" w:hAnsi="Georgia" w:cs="Arial"/>
                <w:color w:val="CC00FF"/>
              </w:rPr>
            </w:pPr>
            <w:r w:rsidRPr="00DF02D4">
              <w:rPr>
                <w:rFonts w:ascii="Georgia" w:hAnsi="Georgia" w:cs="Arial"/>
                <w:bCs/>
                <w:color w:val="CC00FF"/>
              </w:rPr>
              <w:t>2000m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  <w:b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8’00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/>
              </w:rPr>
            </w:pPr>
          </w:p>
        </w:tc>
      </w:tr>
      <w:tr w:rsidR="004A5E23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DF02D4" w:rsidRDefault="004A5E23" w:rsidP="00A45FAF">
            <w:pPr>
              <w:jc w:val="center"/>
              <w:rPr>
                <w:rFonts w:ascii="Georgia" w:hAnsi="Georgia" w:cs="Arial"/>
                <w:color w:val="CC00FF"/>
              </w:rPr>
            </w:pPr>
            <w:r w:rsidRPr="00DF02D4">
              <w:rPr>
                <w:rFonts w:ascii="Georgia" w:hAnsi="Georgia" w:cs="Arial"/>
                <w:bCs/>
                <w:color w:val="CC00FF"/>
              </w:rPr>
              <w:t>3000m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11’00</w:t>
            </w:r>
          </w:p>
        </w:tc>
      </w:tr>
      <w:tr w:rsidR="004A5E23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DF02D4" w:rsidRDefault="004A5E23" w:rsidP="00A45FAF">
            <w:pPr>
              <w:jc w:val="center"/>
              <w:rPr>
                <w:rFonts w:ascii="Georgia" w:hAnsi="Georgia" w:cs="Arial"/>
                <w:color w:val="CC00FF"/>
              </w:rPr>
            </w:pPr>
            <w:r w:rsidRPr="00DF02D4">
              <w:rPr>
                <w:rFonts w:ascii="Georgia" w:hAnsi="Georgia" w:cs="Arial"/>
                <w:bCs/>
                <w:color w:val="CC00FF"/>
              </w:rPr>
              <w:t>50m haies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  <w:b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9''00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  <w:b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8''30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/>
              </w:rPr>
            </w:pPr>
          </w:p>
        </w:tc>
      </w:tr>
      <w:tr w:rsidR="004A5E23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DF02D4" w:rsidRDefault="004A5E23" w:rsidP="00A45FAF">
            <w:pPr>
              <w:jc w:val="center"/>
              <w:rPr>
                <w:rFonts w:ascii="Georgia" w:hAnsi="Georgia" w:cs="Arial"/>
                <w:color w:val="CC00FF"/>
              </w:rPr>
            </w:pPr>
            <w:r w:rsidRPr="00DF02D4">
              <w:rPr>
                <w:rFonts w:ascii="Georgia" w:hAnsi="Georgia" w:cs="Arial"/>
                <w:bCs/>
                <w:color w:val="CC00FF"/>
              </w:rPr>
              <w:t>80m haies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  <w:b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13’’50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/>
              </w:rPr>
            </w:pPr>
          </w:p>
        </w:tc>
      </w:tr>
      <w:tr w:rsidR="004A5E23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DF02D4" w:rsidRDefault="004A5E23" w:rsidP="00A45FAF">
            <w:pPr>
              <w:jc w:val="center"/>
              <w:rPr>
                <w:rFonts w:ascii="Georgia" w:hAnsi="Georgia" w:cs="Arial"/>
                <w:color w:val="CC00FF"/>
              </w:rPr>
            </w:pPr>
            <w:r w:rsidRPr="00DF02D4">
              <w:rPr>
                <w:rFonts w:ascii="Georgia" w:hAnsi="Georgia" w:cs="Arial"/>
                <w:bCs/>
                <w:color w:val="CC00FF"/>
              </w:rPr>
              <w:t>100m Haies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15''00</w:t>
            </w:r>
          </w:p>
        </w:tc>
      </w:tr>
      <w:tr w:rsidR="004A5E23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DF02D4" w:rsidRDefault="004A5E23" w:rsidP="00A45FAF">
            <w:pPr>
              <w:jc w:val="center"/>
              <w:rPr>
                <w:rFonts w:ascii="Georgia" w:hAnsi="Georgia" w:cs="Arial"/>
                <w:color w:val="CC00FF"/>
              </w:rPr>
            </w:pPr>
            <w:r w:rsidRPr="00DF02D4">
              <w:rPr>
                <w:rFonts w:ascii="Georgia" w:hAnsi="Georgia" w:cs="Arial"/>
                <w:bCs/>
                <w:color w:val="CC00FF"/>
              </w:rPr>
              <w:t>200m haies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  <w:b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34''00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31’’00</w:t>
            </w:r>
          </w:p>
        </w:tc>
      </w:tr>
      <w:tr w:rsidR="004A5E23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DF02D4" w:rsidRDefault="004A5E23" w:rsidP="00A45FAF">
            <w:pPr>
              <w:jc w:val="center"/>
              <w:rPr>
                <w:rFonts w:ascii="Georgia" w:hAnsi="Georgia" w:cs="Arial"/>
                <w:color w:val="CC00FF"/>
              </w:rPr>
            </w:pPr>
            <w:r w:rsidRPr="00DF02D4">
              <w:rPr>
                <w:rFonts w:ascii="Georgia" w:hAnsi="Georgia" w:cs="Arial"/>
                <w:bCs/>
                <w:color w:val="CC00FF"/>
              </w:rPr>
              <w:t>2000m marche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  <w:b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1</w:t>
            </w:r>
            <w:r w:rsidR="007A5B07">
              <w:rPr>
                <w:rFonts w:ascii="Georgia" w:hAnsi="Georgia" w:cs="Arial"/>
                <w:sz w:val="22"/>
                <w:szCs w:val="22"/>
              </w:rPr>
              <w:t>3’15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A45FAF" w:rsidRDefault="007A5B07" w:rsidP="00A45FAF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sz w:val="22"/>
                <w:szCs w:val="22"/>
              </w:rPr>
              <w:t>12’45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/>
              </w:rPr>
            </w:pPr>
          </w:p>
        </w:tc>
      </w:tr>
      <w:tr w:rsidR="004A5E23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DF02D4" w:rsidRDefault="004A5E23" w:rsidP="00A45FAF">
            <w:pPr>
              <w:jc w:val="center"/>
              <w:rPr>
                <w:rFonts w:ascii="Georgia" w:hAnsi="Georgia" w:cs="Arial"/>
                <w:color w:val="CC00FF"/>
              </w:rPr>
            </w:pPr>
            <w:r w:rsidRPr="00DF02D4">
              <w:rPr>
                <w:rFonts w:ascii="Georgia" w:hAnsi="Georgia" w:cs="Arial"/>
                <w:bCs/>
                <w:color w:val="CC00FF"/>
              </w:rPr>
              <w:t>3000m marche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  <w:b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18’00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18’00</w:t>
            </w:r>
          </w:p>
        </w:tc>
      </w:tr>
      <w:tr w:rsidR="004A5E23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9D6BF"/>
            <w:vAlign w:val="center"/>
          </w:tcPr>
          <w:p w:rsidR="004A5E23" w:rsidRPr="00DF02D4" w:rsidRDefault="004A5E23" w:rsidP="00A45FAF">
            <w:pPr>
              <w:jc w:val="center"/>
              <w:rPr>
                <w:rFonts w:ascii="Georgia" w:hAnsi="Georgia" w:cs="Arial"/>
                <w:color w:val="CC00FF"/>
              </w:rPr>
            </w:pPr>
            <w:r w:rsidRPr="00DF02D4">
              <w:rPr>
                <w:rFonts w:ascii="Georgia" w:hAnsi="Georgia" w:cs="Arial"/>
                <w:bCs/>
                <w:color w:val="CC00FF"/>
              </w:rPr>
              <w:t>Hauteur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1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="00704526">
              <w:rPr>
                <w:rFonts w:ascii="Georgia" w:hAnsi="Georgia" w:cs="Arial"/>
                <w:sz w:val="22"/>
                <w:szCs w:val="22"/>
              </w:rPr>
              <w:t>35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1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42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1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35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1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60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</w:tr>
      <w:tr w:rsidR="004A5E23" w:rsidTr="00A45FAF">
        <w:trPr>
          <w:trHeight w:val="340"/>
          <w:jc w:val="center"/>
        </w:trPr>
        <w:tc>
          <w:tcPr>
            <w:tcW w:w="275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9D6BF"/>
            <w:vAlign w:val="center"/>
          </w:tcPr>
          <w:p w:rsidR="004A5E23" w:rsidRPr="00DF02D4" w:rsidRDefault="004A5E23" w:rsidP="00A45FAF">
            <w:pPr>
              <w:jc w:val="center"/>
              <w:rPr>
                <w:rFonts w:ascii="Georgia" w:hAnsi="Georgia" w:cs="Arial"/>
                <w:color w:val="CC00FF"/>
              </w:rPr>
            </w:pPr>
            <w:r w:rsidRPr="00DF02D4">
              <w:rPr>
                <w:rFonts w:ascii="Georgia" w:hAnsi="Georgia" w:cs="Arial"/>
                <w:bCs/>
                <w:color w:val="CC00FF"/>
              </w:rPr>
              <w:t>Perche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2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20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2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50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2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60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3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10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</w:tr>
      <w:tr w:rsidR="004A5E23" w:rsidTr="00A45FAF">
        <w:trPr>
          <w:trHeight w:val="340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6BF"/>
            <w:vAlign w:val="center"/>
          </w:tcPr>
          <w:p w:rsidR="004A5E23" w:rsidRPr="00DF02D4" w:rsidRDefault="004A5E23" w:rsidP="00A45FAF">
            <w:pPr>
              <w:jc w:val="center"/>
              <w:rPr>
                <w:rFonts w:ascii="Georgia" w:hAnsi="Georgia" w:cs="Arial"/>
                <w:color w:val="CC00FF"/>
              </w:rPr>
            </w:pPr>
            <w:r w:rsidRPr="00DF02D4">
              <w:rPr>
                <w:rFonts w:ascii="Georgia" w:hAnsi="Georgia" w:cs="Arial"/>
                <w:bCs/>
                <w:color w:val="CC00FF"/>
              </w:rPr>
              <w:t>Longueur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4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20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4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60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4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60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5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="007A5B07">
              <w:rPr>
                <w:rFonts w:ascii="Georgia" w:hAnsi="Georgia" w:cs="Arial"/>
                <w:sz w:val="22"/>
                <w:szCs w:val="22"/>
              </w:rPr>
              <w:t>60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</w:tr>
      <w:tr w:rsidR="004A5E23" w:rsidTr="00A45FAF">
        <w:trPr>
          <w:trHeight w:val="340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6BF"/>
            <w:vAlign w:val="center"/>
          </w:tcPr>
          <w:p w:rsidR="004A5E23" w:rsidRPr="00DF02D4" w:rsidRDefault="004A5E23" w:rsidP="00A45FAF">
            <w:pPr>
              <w:jc w:val="center"/>
              <w:rPr>
                <w:rFonts w:ascii="Georgia" w:hAnsi="Georgia" w:cs="Arial"/>
                <w:color w:val="CC00FF"/>
              </w:rPr>
            </w:pPr>
            <w:r w:rsidRPr="00DF02D4">
              <w:rPr>
                <w:rFonts w:ascii="Georgia" w:hAnsi="Georgia" w:cs="Arial"/>
                <w:bCs/>
                <w:color w:val="CC00FF"/>
              </w:rPr>
              <w:t>Triple saut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7A5B07" w:rsidP="00DF02D4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z w:val="22"/>
                <w:szCs w:val="22"/>
              </w:rPr>
              <w:t>9,00m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10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00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9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50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704526" w:rsidP="00DF02D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11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>
              <w:rPr>
                <w:rFonts w:ascii="Georgia" w:hAnsi="Georgia" w:cs="Arial"/>
                <w:sz w:val="22"/>
                <w:szCs w:val="22"/>
              </w:rPr>
              <w:t>0</w:t>
            </w:r>
            <w:r w:rsidR="004A5E23" w:rsidRPr="00A45FAF">
              <w:rPr>
                <w:rFonts w:ascii="Georgia" w:hAnsi="Georgia" w:cs="Arial"/>
                <w:sz w:val="22"/>
                <w:szCs w:val="22"/>
              </w:rPr>
              <w:t>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</w:tr>
      <w:tr w:rsidR="004A5E23" w:rsidTr="00A45FAF">
        <w:trPr>
          <w:trHeight w:val="340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6BF"/>
            <w:vAlign w:val="center"/>
          </w:tcPr>
          <w:p w:rsidR="004A5E23" w:rsidRPr="00DF02D4" w:rsidRDefault="004A5E23" w:rsidP="00A45FAF">
            <w:pPr>
              <w:jc w:val="center"/>
              <w:rPr>
                <w:rFonts w:ascii="Georgia" w:hAnsi="Georgia" w:cs="Arial"/>
                <w:color w:val="CC00FF"/>
              </w:rPr>
            </w:pPr>
            <w:r w:rsidRPr="00DF02D4">
              <w:rPr>
                <w:rFonts w:ascii="Georgia" w:hAnsi="Georgia" w:cs="Arial"/>
                <w:bCs/>
                <w:color w:val="CC00FF"/>
              </w:rPr>
              <w:t>Poids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704526" w:rsidP="00DF02D4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z w:val="22"/>
                <w:szCs w:val="22"/>
              </w:rPr>
              <w:t>8,20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8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50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8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50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10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00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</w:tr>
      <w:tr w:rsidR="004A5E23" w:rsidTr="00A45FAF">
        <w:trPr>
          <w:trHeight w:val="340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6BF"/>
            <w:vAlign w:val="center"/>
          </w:tcPr>
          <w:p w:rsidR="004A5E23" w:rsidRPr="00DF02D4" w:rsidRDefault="004A5E23" w:rsidP="00A45FAF">
            <w:pPr>
              <w:jc w:val="center"/>
              <w:rPr>
                <w:rFonts w:ascii="Georgia" w:hAnsi="Georgia" w:cs="Arial"/>
                <w:color w:val="CC00FF"/>
              </w:rPr>
            </w:pPr>
            <w:r w:rsidRPr="00DF02D4">
              <w:rPr>
                <w:rFonts w:ascii="Georgia" w:hAnsi="Georgia" w:cs="Arial"/>
                <w:bCs/>
                <w:color w:val="CC00FF"/>
              </w:rPr>
              <w:t>Disque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7A5B07" w:rsidP="00DF02D4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19,50m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7A5B07" w:rsidP="00DF02D4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22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="004A5E23" w:rsidRPr="00A45FAF">
              <w:rPr>
                <w:rFonts w:ascii="Georgia" w:hAnsi="Georgia" w:cs="Arial"/>
                <w:sz w:val="22"/>
                <w:szCs w:val="22"/>
              </w:rPr>
              <w:t>00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20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00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25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00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</w:tr>
      <w:tr w:rsidR="004A5E23" w:rsidTr="00A45FAF">
        <w:trPr>
          <w:trHeight w:val="340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6BF"/>
            <w:vAlign w:val="center"/>
          </w:tcPr>
          <w:p w:rsidR="004A5E23" w:rsidRPr="00DF02D4" w:rsidRDefault="004A5E23" w:rsidP="00A45FAF">
            <w:pPr>
              <w:jc w:val="center"/>
              <w:rPr>
                <w:rFonts w:ascii="Georgia" w:hAnsi="Georgia" w:cs="Arial"/>
                <w:color w:val="CC00FF"/>
              </w:rPr>
            </w:pPr>
            <w:r w:rsidRPr="00DF02D4">
              <w:rPr>
                <w:rFonts w:ascii="Georgia" w:hAnsi="Georgia" w:cs="Arial"/>
                <w:bCs/>
                <w:color w:val="CC00FF"/>
              </w:rPr>
              <w:t>Marteau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20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00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23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00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25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00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30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00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</w:tr>
      <w:tr w:rsidR="004A5E23" w:rsidTr="00A45FAF">
        <w:trPr>
          <w:trHeight w:val="340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6BF"/>
            <w:vAlign w:val="center"/>
          </w:tcPr>
          <w:p w:rsidR="004A5E23" w:rsidRPr="00DF02D4" w:rsidRDefault="004A5E23" w:rsidP="00A45FAF">
            <w:pPr>
              <w:jc w:val="center"/>
              <w:rPr>
                <w:rFonts w:ascii="Georgia" w:hAnsi="Georgia" w:cs="Arial"/>
                <w:color w:val="CC00FF"/>
              </w:rPr>
            </w:pPr>
            <w:r w:rsidRPr="00DF02D4">
              <w:rPr>
                <w:rFonts w:ascii="Georgia" w:hAnsi="Georgia" w:cs="Arial"/>
                <w:bCs/>
                <w:color w:val="CC00FF"/>
              </w:rPr>
              <w:t>Javelot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18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00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22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00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25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00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DF02D4">
            <w:pPr>
              <w:jc w:val="center"/>
              <w:rPr>
                <w:rFonts w:ascii="Georgia" w:hAnsi="Georgia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32</w:t>
            </w:r>
            <w:r w:rsidR="00DF02D4">
              <w:rPr>
                <w:rFonts w:ascii="Georgia" w:hAnsi="Georgia" w:cs="Arial"/>
                <w:sz w:val="22"/>
                <w:szCs w:val="22"/>
              </w:rPr>
              <w:t>,</w:t>
            </w:r>
            <w:r w:rsidRPr="00A45FAF">
              <w:rPr>
                <w:rFonts w:ascii="Georgia" w:hAnsi="Georgia" w:cs="Arial"/>
                <w:sz w:val="22"/>
                <w:szCs w:val="22"/>
              </w:rPr>
              <w:t>00</w:t>
            </w:r>
            <w:r w:rsidR="00DF02D4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</w:tr>
      <w:tr w:rsidR="004A5E23" w:rsidTr="00A45FAF">
        <w:trPr>
          <w:trHeight w:val="340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6BF"/>
            <w:vAlign w:val="center"/>
          </w:tcPr>
          <w:p w:rsidR="004A5E23" w:rsidRPr="00DF02D4" w:rsidRDefault="00A45FAF" w:rsidP="00A45FAF">
            <w:pPr>
              <w:jc w:val="center"/>
              <w:rPr>
                <w:rFonts w:ascii="Georgia" w:hAnsi="Georgia" w:cs="Arial"/>
                <w:bCs/>
                <w:color w:val="CC00FF"/>
              </w:rPr>
            </w:pPr>
            <w:r w:rsidRPr="00DF02D4">
              <w:rPr>
                <w:rFonts w:ascii="Georgia" w:hAnsi="Georgia" w:cs="Arial"/>
                <w:bCs/>
                <w:color w:val="CC00FF"/>
              </w:rPr>
              <w:t>É</w:t>
            </w:r>
            <w:r w:rsidR="004A5E23" w:rsidRPr="00DF02D4">
              <w:rPr>
                <w:rFonts w:ascii="Georgia" w:hAnsi="Georgia" w:cs="Arial"/>
                <w:bCs/>
                <w:color w:val="CC00FF"/>
              </w:rPr>
              <w:t xml:space="preserve">preuves </w:t>
            </w:r>
            <w:r w:rsidRPr="00DF02D4">
              <w:rPr>
                <w:rFonts w:ascii="Georgia" w:hAnsi="Georgia" w:cs="Arial"/>
                <w:bCs/>
                <w:color w:val="CC00FF"/>
              </w:rPr>
              <w:t>C</w:t>
            </w:r>
            <w:r w:rsidR="004A5E23" w:rsidRPr="00DF02D4">
              <w:rPr>
                <w:rFonts w:ascii="Georgia" w:hAnsi="Georgia" w:cs="Arial"/>
                <w:bCs/>
                <w:color w:val="CC00FF"/>
              </w:rPr>
              <w:t>ombinées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1500 pts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3500 pts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1500 pts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3200 pts</w:t>
            </w:r>
          </w:p>
        </w:tc>
      </w:tr>
      <w:tr w:rsidR="004A5E23" w:rsidTr="00A45FAF">
        <w:trPr>
          <w:trHeight w:val="340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6BF"/>
            <w:vAlign w:val="center"/>
          </w:tcPr>
          <w:p w:rsidR="004A5E23" w:rsidRPr="00DF02D4" w:rsidRDefault="004A5E23" w:rsidP="00A45FAF">
            <w:pPr>
              <w:jc w:val="center"/>
              <w:rPr>
                <w:rFonts w:ascii="Georgia" w:hAnsi="Georgia" w:cs="Arial"/>
                <w:bCs/>
                <w:color w:val="CC00FF"/>
              </w:rPr>
            </w:pPr>
            <w:r w:rsidRPr="00DF02D4">
              <w:rPr>
                <w:rFonts w:ascii="Georgia" w:hAnsi="Georgia" w:cs="Arial"/>
                <w:bCs/>
                <w:color w:val="CC00FF"/>
              </w:rPr>
              <w:t>Triathlon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95 pts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95 pts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95 pts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23" w:rsidRPr="00A45FAF" w:rsidRDefault="004A5E23" w:rsidP="00A45FAF">
            <w:pPr>
              <w:jc w:val="center"/>
              <w:rPr>
                <w:rFonts w:ascii="Georgia" w:hAnsi="Georgia" w:cs="Arial"/>
              </w:rPr>
            </w:pPr>
            <w:r w:rsidRPr="00A45FAF">
              <w:rPr>
                <w:rFonts w:ascii="Georgia" w:hAnsi="Georgia" w:cs="Arial"/>
                <w:sz w:val="22"/>
                <w:szCs w:val="22"/>
              </w:rPr>
              <w:t>95 pts</w:t>
            </w:r>
          </w:p>
        </w:tc>
      </w:tr>
    </w:tbl>
    <w:p w:rsidR="004A5E23" w:rsidRDefault="004A5E23" w:rsidP="004A5E23"/>
    <w:p w:rsidR="004A5E23" w:rsidRDefault="004A5E23" w:rsidP="004A5E23"/>
    <w:p w:rsidR="004A5E23" w:rsidRDefault="004A5E23" w:rsidP="004A5E23"/>
    <w:p w:rsidR="004A5E23" w:rsidRDefault="004A5E23" w:rsidP="004A5E23"/>
    <w:p w:rsidR="002E7053" w:rsidRDefault="002E7053">
      <w:pPr>
        <w:widowControl/>
        <w:suppressAutoHyphens w:val="0"/>
        <w:spacing w:after="160" w:line="259" w:lineRule="auto"/>
      </w:pPr>
      <w:r>
        <w:br w:type="page"/>
      </w:r>
    </w:p>
    <w:tbl>
      <w:tblPr>
        <w:tblW w:w="10395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774"/>
        <w:gridCol w:w="5621"/>
      </w:tblGrid>
      <w:tr w:rsidR="00A45FAF" w:rsidRPr="00A45FAF" w:rsidTr="002E7053">
        <w:trPr>
          <w:trHeight w:val="580"/>
          <w:jc w:val="center"/>
        </w:trPr>
        <w:tc>
          <w:tcPr>
            <w:tcW w:w="10395" w:type="dxa"/>
            <w:gridSpan w:val="2"/>
            <w:shd w:val="clear" w:color="auto" w:fill="FBE4D5" w:themeFill="accent2" w:themeFillTint="33"/>
            <w:vAlign w:val="center"/>
          </w:tcPr>
          <w:p w:rsidR="00A45FAF" w:rsidRPr="00502E9B" w:rsidRDefault="00A45FAF" w:rsidP="00A45FAF">
            <w:pPr>
              <w:snapToGrid w:val="0"/>
              <w:rPr>
                <w:rFonts w:ascii="Georgia" w:hAnsi="Georgia" w:cs="Tahoma"/>
                <w:b/>
                <w:color w:val="006600"/>
                <w:sz w:val="32"/>
                <w:szCs w:val="32"/>
              </w:rPr>
            </w:pPr>
          </w:p>
          <w:p w:rsidR="004D67C6" w:rsidRDefault="00A45FAF" w:rsidP="00A45FAF">
            <w:pPr>
              <w:jc w:val="center"/>
              <w:rPr>
                <w:rFonts w:ascii="Georgia" w:hAnsi="Georgia"/>
                <w:b/>
                <w:color w:val="006600"/>
                <w:sz w:val="32"/>
                <w:szCs w:val="32"/>
              </w:rPr>
            </w:pPr>
            <w:r w:rsidRPr="00502E9B">
              <w:rPr>
                <w:rFonts w:ascii="Georgia" w:hAnsi="Georgia"/>
                <w:b/>
                <w:color w:val="006600"/>
                <w:sz w:val="32"/>
                <w:szCs w:val="32"/>
              </w:rPr>
              <w:t xml:space="preserve">Engagements aux compétitions régionales </w:t>
            </w:r>
          </w:p>
          <w:p w:rsidR="00A45FAF" w:rsidRPr="00502E9B" w:rsidRDefault="004D67C6" w:rsidP="00A45FAF">
            <w:pPr>
              <w:jc w:val="center"/>
              <w:rPr>
                <w:rFonts w:ascii="Georgia" w:hAnsi="Georgia"/>
                <w:b/>
                <w:color w:val="006600"/>
                <w:sz w:val="32"/>
                <w:szCs w:val="32"/>
              </w:rPr>
            </w:pPr>
            <w:r>
              <w:rPr>
                <w:rFonts w:ascii="Georgia" w:hAnsi="Georgia"/>
                <w:b/>
                <w:color w:val="006600"/>
                <w:sz w:val="32"/>
                <w:szCs w:val="32"/>
              </w:rPr>
              <w:t xml:space="preserve">Benjamins – Minimes </w:t>
            </w:r>
          </w:p>
          <w:p w:rsidR="00A45FAF" w:rsidRPr="00502E9B" w:rsidRDefault="00A45FAF" w:rsidP="00A45FAF">
            <w:pPr>
              <w:jc w:val="center"/>
              <w:rPr>
                <w:rFonts w:ascii="Georgia" w:hAnsi="Georgia"/>
                <w:b/>
                <w:color w:val="006600"/>
                <w:sz w:val="32"/>
                <w:szCs w:val="32"/>
              </w:rPr>
            </w:pPr>
            <w:r w:rsidRPr="00502E9B">
              <w:rPr>
                <w:rFonts w:ascii="Georgia" w:hAnsi="Georgia"/>
                <w:b/>
                <w:color w:val="006600"/>
                <w:sz w:val="32"/>
                <w:szCs w:val="32"/>
              </w:rPr>
              <w:t xml:space="preserve">pour les athlètes hors-ligue </w:t>
            </w:r>
          </w:p>
          <w:p w:rsidR="00A45FAF" w:rsidRPr="00502E9B" w:rsidRDefault="002D5625" w:rsidP="00A45FAF">
            <w:pPr>
              <w:jc w:val="center"/>
              <w:rPr>
                <w:rFonts w:ascii="Georgia" w:hAnsi="Georgia"/>
                <w:color w:val="006600"/>
                <w:sz w:val="32"/>
                <w:szCs w:val="32"/>
              </w:rPr>
            </w:pPr>
            <w:r>
              <w:rPr>
                <w:rFonts w:ascii="Georgia" w:hAnsi="Georgia"/>
                <w:b/>
                <w:color w:val="006600"/>
                <w:sz w:val="32"/>
                <w:szCs w:val="32"/>
              </w:rPr>
              <w:t>S</w:t>
            </w:r>
            <w:r w:rsidR="00A45FAF" w:rsidRPr="00502E9B">
              <w:rPr>
                <w:rFonts w:ascii="Georgia" w:hAnsi="Georgia"/>
                <w:b/>
                <w:color w:val="006600"/>
                <w:sz w:val="32"/>
                <w:szCs w:val="32"/>
              </w:rPr>
              <w:t xml:space="preserve">aison </w:t>
            </w:r>
            <w:r w:rsidR="00502E9B" w:rsidRPr="00502E9B">
              <w:rPr>
                <w:rFonts w:ascii="Georgia" w:hAnsi="Georgia"/>
                <w:b/>
                <w:color w:val="006600"/>
                <w:sz w:val="32"/>
                <w:szCs w:val="32"/>
              </w:rPr>
              <w:t>Estival</w:t>
            </w:r>
            <w:r w:rsidR="005A0BC7">
              <w:rPr>
                <w:rFonts w:ascii="Georgia" w:hAnsi="Georgia"/>
                <w:b/>
                <w:color w:val="006600"/>
                <w:sz w:val="32"/>
                <w:szCs w:val="32"/>
              </w:rPr>
              <w:t>e</w:t>
            </w:r>
            <w:r w:rsidR="00502E9B" w:rsidRPr="00502E9B">
              <w:rPr>
                <w:rFonts w:ascii="Georgia" w:hAnsi="Georgia"/>
                <w:b/>
                <w:color w:val="006600"/>
                <w:sz w:val="32"/>
                <w:szCs w:val="32"/>
              </w:rPr>
              <w:t xml:space="preserve"> </w:t>
            </w:r>
            <w:r w:rsidR="00A45FAF" w:rsidRPr="00502E9B">
              <w:rPr>
                <w:rFonts w:ascii="Georgia" w:hAnsi="Georgia"/>
                <w:b/>
                <w:color w:val="006600"/>
                <w:sz w:val="32"/>
                <w:szCs w:val="32"/>
              </w:rPr>
              <w:t>2017</w:t>
            </w:r>
          </w:p>
          <w:p w:rsidR="00A45FAF" w:rsidRPr="00051B18" w:rsidRDefault="00051B18" w:rsidP="00051B18">
            <w:pPr>
              <w:jc w:val="center"/>
              <w:rPr>
                <w:rFonts w:ascii="Georgia" w:hAnsi="Georgia"/>
                <w:i/>
                <w:color w:val="006600"/>
                <w:sz w:val="32"/>
                <w:szCs w:val="32"/>
              </w:rPr>
            </w:pPr>
            <w:r w:rsidRPr="00051B18">
              <w:rPr>
                <w:rFonts w:ascii="Georgia" w:hAnsi="Georgia"/>
                <w:i/>
                <w:color w:val="006600"/>
                <w:sz w:val="28"/>
                <w:szCs w:val="32"/>
              </w:rPr>
              <w:t xml:space="preserve">Ne pas imprimer ce document pour </w:t>
            </w:r>
            <w:r>
              <w:rPr>
                <w:rFonts w:ascii="Georgia" w:hAnsi="Georgia"/>
                <w:i/>
                <w:color w:val="006600"/>
                <w:sz w:val="28"/>
                <w:szCs w:val="32"/>
              </w:rPr>
              <w:t xml:space="preserve">le </w:t>
            </w:r>
            <w:r w:rsidRPr="00051B18">
              <w:rPr>
                <w:rFonts w:ascii="Georgia" w:hAnsi="Georgia"/>
                <w:i/>
                <w:color w:val="006600"/>
                <w:sz w:val="28"/>
                <w:szCs w:val="32"/>
              </w:rPr>
              <w:t>remplir / Renseigner les cases grises</w:t>
            </w:r>
          </w:p>
        </w:tc>
      </w:tr>
      <w:tr w:rsidR="00A45FAF" w:rsidRPr="00A45FAF" w:rsidTr="002E7053">
        <w:trPr>
          <w:trHeight w:val="340"/>
          <w:jc w:val="center"/>
        </w:trPr>
        <w:tc>
          <w:tcPr>
            <w:tcW w:w="1039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45FAF" w:rsidRPr="00A45FAF" w:rsidRDefault="00A45FAF" w:rsidP="00A45FAF">
            <w:pPr>
              <w:snapToGrid w:val="0"/>
              <w:rPr>
                <w:rFonts w:ascii="Georgia" w:hAnsi="Georgia" w:cs="Tahoma"/>
                <w:b/>
                <w:sz w:val="16"/>
              </w:rPr>
            </w:pPr>
          </w:p>
        </w:tc>
      </w:tr>
      <w:tr w:rsidR="00A45FAF" w:rsidRPr="00A45FAF" w:rsidTr="002E7053">
        <w:trPr>
          <w:trHeight w:val="454"/>
          <w:jc w:val="center"/>
        </w:trPr>
        <w:tc>
          <w:tcPr>
            <w:tcW w:w="477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45FAF" w:rsidRPr="004D67C6" w:rsidRDefault="00963F1C" w:rsidP="00A45FAF">
            <w:pPr>
              <w:snapToGrid w:val="0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 xml:space="preserve">Nom de </w:t>
            </w:r>
            <w:r w:rsidR="002D5625">
              <w:rPr>
                <w:rFonts w:ascii="Georgia" w:hAnsi="Georgia" w:cs="Tahoma"/>
              </w:rPr>
              <w:t xml:space="preserve">la </w:t>
            </w:r>
            <w:r w:rsidR="004D67C6" w:rsidRPr="004D67C6">
              <w:rPr>
                <w:rFonts w:ascii="Georgia" w:hAnsi="Georgia" w:cs="Tahoma"/>
              </w:rPr>
              <w:t>C</w:t>
            </w:r>
            <w:r w:rsidR="00A45FAF" w:rsidRPr="004D67C6">
              <w:rPr>
                <w:rFonts w:ascii="Georgia" w:hAnsi="Georgia" w:cs="Tahoma"/>
              </w:rPr>
              <w:t>ompétition</w:t>
            </w:r>
            <w:r>
              <w:rPr>
                <w:rFonts w:ascii="Georgia" w:hAnsi="Georgia" w:cs="Tahoma"/>
              </w:rPr>
              <w:t xml:space="preserve"> demandée</w:t>
            </w:r>
          </w:p>
        </w:tc>
        <w:tc>
          <w:tcPr>
            <w:tcW w:w="5621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5FAF" w:rsidRPr="00A45FAF" w:rsidRDefault="00963F1C" w:rsidP="00A45FAF">
            <w:pPr>
              <w:snapToGrid w:val="0"/>
              <w:rPr>
                <w:rFonts w:ascii="Georgia" w:hAnsi="Georgia" w:cs="Tahoma"/>
                <w:b/>
                <w:sz w:val="16"/>
              </w:rPr>
            </w:pPr>
            <w:r>
              <w:rPr>
                <w:rFonts w:ascii="Georgia" w:hAnsi="Georgia" w:cs="Tahoma"/>
                <w:b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ascii="Georgia" w:hAnsi="Georgia" w:cs="Tahoma"/>
                <w:b/>
                <w:sz w:val="16"/>
              </w:rPr>
              <w:instrText xml:space="preserve"> FORMTEXT </w:instrText>
            </w:r>
            <w:r>
              <w:rPr>
                <w:rFonts w:ascii="Georgia" w:hAnsi="Georgia" w:cs="Tahoma"/>
                <w:b/>
                <w:sz w:val="16"/>
              </w:rPr>
            </w:r>
            <w:r>
              <w:rPr>
                <w:rFonts w:ascii="Georgia" w:hAnsi="Georgia" w:cs="Tahoma"/>
                <w:b/>
                <w:sz w:val="16"/>
              </w:rPr>
              <w:fldChar w:fldCharType="separate"/>
            </w:r>
            <w:bookmarkStart w:id="10" w:name="_GoBack"/>
            <w:r>
              <w:rPr>
                <w:rFonts w:ascii="Georgia" w:hAnsi="Georgia" w:cs="Tahoma"/>
                <w:b/>
                <w:noProof/>
                <w:sz w:val="16"/>
              </w:rPr>
              <w:t> </w:t>
            </w:r>
            <w:r>
              <w:rPr>
                <w:rFonts w:ascii="Georgia" w:hAnsi="Georgia" w:cs="Tahoma"/>
                <w:b/>
                <w:noProof/>
                <w:sz w:val="16"/>
              </w:rPr>
              <w:t> </w:t>
            </w:r>
            <w:r>
              <w:rPr>
                <w:rFonts w:ascii="Georgia" w:hAnsi="Georgia" w:cs="Tahoma"/>
                <w:b/>
                <w:noProof/>
                <w:sz w:val="16"/>
              </w:rPr>
              <w:t> </w:t>
            </w:r>
            <w:r>
              <w:rPr>
                <w:rFonts w:ascii="Georgia" w:hAnsi="Georgia" w:cs="Tahoma"/>
                <w:b/>
                <w:noProof/>
                <w:sz w:val="16"/>
              </w:rPr>
              <w:t> </w:t>
            </w:r>
            <w:r>
              <w:rPr>
                <w:rFonts w:ascii="Georgia" w:hAnsi="Georgia" w:cs="Tahoma"/>
                <w:b/>
                <w:noProof/>
                <w:sz w:val="16"/>
              </w:rPr>
              <w:t> </w:t>
            </w:r>
            <w:bookmarkEnd w:id="10"/>
            <w:r>
              <w:rPr>
                <w:rFonts w:ascii="Georgia" w:hAnsi="Georgia" w:cs="Tahoma"/>
                <w:b/>
                <w:sz w:val="16"/>
              </w:rPr>
              <w:fldChar w:fldCharType="end"/>
            </w:r>
            <w:bookmarkEnd w:id="9"/>
          </w:p>
        </w:tc>
      </w:tr>
      <w:tr w:rsidR="00502E9B" w:rsidRPr="00A45FAF" w:rsidTr="002E7053">
        <w:trPr>
          <w:trHeight w:val="454"/>
          <w:jc w:val="center"/>
        </w:trPr>
        <w:tc>
          <w:tcPr>
            <w:tcW w:w="4774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2E9B" w:rsidRPr="004D67C6" w:rsidRDefault="00502E9B" w:rsidP="00A45FAF">
            <w:pPr>
              <w:snapToGrid w:val="0"/>
              <w:rPr>
                <w:rFonts w:ascii="Georgia" w:hAnsi="Georgia" w:cs="Tahoma"/>
              </w:rPr>
            </w:pPr>
            <w:r w:rsidRPr="004D67C6">
              <w:rPr>
                <w:rFonts w:ascii="Georgia" w:hAnsi="Georgia" w:cs="Tahoma"/>
              </w:rPr>
              <w:t>Date de la compétition</w:t>
            </w:r>
            <w:r w:rsidR="00963F1C">
              <w:rPr>
                <w:rFonts w:ascii="Georgia" w:hAnsi="Georgia" w:cs="Tahoma"/>
              </w:rPr>
              <w:t xml:space="preserve"> (jj/mm :aaaa)</w:t>
            </w:r>
          </w:p>
        </w:tc>
        <w:tc>
          <w:tcPr>
            <w:tcW w:w="5621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2E9B" w:rsidRPr="00A45FAF" w:rsidRDefault="00963F1C" w:rsidP="00A45FAF">
            <w:pPr>
              <w:snapToGrid w:val="0"/>
              <w:rPr>
                <w:rFonts w:ascii="Georgia" w:hAnsi="Georgia" w:cs="Tahoma"/>
                <w:b/>
                <w:sz w:val="16"/>
              </w:rPr>
            </w:pPr>
            <w:r>
              <w:rPr>
                <w:rFonts w:ascii="Georgia" w:hAnsi="Georgia" w:cs="Tahoma"/>
                <w:b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xte9"/>
            <w:r>
              <w:rPr>
                <w:rFonts w:ascii="Georgia" w:hAnsi="Georgia" w:cs="Tahoma"/>
                <w:b/>
                <w:sz w:val="16"/>
              </w:rPr>
              <w:instrText xml:space="preserve"> FORMTEXT </w:instrText>
            </w:r>
            <w:r>
              <w:rPr>
                <w:rFonts w:ascii="Georgia" w:hAnsi="Georgia" w:cs="Tahoma"/>
                <w:b/>
                <w:sz w:val="16"/>
              </w:rPr>
            </w:r>
            <w:r>
              <w:rPr>
                <w:rFonts w:ascii="Georgia" w:hAnsi="Georgia" w:cs="Tahoma"/>
                <w:b/>
                <w:sz w:val="16"/>
              </w:rPr>
              <w:fldChar w:fldCharType="separate"/>
            </w:r>
            <w:r>
              <w:rPr>
                <w:rFonts w:ascii="Georgia" w:hAnsi="Georgia" w:cs="Tahoma"/>
                <w:b/>
                <w:noProof/>
                <w:sz w:val="16"/>
              </w:rPr>
              <w:t> </w:t>
            </w:r>
            <w:r>
              <w:rPr>
                <w:rFonts w:ascii="Georgia" w:hAnsi="Georgia" w:cs="Tahoma"/>
                <w:b/>
                <w:noProof/>
                <w:sz w:val="16"/>
              </w:rPr>
              <w:t> </w:t>
            </w:r>
            <w:r>
              <w:rPr>
                <w:rFonts w:ascii="Georgia" w:hAnsi="Georgia" w:cs="Tahoma"/>
                <w:b/>
                <w:noProof/>
                <w:sz w:val="16"/>
              </w:rPr>
              <w:t> </w:t>
            </w:r>
            <w:r>
              <w:rPr>
                <w:rFonts w:ascii="Georgia" w:hAnsi="Georgia" w:cs="Tahoma"/>
                <w:b/>
                <w:noProof/>
                <w:sz w:val="16"/>
              </w:rPr>
              <w:t> </w:t>
            </w:r>
            <w:r>
              <w:rPr>
                <w:rFonts w:ascii="Georgia" w:hAnsi="Georgia" w:cs="Tahoma"/>
                <w:b/>
                <w:noProof/>
                <w:sz w:val="16"/>
              </w:rPr>
              <w:t> </w:t>
            </w:r>
            <w:r>
              <w:rPr>
                <w:rFonts w:ascii="Georgia" w:hAnsi="Georgia" w:cs="Tahoma"/>
                <w:b/>
                <w:sz w:val="16"/>
              </w:rPr>
              <w:fldChar w:fldCharType="end"/>
            </w:r>
            <w:bookmarkEnd w:id="11"/>
          </w:p>
        </w:tc>
      </w:tr>
    </w:tbl>
    <w:p w:rsidR="004A5E23" w:rsidRPr="002D5625" w:rsidRDefault="004A5E23" w:rsidP="004A5E23">
      <w:pPr>
        <w:rPr>
          <w:sz w:val="16"/>
          <w:szCs w:val="16"/>
        </w:rPr>
      </w:pPr>
    </w:p>
    <w:p w:rsidR="002D5625" w:rsidRPr="002D5625" w:rsidRDefault="002D5625" w:rsidP="004A5E2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Club : </w:t>
      </w:r>
      <w:r w:rsidR="00963F1C">
        <w:rPr>
          <w:rFonts w:ascii="Georgia" w:hAnsi="Georgia"/>
          <w:sz w:val="28"/>
          <w:szCs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963F1C">
        <w:rPr>
          <w:rFonts w:ascii="Georgia" w:hAnsi="Georgia"/>
          <w:sz w:val="28"/>
          <w:szCs w:val="28"/>
        </w:rPr>
        <w:instrText xml:space="preserve"> FORMTEXT </w:instrText>
      </w:r>
      <w:r w:rsidR="00963F1C">
        <w:rPr>
          <w:rFonts w:ascii="Georgia" w:hAnsi="Georgia"/>
          <w:sz w:val="28"/>
          <w:szCs w:val="28"/>
        </w:rPr>
      </w:r>
      <w:r w:rsidR="00963F1C">
        <w:rPr>
          <w:rFonts w:ascii="Georgia" w:hAnsi="Georgia"/>
          <w:sz w:val="28"/>
          <w:szCs w:val="28"/>
        </w:rPr>
        <w:fldChar w:fldCharType="separate"/>
      </w:r>
      <w:r w:rsidR="00963F1C">
        <w:rPr>
          <w:rFonts w:ascii="Georgia" w:hAnsi="Georgia"/>
          <w:noProof/>
          <w:sz w:val="28"/>
          <w:szCs w:val="28"/>
        </w:rPr>
        <w:t> </w:t>
      </w:r>
      <w:r w:rsidR="00963F1C">
        <w:rPr>
          <w:rFonts w:ascii="Georgia" w:hAnsi="Georgia"/>
          <w:noProof/>
          <w:sz w:val="28"/>
          <w:szCs w:val="28"/>
        </w:rPr>
        <w:t> </w:t>
      </w:r>
      <w:r w:rsidR="00963F1C">
        <w:rPr>
          <w:rFonts w:ascii="Georgia" w:hAnsi="Georgia"/>
          <w:noProof/>
          <w:sz w:val="28"/>
          <w:szCs w:val="28"/>
        </w:rPr>
        <w:t> </w:t>
      </w:r>
      <w:r w:rsidR="00963F1C">
        <w:rPr>
          <w:rFonts w:ascii="Georgia" w:hAnsi="Georgia"/>
          <w:noProof/>
          <w:sz w:val="28"/>
          <w:szCs w:val="28"/>
        </w:rPr>
        <w:t> </w:t>
      </w:r>
      <w:r w:rsidR="00963F1C">
        <w:rPr>
          <w:rFonts w:ascii="Georgia" w:hAnsi="Georgia"/>
          <w:noProof/>
          <w:sz w:val="28"/>
          <w:szCs w:val="28"/>
        </w:rPr>
        <w:t> </w:t>
      </w:r>
      <w:r w:rsidR="00963F1C">
        <w:rPr>
          <w:rFonts w:ascii="Georgia" w:hAnsi="Georgia"/>
          <w:sz w:val="28"/>
          <w:szCs w:val="28"/>
        </w:rPr>
        <w:fldChar w:fldCharType="end"/>
      </w:r>
      <w:bookmarkEnd w:id="12"/>
      <w:r w:rsidRPr="002D5625">
        <w:rPr>
          <w:rFonts w:ascii="Georgia" w:hAnsi="Georgia"/>
          <w:sz w:val="10"/>
          <w:szCs w:val="10"/>
        </w:rPr>
        <w:t>..</w:t>
      </w:r>
      <w:r>
        <w:rPr>
          <w:rFonts w:ascii="Georgia" w:hAnsi="Georgia"/>
          <w:sz w:val="10"/>
          <w:szCs w:val="10"/>
        </w:rPr>
        <w:t xml:space="preserve">  </w:t>
      </w:r>
      <w:r w:rsidR="00963F1C">
        <w:rPr>
          <w:rFonts w:ascii="Georgia" w:hAnsi="Georgia"/>
          <w:sz w:val="28"/>
          <w:szCs w:val="28"/>
        </w:rPr>
        <w:t xml:space="preserve">N° de club : </w:t>
      </w:r>
      <w:r w:rsidR="00963F1C">
        <w:rPr>
          <w:rFonts w:ascii="Georgia" w:hAnsi="Georgia"/>
          <w:sz w:val="28"/>
          <w:szCs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963F1C">
        <w:rPr>
          <w:rFonts w:ascii="Georgia" w:hAnsi="Georgia"/>
          <w:sz w:val="28"/>
          <w:szCs w:val="28"/>
        </w:rPr>
        <w:instrText xml:space="preserve"> FORMTEXT </w:instrText>
      </w:r>
      <w:r w:rsidR="00963F1C">
        <w:rPr>
          <w:rFonts w:ascii="Georgia" w:hAnsi="Georgia"/>
          <w:sz w:val="28"/>
          <w:szCs w:val="28"/>
        </w:rPr>
      </w:r>
      <w:r w:rsidR="00963F1C">
        <w:rPr>
          <w:rFonts w:ascii="Georgia" w:hAnsi="Georgia"/>
          <w:sz w:val="28"/>
          <w:szCs w:val="28"/>
        </w:rPr>
        <w:fldChar w:fldCharType="separate"/>
      </w:r>
      <w:r w:rsidR="00963F1C">
        <w:rPr>
          <w:rFonts w:ascii="Georgia" w:hAnsi="Georgia"/>
          <w:noProof/>
          <w:sz w:val="28"/>
          <w:szCs w:val="28"/>
        </w:rPr>
        <w:t> </w:t>
      </w:r>
      <w:r w:rsidR="00963F1C">
        <w:rPr>
          <w:rFonts w:ascii="Georgia" w:hAnsi="Georgia"/>
          <w:noProof/>
          <w:sz w:val="28"/>
          <w:szCs w:val="28"/>
        </w:rPr>
        <w:t> </w:t>
      </w:r>
      <w:r w:rsidR="00963F1C">
        <w:rPr>
          <w:rFonts w:ascii="Georgia" w:hAnsi="Georgia"/>
          <w:noProof/>
          <w:sz w:val="28"/>
          <w:szCs w:val="28"/>
        </w:rPr>
        <w:t> </w:t>
      </w:r>
      <w:r w:rsidR="00963F1C">
        <w:rPr>
          <w:rFonts w:ascii="Georgia" w:hAnsi="Georgia"/>
          <w:noProof/>
          <w:sz w:val="28"/>
          <w:szCs w:val="28"/>
        </w:rPr>
        <w:t> </w:t>
      </w:r>
      <w:r w:rsidR="00963F1C">
        <w:rPr>
          <w:rFonts w:ascii="Georgia" w:hAnsi="Georgia"/>
          <w:noProof/>
          <w:sz w:val="28"/>
          <w:szCs w:val="28"/>
        </w:rPr>
        <w:t> </w:t>
      </w:r>
      <w:r w:rsidR="00963F1C">
        <w:rPr>
          <w:rFonts w:ascii="Georgia" w:hAnsi="Georgia"/>
          <w:sz w:val="28"/>
          <w:szCs w:val="28"/>
        </w:rPr>
        <w:fldChar w:fldCharType="end"/>
      </w:r>
      <w:bookmarkEnd w:id="13"/>
    </w:p>
    <w:p w:rsidR="002D5625" w:rsidRPr="002D5625" w:rsidRDefault="002D5625" w:rsidP="004A5E23">
      <w:pPr>
        <w:rPr>
          <w:rFonts w:ascii="Georgia" w:hAnsi="Georgia"/>
          <w:sz w:val="16"/>
          <w:szCs w:val="16"/>
        </w:rPr>
      </w:pPr>
    </w:p>
    <w:p w:rsidR="00502E9B" w:rsidRPr="004D67C6" w:rsidRDefault="00502E9B" w:rsidP="004A5E23">
      <w:pPr>
        <w:rPr>
          <w:rFonts w:ascii="Georgia" w:hAnsi="Georgia"/>
          <w:sz w:val="10"/>
          <w:szCs w:val="10"/>
        </w:rPr>
      </w:pPr>
      <w:r w:rsidRPr="004D67C6">
        <w:rPr>
          <w:rFonts w:ascii="Georgia" w:hAnsi="Georgia"/>
          <w:sz w:val="28"/>
          <w:szCs w:val="28"/>
        </w:rPr>
        <w:t>Nom du demandeur :</w:t>
      </w:r>
      <w:r w:rsidRPr="00502E9B">
        <w:rPr>
          <w:rFonts w:ascii="Georgia" w:hAnsi="Georgia"/>
          <w:sz w:val="32"/>
          <w:szCs w:val="32"/>
        </w:rPr>
        <w:t xml:space="preserve"> </w:t>
      </w:r>
      <w:r w:rsidR="00963F1C">
        <w:rPr>
          <w:rFonts w:ascii="Georgia" w:hAnsi="Georgia"/>
          <w:sz w:val="32"/>
          <w:szCs w:val="3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963F1C">
        <w:rPr>
          <w:rFonts w:ascii="Georgia" w:hAnsi="Georgia"/>
          <w:sz w:val="32"/>
          <w:szCs w:val="32"/>
        </w:rPr>
        <w:instrText xml:space="preserve"> FORMTEXT </w:instrText>
      </w:r>
      <w:r w:rsidR="00963F1C">
        <w:rPr>
          <w:rFonts w:ascii="Georgia" w:hAnsi="Georgia"/>
          <w:sz w:val="32"/>
          <w:szCs w:val="32"/>
        </w:rPr>
      </w:r>
      <w:r w:rsidR="00963F1C">
        <w:rPr>
          <w:rFonts w:ascii="Georgia" w:hAnsi="Georgia"/>
          <w:sz w:val="32"/>
          <w:szCs w:val="32"/>
        </w:rPr>
        <w:fldChar w:fldCharType="separate"/>
      </w:r>
      <w:r w:rsidR="00963F1C">
        <w:rPr>
          <w:rFonts w:ascii="Georgia" w:hAnsi="Georgia"/>
          <w:noProof/>
          <w:sz w:val="32"/>
          <w:szCs w:val="32"/>
        </w:rPr>
        <w:t> </w:t>
      </w:r>
      <w:r w:rsidR="00963F1C">
        <w:rPr>
          <w:rFonts w:ascii="Georgia" w:hAnsi="Georgia"/>
          <w:noProof/>
          <w:sz w:val="32"/>
          <w:szCs w:val="32"/>
        </w:rPr>
        <w:t> </w:t>
      </w:r>
      <w:r w:rsidR="00963F1C">
        <w:rPr>
          <w:rFonts w:ascii="Georgia" w:hAnsi="Georgia"/>
          <w:noProof/>
          <w:sz w:val="32"/>
          <w:szCs w:val="32"/>
        </w:rPr>
        <w:t> </w:t>
      </w:r>
      <w:r w:rsidR="00963F1C">
        <w:rPr>
          <w:rFonts w:ascii="Georgia" w:hAnsi="Georgia"/>
          <w:noProof/>
          <w:sz w:val="32"/>
          <w:szCs w:val="32"/>
        </w:rPr>
        <w:t> </w:t>
      </w:r>
      <w:r w:rsidR="00963F1C">
        <w:rPr>
          <w:rFonts w:ascii="Georgia" w:hAnsi="Georgia"/>
          <w:noProof/>
          <w:sz w:val="32"/>
          <w:szCs w:val="32"/>
        </w:rPr>
        <w:t> </w:t>
      </w:r>
      <w:r w:rsidR="00963F1C">
        <w:rPr>
          <w:rFonts w:ascii="Georgia" w:hAnsi="Georgia"/>
          <w:sz w:val="32"/>
          <w:szCs w:val="32"/>
        </w:rPr>
        <w:fldChar w:fldCharType="end"/>
      </w:r>
      <w:bookmarkEnd w:id="14"/>
    </w:p>
    <w:p w:rsidR="002D5625" w:rsidRPr="002D5625" w:rsidRDefault="002D5625" w:rsidP="004A5E23">
      <w:pPr>
        <w:rPr>
          <w:rFonts w:ascii="Georgia" w:hAnsi="Georgia"/>
          <w:sz w:val="16"/>
          <w:szCs w:val="16"/>
        </w:rPr>
      </w:pPr>
    </w:p>
    <w:p w:rsidR="004A5E23" w:rsidRPr="004D67C6" w:rsidRDefault="00502E9B" w:rsidP="004A5E23">
      <w:pPr>
        <w:rPr>
          <w:rFonts w:ascii="Georgia" w:hAnsi="Georgia"/>
          <w:sz w:val="10"/>
          <w:szCs w:val="10"/>
        </w:rPr>
      </w:pPr>
      <w:r w:rsidRPr="004D67C6">
        <w:rPr>
          <w:rFonts w:ascii="Georgia" w:hAnsi="Georgia"/>
          <w:sz w:val="28"/>
          <w:szCs w:val="28"/>
        </w:rPr>
        <w:t>Coordonnées tél :</w:t>
      </w:r>
      <w:r w:rsidRPr="00502E9B">
        <w:rPr>
          <w:rFonts w:ascii="Georgia" w:hAnsi="Georgia"/>
          <w:sz w:val="32"/>
          <w:szCs w:val="32"/>
        </w:rPr>
        <w:t xml:space="preserve"> </w:t>
      </w:r>
      <w:r w:rsidR="00963F1C">
        <w:rPr>
          <w:rFonts w:ascii="Georgia" w:hAnsi="Georgia"/>
          <w:sz w:val="32"/>
          <w:szCs w:val="32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15" w:name="Texte13"/>
      <w:r w:rsidR="00963F1C">
        <w:rPr>
          <w:rFonts w:ascii="Georgia" w:hAnsi="Georgia"/>
          <w:sz w:val="32"/>
          <w:szCs w:val="32"/>
        </w:rPr>
        <w:instrText xml:space="preserve"> FORMTEXT </w:instrText>
      </w:r>
      <w:r w:rsidR="00963F1C">
        <w:rPr>
          <w:rFonts w:ascii="Georgia" w:hAnsi="Georgia"/>
          <w:sz w:val="32"/>
          <w:szCs w:val="32"/>
        </w:rPr>
      </w:r>
      <w:r w:rsidR="00963F1C">
        <w:rPr>
          <w:rFonts w:ascii="Georgia" w:hAnsi="Georgia"/>
          <w:sz w:val="32"/>
          <w:szCs w:val="32"/>
        </w:rPr>
        <w:fldChar w:fldCharType="separate"/>
      </w:r>
      <w:r w:rsidR="00963F1C">
        <w:rPr>
          <w:rFonts w:ascii="Georgia" w:hAnsi="Georgia"/>
          <w:noProof/>
          <w:sz w:val="32"/>
          <w:szCs w:val="32"/>
        </w:rPr>
        <w:t> </w:t>
      </w:r>
      <w:r w:rsidR="00963F1C">
        <w:rPr>
          <w:rFonts w:ascii="Georgia" w:hAnsi="Georgia"/>
          <w:noProof/>
          <w:sz w:val="32"/>
          <w:szCs w:val="32"/>
        </w:rPr>
        <w:t> </w:t>
      </w:r>
      <w:r w:rsidR="00963F1C">
        <w:rPr>
          <w:rFonts w:ascii="Georgia" w:hAnsi="Georgia"/>
          <w:noProof/>
          <w:sz w:val="32"/>
          <w:szCs w:val="32"/>
        </w:rPr>
        <w:t> </w:t>
      </w:r>
      <w:r w:rsidR="00963F1C">
        <w:rPr>
          <w:rFonts w:ascii="Georgia" w:hAnsi="Georgia"/>
          <w:noProof/>
          <w:sz w:val="32"/>
          <w:szCs w:val="32"/>
        </w:rPr>
        <w:t> </w:t>
      </w:r>
      <w:r w:rsidR="00963F1C">
        <w:rPr>
          <w:rFonts w:ascii="Georgia" w:hAnsi="Georgia"/>
          <w:noProof/>
          <w:sz w:val="32"/>
          <w:szCs w:val="32"/>
        </w:rPr>
        <w:t> </w:t>
      </w:r>
      <w:r w:rsidR="00963F1C">
        <w:rPr>
          <w:rFonts w:ascii="Georgia" w:hAnsi="Georgia"/>
          <w:sz w:val="32"/>
          <w:szCs w:val="32"/>
        </w:rPr>
        <w:fldChar w:fldCharType="end"/>
      </w:r>
      <w:bookmarkEnd w:id="15"/>
    </w:p>
    <w:p w:rsidR="004A5E23" w:rsidRPr="002D5625" w:rsidRDefault="004A5E23" w:rsidP="004A5E23">
      <w:pPr>
        <w:rPr>
          <w:sz w:val="16"/>
          <w:szCs w:val="16"/>
        </w:rPr>
      </w:pPr>
    </w:p>
    <w:tbl>
      <w:tblPr>
        <w:tblW w:w="10397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31"/>
        <w:gridCol w:w="3828"/>
        <w:gridCol w:w="1559"/>
        <w:gridCol w:w="1379"/>
        <w:gridCol w:w="2400"/>
      </w:tblGrid>
      <w:tr w:rsidR="004A5E23" w:rsidRPr="004D67C6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4A5E23" w:rsidRPr="004D67C6" w:rsidRDefault="004A5E23" w:rsidP="00A45FAF">
            <w:pPr>
              <w:snapToGrid w:val="0"/>
              <w:jc w:val="center"/>
              <w:rPr>
                <w:rFonts w:ascii="Georgia" w:hAnsi="Georgia"/>
                <w:b/>
              </w:rPr>
            </w:pPr>
            <w:r w:rsidRPr="004D67C6">
              <w:rPr>
                <w:rFonts w:ascii="Georgia" w:hAnsi="Georgia"/>
                <w:b/>
                <w:sz w:val="22"/>
                <w:szCs w:val="22"/>
              </w:rPr>
              <w:t>N° Licence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4A5E23" w:rsidRPr="004D67C6" w:rsidRDefault="004A5E23" w:rsidP="00A45FAF">
            <w:pPr>
              <w:snapToGrid w:val="0"/>
              <w:jc w:val="center"/>
              <w:rPr>
                <w:rFonts w:ascii="Georgia" w:hAnsi="Georgia"/>
                <w:b/>
              </w:rPr>
            </w:pPr>
            <w:r w:rsidRPr="004D67C6">
              <w:rPr>
                <w:rFonts w:ascii="Georgia" w:hAnsi="Georgia"/>
                <w:b/>
                <w:sz w:val="22"/>
                <w:szCs w:val="22"/>
              </w:rPr>
              <w:t>NOM</w:t>
            </w:r>
            <w:r w:rsidR="00A45FAF" w:rsidRPr="004D67C6">
              <w:rPr>
                <w:rFonts w:ascii="Georgia" w:hAnsi="Georgia"/>
                <w:b/>
                <w:sz w:val="22"/>
                <w:szCs w:val="22"/>
              </w:rPr>
              <w:t xml:space="preserve"> et </w:t>
            </w:r>
            <w:r w:rsidRPr="004D67C6">
              <w:rPr>
                <w:rFonts w:ascii="Georgia" w:hAnsi="Georgia"/>
                <w:b/>
                <w:sz w:val="22"/>
                <w:szCs w:val="22"/>
              </w:rPr>
              <w:t>Prénom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4A5E23" w:rsidRPr="004D67C6" w:rsidRDefault="004A5E23" w:rsidP="00A45FAF">
            <w:pPr>
              <w:snapToGrid w:val="0"/>
              <w:jc w:val="center"/>
              <w:rPr>
                <w:rFonts w:ascii="Georgia" w:hAnsi="Georgia"/>
                <w:b/>
              </w:rPr>
            </w:pPr>
            <w:r w:rsidRPr="004D67C6">
              <w:rPr>
                <w:rFonts w:ascii="Georgia" w:hAnsi="Georgia"/>
                <w:b/>
                <w:sz w:val="22"/>
                <w:szCs w:val="22"/>
              </w:rPr>
              <w:t>Catégorie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 w:themeFill="accent2" w:themeFillTint="33"/>
            <w:vAlign w:val="center"/>
          </w:tcPr>
          <w:p w:rsidR="004A5E23" w:rsidRPr="004D67C6" w:rsidRDefault="00A45FAF" w:rsidP="00A45FAF">
            <w:pPr>
              <w:snapToGrid w:val="0"/>
              <w:jc w:val="center"/>
              <w:rPr>
                <w:rFonts w:ascii="Georgia" w:hAnsi="Georgia"/>
                <w:b/>
              </w:rPr>
            </w:pPr>
            <w:r w:rsidRPr="004D67C6">
              <w:rPr>
                <w:rFonts w:ascii="Georgia" w:hAnsi="Georgia" w:cs="Times New Roman"/>
                <w:b/>
                <w:sz w:val="22"/>
                <w:szCs w:val="22"/>
              </w:rPr>
              <w:t>É</w:t>
            </w:r>
            <w:r w:rsidR="004A5E23" w:rsidRPr="004D67C6">
              <w:rPr>
                <w:rFonts w:ascii="Georgia" w:hAnsi="Georgia"/>
                <w:b/>
                <w:sz w:val="22"/>
                <w:szCs w:val="22"/>
              </w:rPr>
              <w:t>preuve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4A5E23" w:rsidRPr="004D67C6" w:rsidRDefault="004A5E23" w:rsidP="00A45FAF">
            <w:pPr>
              <w:snapToGrid w:val="0"/>
              <w:jc w:val="center"/>
              <w:rPr>
                <w:rFonts w:ascii="Georgia" w:hAnsi="Georgia"/>
              </w:rPr>
            </w:pPr>
            <w:r w:rsidRPr="004D67C6">
              <w:rPr>
                <w:rFonts w:ascii="Georgia" w:hAnsi="Georgia"/>
                <w:b/>
                <w:sz w:val="22"/>
                <w:szCs w:val="22"/>
              </w:rPr>
              <w:t>Performance</w:t>
            </w:r>
          </w:p>
        </w:tc>
      </w:tr>
      <w:tr w:rsidR="00963F1C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3F1C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3F1C" w:rsidTr="00963F1C">
        <w:trPr>
          <w:trHeight w:val="550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3F1C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3F1C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3F1C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3F1C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3F1C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3F1C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3F1C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3F1C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3F1C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3F1C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3F1C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3F1C" w:rsidTr="00963F1C">
        <w:trPr>
          <w:trHeight w:val="545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BF"/>
                    <w:listEntry w:val="BG"/>
                    <w:listEntry w:val="MF"/>
                    <w:listEntry w:val="MG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"/>
                    <w:listEntry w:val="50m"/>
                    <w:listEntry w:val="100m"/>
                    <w:listEntry w:val="1000m"/>
                    <w:listEntry w:val="2000m"/>
                    <w:listEntry w:val="3000m"/>
                    <w:listEntry w:val="Marche"/>
                    <w:listEntry w:val="50m haies"/>
                    <w:listEntry w:val="80m haies"/>
                    <w:listEntry w:val="100m haies"/>
                    <w:listEntry w:val="200m haies"/>
                    <w:listEntry w:val="Hauteur"/>
                    <w:listEntry w:val="Perche"/>
                    <w:listEntry w:val="Longueur"/>
                    <w:listEntry w:val="Triple saut"/>
                    <w:listEntry w:val="Poids"/>
                    <w:listEntry w:val="Disque"/>
                    <w:listEntry w:val="Javelot"/>
                    <w:listEntry w:val="Marteau"/>
                    <w:listEntry w:val="Ep. Comb."/>
                    <w:listEntry w:val="Triathl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26310">
              <w:rPr>
                <w:rFonts w:ascii="Arial" w:hAnsi="Arial" w:cs="Arial"/>
              </w:rPr>
            </w:r>
            <w:r w:rsidR="00D263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3F1C" w:rsidRPr="00EF27DC" w:rsidRDefault="00963F1C" w:rsidP="00963F1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A5E23" w:rsidRDefault="004A5E23" w:rsidP="004A5E23"/>
    <w:p w:rsidR="005735FD" w:rsidRDefault="004A5E23" w:rsidP="005735FD">
      <w:pPr>
        <w:jc w:val="center"/>
        <w:rPr>
          <w:rFonts w:cs="Times New Roman"/>
          <w:sz w:val="28"/>
        </w:rPr>
      </w:pPr>
      <w:r>
        <w:t>A transmettre à la CRJ </w:t>
      </w:r>
      <w:r>
        <w:rPr>
          <w:rFonts w:cs="Times New Roman"/>
        </w:rPr>
        <w:t xml:space="preserve">: </w:t>
      </w:r>
      <w:hyperlink r:id="rId35" w:history="1">
        <w:r w:rsidRPr="00480252">
          <w:rPr>
            <w:rStyle w:val="Lienhypertexte"/>
            <w:rFonts w:eastAsia="Times New Roman" w:cs="Times New Roman"/>
            <w:sz w:val="28"/>
          </w:rPr>
          <w:t>normandie.crj@gmail.com</w:t>
        </w:r>
      </w:hyperlink>
      <w:r>
        <w:rPr>
          <w:rFonts w:cs="Times New Roman"/>
          <w:sz w:val="28"/>
        </w:rPr>
        <w:t xml:space="preserve"> </w:t>
      </w:r>
    </w:p>
    <w:p w:rsidR="004A5E23" w:rsidRDefault="004A5E23" w:rsidP="005735FD">
      <w:pPr>
        <w:jc w:val="center"/>
        <w:rPr>
          <w:rFonts w:cs="Times New Roman"/>
        </w:rPr>
      </w:pPr>
      <w:r>
        <w:rPr>
          <w:rFonts w:cs="Times New Roman"/>
        </w:rPr>
        <w:t>au maximum 7 jours avant la compétition</w:t>
      </w:r>
      <w:r w:rsidR="005735FD">
        <w:rPr>
          <w:rFonts w:cs="Times New Roman"/>
        </w:rPr>
        <w:t xml:space="preserve"> c</w:t>
      </w:r>
      <w:r>
        <w:rPr>
          <w:rFonts w:cs="Times New Roman"/>
        </w:rPr>
        <w:t>oncernée.</w:t>
      </w:r>
    </w:p>
    <w:p w:rsidR="00281CC7" w:rsidRDefault="00281CC7" w:rsidP="004A5E23">
      <w:pPr>
        <w:jc w:val="center"/>
        <w:rPr>
          <w:rFonts w:cs="Times New Roman"/>
        </w:rPr>
      </w:pPr>
    </w:p>
    <w:p w:rsidR="002D5625" w:rsidRDefault="002D5625" w:rsidP="004A5E23">
      <w:pPr>
        <w:jc w:val="center"/>
        <w:rPr>
          <w:rFonts w:cs="Times New Roman"/>
        </w:rPr>
      </w:pPr>
    </w:p>
    <w:p w:rsidR="004D67C6" w:rsidRPr="004D67C6" w:rsidRDefault="004D67C6" w:rsidP="0027122B">
      <w:pPr>
        <w:widowControl/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shd w:val="clear" w:color="auto" w:fill="E2EFD9" w:themeFill="accent6" w:themeFillTint="33"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kern w:val="0"/>
          <w:sz w:val="20"/>
          <w:szCs w:val="20"/>
          <w:u w:val="single"/>
          <w:lang w:eastAsia="en-US" w:bidi="ar-SA"/>
        </w:rPr>
      </w:pPr>
    </w:p>
    <w:p w:rsidR="007B0390" w:rsidRPr="0027122B" w:rsidRDefault="007B0390" w:rsidP="0027122B">
      <w:pPr>
        <w:widowControl/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shd w:val="clear" w:color="auto" w:fill="E2EFD9" w:themeFill="accent6" w:themeFillTint="33"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color w:val="006600"/>
          <w:kern w:val="0"/>
          <w:sz w:val="44"/>
          <w:szCs w:val="48"/>
          <w:u w:val="single"/>
          <w:lang w:eastAsia="en-US" w:bidi="ar-SA"/>
        </w:rPr>
      </w:pPr>
      <w:r w:rsidRPr="0027122B">
        <w:rPr>
          <w:rFonts w:ascii="Georgia" w:eastAsiaTheme="minorHAnsi" w:hAnsi="Georgia" w:cstheme="minorBidi"/>
          <w:color w:val="006600"/>
          <w:kern w:val="0"/>
          <w:sz w:val="44"/>
          <w:szCs w:val="48"/>
          <w:u w:val="single"/>
          <w:lang w:eastAsia="en-US" w:bidi="ar-SA"/>
        </w:rPr>
        <w:t xml:space="preserve">Composition de la </w:t>
      </w:r>
    </w:p>
    <w:p w:rsidR="007B0390" w:rsidRPr="0027122B" w:rsidRDefault="007B0390" w:rsidP="0027122B">
      <w:pPr>
        <w:widowControl/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shd w:val="clear" w:color="auto" w:fill="E2EFD9" w:themeFill="accent6" w:themeFillTint="33"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color w:val="006600"/>
          <w:kern w:val="0"/>
          <w:sz w:val="44"/>
          <w:szCs w:val="48"/>
          <w:u w:val="single"/>
          <w:lang w:eastAsia="en-US" w:bidi="ar-SA"/>
        </w:rPr>
      </w:pPr>
      <w:r w:rsidRPr="005735FD">
        <w:rPr>
          <w:rFonts w:ascii="Georgia" w:eastAsiaTheme="minorHAnsi" w:hAnsi="Georgia" w:cstheme="minorBidi"/>
          <w:b/>
          <w:color w:val="006600"/>
          <w:kern w:val="0"/>
          <w:sz w:val="52"/>
          <w:szCs w:val="52"/>
          <w:u w:val="single"/>
          <w:lang w:eastAsia="en-US" w:bidi="ar-SA"/>
        </w:rPr>
        <w:t>C</w:t>
      </w:r>
      <w:r w:rsidRPr="0027122B">
        <w:rPr>
          <w:rFonts w:ascii="Georgia" w:eastAsiaTheme="minorHAnsi" w:hAnsi="Georgia" w:cstheme="minorBidi"/>
          <w:color w:val="006600"/>
          <w:kern w:val="0"/>
          <w:sz w:val="44"/>
          <w:szCs w:val="48"/>
          <w:u w:val="single"/>
          <w:lang w:eastAsia="en-US" w:bidi="ar-SA"/>
        </w:rPr>
        <w:t xml:space="preserve">ommission </w:t>
      </w:r>
      <w:r w:rsidRPr="005735FD">
        <w:rPr>
          <w:rFonts w:ascii="Georgia" w:eastAsiaTheme="minorHAnsi" w:hAnsi="Georgia" w:cstheme="minorBidi"/>
          <w:b/>
          <w:color w:val="006600"/>
          <w:kern w:val="0"/>
          <w:sz w:val="52"/>
          <w:szCs w:val="52"/>
          <w:u w:val="single"/>
          <w:lang w:eastAsia="en-US" w:bidi="ar-SA"/>
        </w:rPr>
        <w:t>R</w:t>
      </w:r>
      <w:r w:rsidRPr="0027122B">
        <w:rPr>
          <w:rFonts w:ascii="Georgia" w:eastAsiaTheme="minorHAnsi" w:hAnsi="Georgia" w:cstheme="minorBidi"/>
          <w:color w:val="006600"/>
          <w:kern w:val="0"/>
          <w:sz w:val="44"/>
          <w:szCs w:val="48"/>
          <w:u w:val="single"/>
          <w:lang w:eastAsia="en-US" w:bidi="ar-SA"/>
        </w:rPr>
        <w:t>égionale</w:t>
      </w:r>
      <w:r w:rsidR="004A5E23" w:rsidRPr="0027122B">
        <w:rPr>
          <w:rFonts w:ascii="Georgia" w:eastAsiaTheme="minorHAnsi" w:hAnsi="Georgia" w:cstheme="minorBidi"/>
          <w:color w:val="006600"/>
          <w:kern w:val="0"/>
          <w:sz w:val="44"/>
          <w:szCs w:val="48"/>
          <w:u w:val="single"/>
          <w:lang w:eastAsia="en-US" w:bidi="ar-SA"/>
        </w:rPr>
        <w:t xml:space="preserve"> des </w:t>
      </w:r>
      <w:r w:rsidR="0027122B" w:rsidRPr="005735FD">
        <w:rPr>
          <w:rFonts w:ascii="Georgia" w:eastAsiaTheme="minorHAnsi" w:hAnsi="Georgia" w:cstheme="minorBidi"/>
          <w:b/>
          <w:color w:val="006600"/>
          <w:kern w:val="0"/>
          <w:sz w:val="52"/>
          <w:szCs w:val="52"/>
          <w:u w:val="single"/>
          <w:lang w:eastAsia="en-US" w:bidi="ar-SA"/>
        </w:rPr>
        <w:t>J</w:t>
      </w:r>
      <w:r w:rsidR="004A5E23" w:rsidRPr="0027122B">
        <w:rPr>
          <w:rFonts w:ascii="Georgia" w:eastAsiaTheme="minorHAnsi" w:hAnsi="Georgia" w:cstheme="minorBidi"/>
          <w:color w:val="006600"/>
          <w:kern w:val="0"/>
          <w:sz w:val="44"/>
          <w:szCs w:val="48"/>
          <w:u w:val="single"/>
          <w:lang w:eastAsia="en-US" w:bidi="ar-SA"/>
        </w:rPr>
        <w:t>eunes</w:t>
      </w:r>
    </w:p>
    <w:p w:rsidR="004D67C6" w:rsidRPr="004D67C6" w:rsidRDefault="004D67C6" w:rsidP="0027122B">
      <w:pPr>
        <w:widowControl/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1" w:color="538135" w:themeColor="accent6" w:themeShade="BF"/>
          <w:right w:val="thickThinSmallGap" w:sz="24" w:space="4" w:color="538135" w:themeColor="accent6" w:themeShade="BF"/>
        </w:pBdr>
        <w:shd w:val="clear" w:color="auto" w:fill="E2EFD9" w:themeFill="accent6" w:themeFillTint="33"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kern w:val="0"/>
          <w:sz w:val="20"/>
          <w:szCs w:val="20"/>
          <w:u w:val="single"/>
          <w:lang w:eastAsia="en-US" w:bidi="ar-SA"/>
        </w:rPr>
      </w:pPr>
    </w:p>
    <w:p w:rsidR="007B0390" w:rsidRPr="00502E9B" w:rsidRDefault="007B0390" w:rsidP="007B0390">
      <w:pPr>
        <w:widowControl/>
        <w:suppressAutoHyphens w:val="0"/>
        <w:spacing w:after="160" w:line="259" w:lineRule="auto"/>
        <w:jc w:val="center"/>
        <w:rPr>
          <w:rFonts w:ascii="Georgia" w:eastAsiaTheme="minorHAnsi" w:hAnsi="Georgia" w:cstheme="minorBidi"/>
          <w:b/>
          <w:kern w:val="0"/>
          <w:sz w:val="28"/>
          <w:szCs w:val="28"/>
          <w:u w:val="single"/>
          <w:lang w:eastAsia="en-US" w:bidi="ar-SA"/>
        </w:rPr>
      </w:pPr>
      <w:r w:rsidRPr="00502E9B">
        <w:rPr>
          <w:rFonts w:ascii="Georgia" w:eastAsiaTheme="minorHAnsi" w:hAnsi="Georgia" w:cstheme="minorBidi"/>
          <w:b/>
          <w:kern w:val="0"/>
          <w:sz w:val="28"/>
          <w:szCs w:val="28"/>
          <w:u w:val="single"/>
          <w:lang w:eastAsia="en-US" w:bidi="ar-SA"/>
        </w:rPr>
        <w:t>Président</w:t>
      </w:r>
      <w:r w:rsidR="006E2C8E" w:rsidRPr="00502E9B">
        <w:rPr>
          <w:rFonts w:ascii="Georgia" w:eastAsiaTheme="minorHAnsi" w:hAnsi="Georgia" w:cstheme="minorBidi"/>
          <w:b/>
          <w:kern w:val="0"/>
          <w:sz w:val="28"/>
          <w:szCs w:val="28"/>
          <w:u w:val="single"/>
          <w:lang w:eastAsia="en-US" w:bidi="ar-SA"/>
        </w:rPr>
        <w:t>e</w:t>
      </w:r>
      <w:r w:rsidRPr="00502E9B">
        <w:rPr>
          <w:rFonts w:ascii="Georgia" w:eastAsiaTheme="minorHAnsi" w:hAnsi="Georgia" w:cs="Cambria"/>
          <w:b/>
          <w:kern w:val="0"/>
          <w:sz w:val="28"/>
          <w:szCs w:val="28"/>
          <w:u w:val="single"/>
          <w:lang w:eastAsia="en-US" w:bidi="ar-SA"/>
        </w:rPr>
        <w:t> </w:t>
      </w:r>
      <w:r w:rsidRPr="00502E9B">
        <w:rPr>
          <w:rFonts w:ascii="Georgia" w:eastAsiaTheme="minorHAnsi" w:hAnsi="Georgia" w:cstheme="minorBidi"/>
          <w:b/>
          <w:kern w:val="0"/>
          <w:sz w:val="28"/>
          <w:szCs w:val="28"/>
          <w:u w:val="single"/>
          <w:lang w:eastAsia="en-US" w:bidi="ar-SA"/>
        </w:rPr>
        <w:t xml:space="preserve">: </w:t>
      </w:r>
    </w:p>
    <w:p w:rsidR="007B0390" w:rsidRPr="00502E9B" w:rsidRDefault="007B0390" w:rsidP="00502E9B">
      <w:pPr>
        <w:pStyle w:val="Sansinterligne"/>
        <w:jc w:val="center"/>
        <w:rPr>
          <w:lang w:eastAsia="en-US" w:bidi="ar-SA"/>
        </w:rPr>
      </w:pPr>
      <w:r w:rsidRPr="00502E9B">
        <w:rPr>
          <w:lang w:eastAsia="en-US" w:bidi="ar-SA"/>
        </w:rPr>
        <w:t>Chloé BRETTEVILLE</w:t>
      </w:r>
    </w:p>
    <w:p w:rsidR="007B0390" w:rsidRPr="00502E9B" w:rsidRDefault="007B0390" w:rsidP="00502E9B">
      <w:pPr>
        <w:pStyle w:val="Sansinterligne"/>
        <w:jc w:val="center"/>
        <w:rPr>
          <w:lang w:eastAsia="en-US" w:bidi="ar-SA"/>
        </w:rPr>
      </w:pPr>
      <w:r w:rsidRPr="00502E9B">
        <w:rPr>
          <w:lang w:eastAsia="en-US" w:bidi="ar-SA"/>
        </w:rPr>
        <w:t>Tél : 06.</w:t>
      </w:r>
      <w:r w:rsidR="006E2C8E" w:rsidRPr="00502E9B">
        <w:rPr>
          <w:lang w:eastAsia="en-US" w:bidi="ar-SA"/>
        </w:rPr>
        <w:t>82.30.70.74</w:t>
      </w:r>
    </w:p>
    <w:p w:rsidR="007B0390" w:rsidRDefault="004A5E23" w:rsidP="00502E9B">
      <w:pPr>
        <w:pStyle w:val="Sansinterligne"/>
        <w:jc w:val="center"/>
        <w:rPr>
          <w:lang w:eastAsia="en-US" w:bidi="ar-SA"/>
        </w:rPr>
      </w:pPr>
      <w:r>
        <w:rPr>
          <w:lang w:eastAsia="en-US" w:bidi="ar-SA"/>
        </w:rPr>
        <w:t xml:space="preserve">Email : </w:t>
      </w:r>
      <w:hyperlink r:id="rId36" w:history="1">
        <w:r w:rsidR="00502E9B" w:rsidRPr="0024218B">
          <w:rPr>
            <w:rStyle w:val="Lienhypertexte"/>
            <w:lang w:eastAsia="en-US" w:bidi="ar-SA"/>
          </w:rPr>
          <w:t>forzaceleda@orange.fr</w:t>
        </w:r>
      </w:hyperlink>
    </w:p>
    <w:p w:rsidR="00502E9B" w:rsidRPr="004A5E23" w:rsidRDefault="00502E9B" w:rsidP="00502E9B">
      <w:pPr>
        <w:pStyle w:val="Sansinterligne"/>
        <w:jc w:val="center"/>
        <w:rPr>
          <w:lang w:eastAsia="en-US" w:bidi="ar-SA"/>
        </w:rPr>
      </w:pPr>
    </w:p>
    <w:tbl>
      <w:tblPr>
        <w:tblStyle w:val="Grilledutableau"/>
        <w:tblW w:w="11194" w:type="dxa"/>
        <w:jc w:val="center"/>
        <w:tblLook w:val="04A0" w:firstRow="1" w:lastRow="0" w:firstColumn="1" w:lastColumn="0" w:noHBand="0" w:noVBand="1"/>
      </w:tblPr>
      <w:tblGrid>
        <w:gridCol w:w="3700"/>
        <w:gridCol w:w="3701"/>
        <w:gridCol w:w="3793"/>
      </w:tblGrid>
      <w:tr w:rsidR="007B0390" w:rsidRPr="007B0390" w:rsidTr="007B0390">
        <w:trPr>
          <w:jc w:val="center"/>
        </w:trPr>
        <w:tc>
          <w:tcPr>
            <w:tcW w:w="11194" w:type="dxa"/>
            <w:gridSpan w:val="3"/>
            <w:shd w:val="clear" w:color="auto" w:fill="D9D9D9" w:themeFill="background1" w:themeFillShade="D9"/>
            <w:vAlign w:val="center"/>
          </w:tcPr>
          <w:p w:rsidR="007B0390" w:rsidRPr="007B0390" w:rsidRDefault="0051564D" w:rsidP="0051564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32"/>
                <w:szCs w:val="32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b/>
                <w:kern w:val="0"/>
                <w:sz w:val="32"/>
                <w:szCs w:val="32"/>
                <w:lang w:eastAsia="en-US" w:bidi="ar-SA"/>
              </w:rPr>
              <w:t>Les membres</w:t>
            </w:r>
          </w:p>
        </w:tc>
      </w:tr>
      <w:tr w:rsidR="007B0390" w:rsidRPr="00980B3F" w:rsidTr="00DD776D">
        <w:trPr>
          <w:trHeight w:val="907"/>
          <w:jc w:val="center"/>
        </w:trPr>
        <w:tc>
          <w:tcPr>
            <w:tcW w:w="3700" w:type="dxa"/>
            <w:vAlign w:val="center"/>
          </w:tcPr>
          <w:p w:rsidR="00364358" w:rsidRPr="0051564D" w:rsidRDefault="00364358" w:rsidP="00364358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51564D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Daniel BOUCHER</w:t>
            </w:r>
          </w:p>
          <w:p w:rsidR="00364358" w:rsidRPr="0051564D" w:rsidRDefault="00364358" w:rsidP="00364358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51564D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Tél:</w:t>
            </w:r>
          </w:p>
          <w:p w:rsidR="008B51ED" w:rsidRPr="002D1E55" w:rsidRDefault="00364358" w:rsidP="00364358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51564D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Email : </w:t>
            </w:r>
            <w:hyperlink r:id="rId37" w:history="1">
              <w:r w:rsidRPr="00CD4290">
                <w:rPr>
                  <w:rStyle w:val="Lienhypertexte"/>
                  <w:rFonts w:ascii="Georgia" w:eastAsiaTheme="minorHAnsi" w:hAnsi="Georgia" w:cstheme="minorBidi"/>
                  <w:kern w:val="0"/>
                  <w:sz w:val="20"/>
                  <w:szCs w:val="20"/>
                  <w:lang w:eastAsia="en-US" w:bidi="ar-SA"/>
                </w:rPr>
                <w:t>daniel.boucher61@orange.fr</w:t>
              </w:r>
            </w:hyperlink>
            <w:r w:rsidR="00A361B1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3701" w:type="dxa"/>
            <w:vAlign w:val="center"/>
          </w:tcPr>
          <w:p w:rsidR="00364358" w:rsidRDefault="00364358" w:rsidP="00364358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Mariane DEBICKI</w:t>
            </w:r>
          </w:p>
          <w:p w:rsidR="00364358" w:rsidRDefault="00364358" w:rsidP="00364358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Tél : 06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23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92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68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14</w:t>
            </w:r>
          </w:p>
          <w:p w:rsidR="008B51ED" w:rsidRPr="00980B3F" w:rsidRDefault="00364358" w:rsidP="00364358">
            <w:pPr>
              <w:pStyle w:val="Sansinterligne"/>
              <w:jc w:val="center"/>
              <w:rPr>
                <w:rFonts w:ascii="Georgia" w:hAnsi="Georgia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Email : </w:t>
            </w:r>
            <w:hyperlink r:id="rId38" w:history="1">
              <w:r w:rsidRPr="00CD4290">
                <w:rPr>
                  <w:rStyle w:val="Lienhypertexte"/>
                  <w:rFonts w:ascii="Georgia" w:eastAsiaTheme="minorHAnsi" w:hAnsi="Georgia" w:cstheme="minorBidi"/>
                  <w:kern w:val="0"/>
                  <w:sz w:val="20"/>
                  <w:szCs w:val="20"/>
                  <w:lang w:eastAsia="en-US" w:bidi="ar-SA"/>
                </w:rPr>
                <w:t>mariane-d@hotmail.fr</w:t>
              </w:r>
            </w:hyperlink>
            <w:r w:rsidR="00A361B1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:rsidR="00364358" w:rsidRDefault="00364358" w:rsidP="00364358">
            <w:pPr>
              <w:pStyle w:val="Sansinterligne"/>
              <w:jc w:val="center"/>
              <w:rPr>
                <w:rFonts w:ascii="Georgia" w:hAnsi="Georgia"/>
                <w:sz w:val="20"/>
                <w:szCs w:val="20"/>
                <w:lang w:eastAsia="en-US" w:bidi="ar-SA"/>
              </w:rPr>
            </w:pPr>
            <w:r w:rsidRPr="00980B3F">
              <w:rPr>
                <w:rFonts w:ascii="Georgia" w:hAnsi="Georgia"/>
                <w:sz w:val="20"/>
                <w:szCs w:val="20"/>
                <w:lang w:eastAsia="en-US" w:bidi="ar-SA"/>
              </w:rPr>
              <w:t>Florian D</w:t>
            </w:r>
            <w:r>
              <w:rPr>
                <w:rFonts w:ascii="Georgia" w:hAnsi="Georgia"/>
                <w:sz w:val="20"/>
                <w:szCs w:val="20"/>
                <w:lang w:eastAsia="en-US" w:bidi="ar-SA"/>
              </w:rPr>
              <w:t>ESJARDINS</w:t>
            </w:r>
          </w:p>
          <w:p w:rsidR="00364358" w:rsidRPr="00980B3F" w:rsidRDefault="00364358" w:rsidP="00364358">
            <w:pPr>
              <w:pStyle w:val="Sansinterligne"/>
              <w:jc w:val="center"/>
              <w:rPr>
                <w:rFonts w:ascii="Georgia" w:hAnsi="Georgia"/>
                <w:sz w:val="20"/>
                <w:szCs w:val="20"/>
                <w:lang w:eastAsia="en-US" w:bidi="ar-SA"/>
              </w:rPr>
            </w:pPr>
            <w:r w:rsidRPr="00980B3F">
              <w:rPr>
                <w:rFonts w:ascii="Georgia" w:hAnsi="Georgia"/>
                <w:sz w:val="20"/>
                <w:szCs w:val="20"/>
                <w:lang w:eastAsia="en-US" w:bidi="ar-SA"/>
              </w:rPr>
              <w:t>Tél : 06.20.66.67.27</w:t>
            </w:r>
          </w:p>
          <w:p w:rsidR="00980B3F" w:rsidRPr="00980B3F" w:rsidRDefault="00364358" w:rsidP="00364358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980B3F">
              <w:rPr>
                <w:rFonts w:ascii="Georgia" w:hAnsi="Georgia"/>
                <w:sz w:val="20"/>
                <w:szCs w:val="20"/>
                <w:lang w:eastAsia="en-US" w:bidi="ar-SA"/>
              </w:rPr>
              <w:t xml:space="preserve">Email : </w:t>
            </w:r>
            <w:hyperlink r:id="rId39" w:history="1">
              <w:r w:rsidRPr="00CD4290">
                <w:rPr>
                  <w:rStyle w:val="Lienhypertexte"/>
                  <w:rFonts w:ascii="Georgia" w:hAnsi="Georgia"/>
                  <w:sz w:val="20"/>
                  <w:szCs w:val="20"/>
                  <w:lang w:eastAsia="en-US" w:bidi="ar-SA"/>
                </w:rPr>
                <w:t>desjardins.florian@yahoo.fr</w:t>
              </w:r>
            </w:hyperlink>
            <w:r w:rsidR="00A361B1">
              <w:rPr>
                <w:rFonts w:ascii="Georgia" w:hAnsi="Georgia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980B3F" w:rsidRPr="00980B3F" w:rsidTr="00DD776D">
        <w:trPr>
          <w:trHeight w:val="907"/>
          <w:jc w:val="center"/>
        </w:trPr>
        <w:tc>
          <w:tcPr>
            <w:tcW w:w="3700" w:type="dxa"/>
            <w:vAlign w:val="center"/>
          </w:tcPr>
          <w:p w:rsidR="00364358" w:rsidRPr="00980B3F" w:rsidRDefault="00A361B1" w:rsidP="00364358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64358" w:rsidRPr="00980B3F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Serge DEVAUX</w:t>
            </w:r>
          </w:p>
          <w:p w:rsidR="00364358" w:rsidRPr="00980B3F" w:rsidRDefault="00364358" w:rsidP="00364358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980B3F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Tél :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06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20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80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81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00</w:t>
            </w:r>
          </w:p>
          <w:p w:rsidR="00980B3F" w:rsidRPr="0051564D" w:rsidRDefault="00364358" w:rsidP="00364358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980B3F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Email :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</w:t>
            </w:r>
            <w:hyperlink r:id="rId40" w:history="1">
              <w:r w:rsidRPr="00CD4290">
                <w:rPr>
                  <w:rStyle w:val="Lienhypertexte"/>
                  <w:rFonts w:ascii="Georgia" w:eastAsiaTheme="minorHAnsi" w:hAnsi="Georgia" w:cstheme="minorBidi"/>
                  <w:kern w:val="0"/>
                  <w:sz w:val="20"/>
                  <w:szCs w:val="20"/>
                  <w:lang w:eastAsia="en-US" w:bidi="ar-SA"/>
                </w:rPr>
                <w:t>serge.devaux4@wanadoo.fr</w:t>
              </w:r>
            </w:hyperlink>
          </w:p>
        </w:tc>
        <w:tc>
          <w:tcPr>
            <w:tcW w:w="3701" w:type="dxa"/>
            <w:vAlign w:val="center"/>
          </w:tcPr>
          <w:p w:rsidR="00364358" w:rsidRPr="00980B3F" w:rsidRDefault="00A361B1" w:rsidP="00364358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Georgia" w:hAnsi="Georgia"/>
                <w:sz w:val="20"/>
                <w:szCs w:val="20"/>
                <w:lang w:eastAsia="en-US" w:bidi="ar-SA"/>
              </w:rPr>
              <w:t xml:space="preserve"> </w:t>
            </w:r>
            <w:r w:rsidR="00364358" w:rsidRPr="00980B3F">
              <w:rPr>
                <w:rFonts w:ascii="Georgia" w:eastAsiaTheme="minorHAnsi" w:hAnsi="Georgia" w:cstheme="minorBidi"/>
                <w:kern w:val="0"/>
                <w:sz w:val="20"/>
                <w:szCs w:val="20"/>
                <w:lang w:val="en-US" w:eastAsia="en-US" w:bidi="ar-SA"/>
              </w:rPr>
              <w:t>Raphael GERARDIN</w:t>
            </w:r>
          </w:p>
          <w:p w:rsidR="00364358" w:rsidRPr="00980B3F" w:rsidRDefault="00364358" w:rsidP="00364358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val="en-US" w:eastAsia="en-US" w:bidi="ar-SA"/>
              </w:rPr>
            </w:pPr>
            <w:r w:rsidRPr="00980B3F">
              <w:rPr>
                <w:rFonts w:ascii="Georgia" w:eastAsiaTheme="minorHAnsi" w:hAnsi="Georgia" w:cstheme="minorBidi"/>
                <w:kern w:val="0"/>
                <w:sz w:val="20"/>
                <w:szCs w:val="20"/>
                <w:lang w:val="en-US" w:eastAsia="en-US" w:bidi="ar-SA"/>
              </w:rPr>
              <w:t>Tél : 06.75.50.82</w:t>
            </w:r>
          </w:p>
          <w:p w:rsidR="00980B3F" w:rsidRPr="00D3184E" w:rsidRDefault="00D26310" w:rsidP="00364358">
            <w:pPr>
              <w:pStyle w:val="Sansinterligne"/>
              <w:jc w:val="center"/>
              <w:rPr>
                <w:rFonts w:ascii="Georgia" w:hAnsi="Georgia"/>
                <w:sz w:val="20"/>
                <w:szCs w:val="20"/>
                <w:lang w:val="en-US" w:eastAsia="en-US" w:bidi="ar-SA"/>
              </w:rPr>
            </w:pPr>
            <w:hyperlink r:id="rId41" w:history="1">
              <w:r w:rsidR="00364358" w:rsidRPr="00CD4290">
                <w:rPr>
                  <w:rStyle w:val="Lienhypertexte"/>
                  <w:rFonts w:ascii="Georgia" w:eastAsiaTheme="minorHAnsi" w:hAnsi="Georgia" w:cstheme="minorBidi"/>
                  <w:kern w:val="0"/>
                  <w:sz w:val="20"/>
                  <w:szCs w:val="20"/>
                  <w:lang w:val="en-US" w:eastAsia="en-US" w:bidi="ar-SA"/>
                </w:rPr>
                <w:t>r.gerardin@yahoo.fr</w:t>
              </w:r>
            </w:hyperlink>
          </w:p>
        </w:tc>
        <w:tc>
          <w:tcPr>
            <w:tcW w:w="3793" w:type="dxa"/>
            <w:vAlign w:val="center"/>
          </w:tcPr>
          <w:p w:rsidR="00CC2234" w:rsidRPr="00980B3F" w:rsidRDefault="00CC2234" w:rsidP="00CC2234">
            <w:pPr>
              <w:pStyle w:val="Sansinterligne"/>
              <w:jc w:val="center"/>
              <w:rPr>
                <w:rFonts w:ascii="Georgia" w:hAnsi="Georgia"/>
                <w:sz w:val="20"/>
                <w:szCs w:val="20"/>
                <w:lang w:eastAsia="en-US" w:bidi="ar-SA"/>
              </w:rPr>
            </w:pPr>
            <w:r w:rsidRPr="00980B3F">
              <w:rPr>
                <w:rFonts w:ascii="Georgia" w:hAnsi="Georgia"/>
                <w:sz w:val="20"/>
                <w:szCs w:val="20"/>
                <w:lang w:eastAsia="en-US" w:bidi="ar-SA"/>
              </w:rPr>
              <w:t>Cyrille HARDY</w:t>
            </w:r>
          </w:p>
          <w:p w:rsidR="00CC2234" w:rsidRPr="00980B3F" w:rsidRDefault="00CC2234" w:rsidP="00CC2234">
            <w:pPr>
              <w:pStyle w:val="Sansinterligne"/>
              <w:jc w:val="center"/>
              <w:rPr>
                <w:rFonts w:ascii="Georgia" w:hAnsi="Georgia"/>
                <w:sz w:val="20"/>
                <w:szCs w:val="20"/>
                <w:lang w:eastAsia="en-US" w:bidi="ar-SA"/>
              </w:rPr>
            </w:pPr>
            <w:r w:rsidRPr="00980B3F">
              <w:rPr>
                <w:rFonts w:ascii="Georgia" w:hAnsi="Georgia"/>
                <w:sz w:val="20"/>
                <w:szCs w:val="20"/>
                <w:lang w:eastAsia="en-US" w:bidi="ar-SA"/>
              </w:rPr>
              <w:t>Tél :</w:t>
            </w:r>
            <w:r>
              <w:rPr>
                <w:rFonts w:ascii="Georgia" w:hAnsi="Georgia"/>
                <w:sz w:val="20"/>
                <w:szCs w:val="20"/>
                <w:lang w:eastAsia="en-US" w:bidi="ar-SA"/>
              </w:rPr>
              <w:t xml:space="preserve"> 06</w:t>
            </w:r>
            <w:r w:rsidR="006B1B15">
              <w:rPr>
                <w:rFonts w:ascii="Georgia" w:hAnsi="Georgia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hAnsi="Georgia"/>
                <w:sz w:val="20"/>
                <w:szCs w:val="20"/>
                <w:lang w:eastAsia="en-US" w:bidi="ar-SA"/>
              </w:rPr>
              <w:t>45</w:t>
            </w:r>
            <w:r w:rsidR="006B1B15">
              <w:rPr>
                <w:rFonts w:ascii="Georgia" w:hAnsi="Georgia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hAnsi="Georgia"/>
                <w:sz w:val="20"/>
                <w:szCs w:val="20"/>
                <w:lang w:eastAsia="en-US" w:bidi="ar-SA"/>
              </w:rPr>
              <w:t>65</w:t>
            </w:r>
            <w:r w:rsidR="006B1B15">
              <w:rPr>
                <w:rFonts w:ascii="Georgia" w:hAnsi="Georgia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hAnsi="Georgia"/>
                <w:sz w:val="20"/>
                <w:szCs w:val="20"/>
                <w:lang w:eastAsia="en-US" w:bidi="ar-SA"/>
              </w:rPr>
              <w:t>91</w:t>
            </w:r>
            <w:r w:rsidR="006B1B15">
              <w:rPr>
                <w:rFonts w:ascii="Georgia" w:hAnsi="Georgia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hAnsi="Georgia"/>
                <w:sz w:val="20"/>
                <w:szCs w:val="20"/>
                <w:lang w:eastAsia="en-US" w:bidi="ar-SA"/>
              </w:rPr>
              <w:t>95</w:t>
            </w:r>
          </w:p>
          <w:p w:rsidR="00980B3F" w:rsidRPr="00980B3F" w:rsidRDefault="00CC2234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980B3F">
              <w:rPr>
                <w:rFonts w:ascii="Georgia" w:hAnsi="Georgia"/>
                <w:sz w:val="20"/>
                <w:szCs w:val="20"/>
                <w:lang w:eastAsia="en-US" w:bidi="ar-SA"/>
              </w:rPr>
              <w:t>Email :</w:t>
            </w:r>
            <w:r>
              <w:rPr>
                <w:rFonts w:ascii="Georgia" w:hAnsi="Georgia"/>
                <w:sz w:val="20"/>
                <w:szCs w:val="20"/>
                <w:lang w:eastAsia="en-US" w:bidi="ar-SA"/>
              </w:rPr>
              <w:t xml:space="preserve"> </w:t>
            </w:r>
            <w:hyperlink r:id="rId42" w:history="1">
              <w:r w:rsidRPr="00CD4290">
                <w:rPr>
                  <w:rStyle w:val="Lienhypertexte"/>
                  <w:rFonts w:ascii="Georgia" w:hAnsi="Georgia"/>
                  <w:sz w:val="20"/>
                  <w:szCs w:val="20"/>
                  <w:lang w:eastAsia="en-US" w:bidi="ar-SA"/>
                </w:rPr>
                <w:t>cyrille.malika@wanadoo.fr</w:t>
              </w:r>
            </w:hyperlink>
            <w:r w:rsidR="00A361B1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7B0390" w:rsidRPr="002D1E55" w:rsidTr="00DD776D">
        <w:trPr>
          <w:trHeight w:val="907"/>
          <w:jc w:val="center"/>
        </w:trPr>
        <w:tc>
          <w:tcPr>
            <w:tcW w:w="3700" w:type="dxa"/>
            <w:vAlign w:val="center"/>
          </w:tcPr>
          <w:p w:rsidR="00CC2234" w:rsidRDefault="00CC2234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A361B1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Philippe LABBE</w:t>
            </w:r>
          </w:p>
          <w:p w:rsidR="00CC2234" w:rsidRDefault="00CC2234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Tél : </w:t>
            </w:r>
          </w:p>
          <w:p w:rsidR="007B0390" w:rsidRPr="00980B3F" w:rsidRDefault="00CC2234" w:rsidP="00CC2234">
            <w:pPr>
              <w:pStyle w:val="Sansinterligne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Email : </w:t>
            </w:r>
            <w:hyperlink r:id="rId43" w:history="1">
              <w:r w:rsidRPr="00CD4290">
                <w:rPr>
                  <w:rStyle w:val="Lienhypertexte"/>
                  <w:rFonts w:ascii="Georgia" w:hAnsi="Georgia" w:cs="Arial"/>
                  <w:sz w:val="20"/>
                  <w:szCs w:val="20"/>
                </w:rPr>
                <w:t>phil.labbe@orange.fr</w:t>
              </w:r>
            </w:hyperlink>
          </w:p>
        </w:tc>
        <w:tc>
          <w:tcPr>
            <w:tcW w:w="3701" w:type="dxa"/>
            <w:vAlign w:val="center"/>
          </w:tcPr>
          <w:p w:rsidR="00CC2234" w:rsidRDefault="00CC2234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Julien LE GUEN</w:t>
            </w:r>
          </w:p>
          <w:p w:rsidR="00CC2234" w:rsidRDefault="00CC2234" w:rsidP="0019299B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Tél :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06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23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94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65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02</w:t>
            </w:r>
          </w:p>
          <w:p w:rsidR="007B0390" w:rsidRPr="00980B3F" w:rsidRDefault="00CC2234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Email : </w:t>
            </w:r>
            <w:hyperlink r:id="rId44" w:history="1">
              <w:r w:rsidRPr="00CD4290">
                <w:rPr>
                  <w:rStyle w:val="Lienhypertexte"/>
                  <w:rFonts w:ascii="Georgia" w:eastAsiaTheme="minorHAnsi" w:hAnsi="Georgia" w:cstheme="minorBidi"/>
                  <w:kern w:val="0"/>
                  <w:sz w:val="20"/>
                  <w:szCs w:val="20"/>
                  <w:lang w:eastAsia="en-US" w:bidi="ar-SA"/>
                </w:rPr>
                <w:t>julio.leguen@hotmail.fr</w:t>
              </w:r>
            </w:hyperlink>
            <w:r w:rsidR="00A361B1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:rsidR="00CC2234" w:rsidRDefault="00CC2234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Dorothée LEBOUCHER</w:t>
            </w:r>
          </w:p>
          <w:p w:rsidR="00CC2234" w:rsidRDefault="00CC2234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Tél :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06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23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12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69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83</w:t>
            </w:r>
          </w:p>
          <w:p w:rsidR="007B0390" w:rsidRPr="00E6479E" w:rsidRDefault="00CC2234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Email : </w:t>
            </w:r>
            <w:hyperlink r:id="rId45" w:history="1">
              <w:r w:rsidRPr="00CD4290">
                <w:rPr>
                  <w:rStyle w:val="Lienhypertexte"/>
                  <w:rFonts w:ascii="Georgia" w:eastAsiaTheme="minorHAnsi" w:hAnsi="Georgia" w:cstheme="minorBidi"/>
                  <w:kern w:val="0"/>
                  <w:sz w:val="20"/>
                  <w:szCs w:val="20"/>
                  <w:lang w:eastAsia="en-US" w:bidi="ar-SA"/>
                </w:rPr>
                <w:t>do.leboucher@gmail.com</w:t>
              </w:r>
            </w:hyperlink>
            <w:r w:rsidR="00A361B1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7B0390" w:rsidRPr="00D3184E" w:rsidTr="00DD776D">
        <w:trPr>
          <w:trHeight w:val="907"/>
          <w:jc w:val="center"/>
        </w:trPr>
        <w:tc>
          <w:tcPr>
            <w:tcW w:w="3700" w:type="dxa"/>
            <w:vAlign w:val="center"/>
          </w:tcPr>
          <w:p w:rsidR="00CC2234" w:rsidRDefault="00CC2234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Stéphane LEPOITTEVIN</w:t>
            </w:r>
          </w:p>
          <w:p w:rsidR="00CC2234" w:rsidRDefault="00CC2234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Tél :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06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46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30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40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98</w:t>
            </w:r>
          </w:p>
          <w:p w:rsidR="00980B3F" w:rsidRPr="007B0390" w:rsidRDefault="00CC2234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Email : </w:t>
            </w:r>
            <w:hyperlink r:id="rId46" w:history="1">
              <w:r w:rsidRPr="00CD4290">
                <w:rPr>
                  <w:rStyle w:val="Lienhypertexte"/>
                  <w:rFonts w:ascii="Georgia" w:eastAsiaTheme="minorHAnsi" w:hAnsi="Georgia" w:cstheme="minorBidi"/>
                  <w:kern w:val="0"/>
                  <w:sz w:val="20"/>
                  <w:szCs w:val="20"/>
                  <w:lang w:eastAsia="en-US" w:bidi="ar-SA"/>
                </w:rPr>
                <w:t>gibus.athle@hotmail.fr</w:t>
              </w:r>
            </w:hyperlink>
          </w:p>
        </w:tc>
        <w:tc>
          <w:tcPr>
            <w:tcW w:w="3701" w:type="dxa"/>
            <w:vAlign w:val="center"/>
          </w:tcPr>
          <w:p w:rsidR="00CC2234" w:rsidRPr="002D1E55" w:rsidRDefault="00A361B1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CC2234" w:rsidRPr="002D1E5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Dominique LESOEUR </w:t>
            </w:r>
          </w:p>
          <w:p w:rsidR="00CC2234" w:rsidRPr="002D1E55" w:rsidRDefault="00CC2234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2D1E5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Tél: 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06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40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24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69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37</w:t>
            </w:r>
          </w:p>
          <w:p w:rsidR="00154DC5" w:rsidRPr="007B0390" w:rsidRDefault="00CC2234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2D1E5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Email : </w:t>
            </w:r>
            <w:hyperlink r:id="rId47" w:history="1">
              <w:r w:rsidRPr="00CD4290">
                <w:rPr>
                  <w:rStyle w:val="Lienhypertexte"/>
                  <w:rFonts w:ascii="Georgia" w:eastAsiaTheme="minorHAnsi" w:hAnsi="Georgia" w:cstheme="minorBidi"/>
                  <w:kern w:val="0"/>
                  <w:sz w:val="20"/>
                  <w:szCs w:val="20"/>
                  <w:lang w:eastAsia="en-US" w:bidi="ar-SA"/>
                </w:rPr>
                <w:t>dominique.lesoeur@gmail.com</w:t>
              </w:r>
            </w:hyperlink>
          </w:p>
        </w:tc>
        <w:tc>
          <w:tcPr>
            <w:tcW w:w="3793" w:type="dxa"/>
            <w:vAlign w:val="center"/>
          </w:tcPr>
          <w:p w:rsidR="00CC2234" w:rsidRPr="00980B3F" w:rsidRDefault="00CC2234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980B3F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Marc LOUVET</w:t>
            </w:r>
          </w:p>
          <w:p w:rsidR="00CC2234" w:rsidRPr="00980B3F" w:rsidRDefault="00CC2234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980B3F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Tél : 06.10.77.19.15</w:t>
            </w:r>
          </w:p>
          <w:p w:rsidR="00A361B1" w:rsidRPr="00D3184E" w:rsidRDefault="00CC2234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</w:pPr>
            <w:r w:rsidRPr="00980B3F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Email : </w:t>
            </w:r>
            <w:hyperlink r:id="rId48" w:history="1">
              <w:r w:rsidRPr="00CD4290">
                <w:rPr>
                  <w:rStyle w:val="Lienhypertexte"/>
                  <w:rFonts w:ascii="Georgia" w:eastAsiaTheme="minorHAnsi" w:hAnsi="Georgia" w:cstheme="minorBidi"/>
                  <w:kern w:val="0"/>
                  <w:sz w:val="20"/>
                  <w:szCs w:val="20"/>
                  <w:lang w:eastAsia="en-US" w:bidi="ar-SA"/>
                </w:rPr>
                <w:t>marc.louvet@orange.fr</w:t>
              </w:r>
            </w:hyperlink>
          </w:p>
        </w:tc>
      </w:tr>
      <w:tr w:rsidR="007B0390" w:rsidRPr="007B0390" w:rsidTr="00DD776D">
        <w:trPr>
          <w:trHeight w:val="907"/>
          <w:jc w:val="center"/>
        </w:trPr>
        <w:tc>
          <w:tcPr>
            <w:tcW w:w="3700" w:type="dxa"/>
            <w:vAlign w:val="center"/>
          </w:tcPr>
          <w:p w:rsidR="00CC2234" w:rsidRDefault="00A361B1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CC2234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Jérôme LUCOTTE</w:t>
            </w:r>
          </w:p>
          <w:p w:rsidR="00CC2234" w:rsidRDefault="00CC2234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Tél : 06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60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68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94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73</w:t>
            </w:r>
          </w:p>
          <w:p w:rsidR="00154DC5" w:rsidRPr="007B0390" w:rsidRDefault="00CC2234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Email : </w:t>
            </w:r>
            <w:hyperlink r:id="rId49" w:history="1">
              <w:r w:rsidRPr="00CD4290">
                <w:rPr>
                  <w:rStyle w:val="Lienhypertexte"/>
                  <w:rFonts w:ascii="Georgia" w:eastAsiaTheme="minorHAnsi" w:hAnsi="Georgia" w:cstheme="minorBidi"/>
                  <w:kern w:val="0"/>
                  <w:sz w:val="20"/>
                  <w:szCs w:val="20"/>
                  <w:lang w:eastAsia="en-US" w:bidi="ar-SA"/>
                </w:rPr>
                <w:t>jerome.lucotte@athle.fr</w:t>
              </w:r>
            </w:hyperlink>
          </w:p>
        </w:tc>
        <w:tc>
          <w:tcPr>
            <w:tcW w:w="3701" w:type="dxa"/>
            <w:vAlign w:val="center"/>
          </w:tcPr>
          <w:p w:rsidR="00CC2234" w:rsidRDefault="00A361B1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CC2234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Charles-Edouard MOREL</w:t>
            </w:r>
          </w:p>
          <w:p w:rsidR="00CC2234" w:rsidRDefault="00CC2234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Tél : 06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14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62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90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35</w:t>
            </w:r>
          </w:p>
          <w:p w:rsidR="00154DC5" w:rsidRPr="007B0390" w:rsidRDefault="00CC2234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Email : </w:t>
            </w:r>
            <w:hyperlink r:id="rId50" w:history="1">
              <w:r w:rsidRPr="00CD4290">
                <w:rPr>
                  <w:rStyle w:val="Lienhypertexte"/>
                  <w:rFonts w:ascii="Georgia" w:eastAsiaTheme="minorHAnsi" w:hAnsi="Georgia" w:cstheme="minorBidi"/>
                  <w:kern w:val="0"/>
                  <w:sz w:val="20"/>
                  <w:szCs w:val="20"/>
                  <w:lang w:eastAsia="en-US" w:bidi="ar-SA"/>
                </w:rPr>
                <w:t>athlechedmo@gmail.com</w:t>
              </w:r>
            </w:hyperlink>
          </w:p>
        </w:tc>
        <w:tc>
          <w:tcPr>
            <w:tcW w:w="3793" w:type="dxa"/>
            <w:vAlign w:val="center"/>
          </w:tcPr>
          <w:p w:rsidR="00CC2234" w:rsidRDefault="00CC2234" w:rsidP="00CC2234">
            <w:pPr>
              <w:pStyle w:val="Sansinterligne"/>
              <w:jc w:val="center"/>
              <w:rPr>
                <w:rFonts w:ascii="Georgia" w:hAnsi="Georgia"/>
                <w:sz w:val="20"/>
                <w:szCs w:val="20"/>
                <w:lang w:eastAsia="en-US" w:bidi="ar-SA"/>
              </w:rPr>
            </w:pPr>
            <w:r>
              <w:rPr>
                <w:rFonts w:ascii="Georgia" w:hAnsi="Georgia"/>
                <w:sz w:val="20"/>
                <w:szCs w:val="20"/>
                <w:lang w:eastAsia="en-US" w:bidi="ar-SA"/>
              </w:rPr>
              <w:t>Dominique PIGNET</w:t>
            </w:r>
          </w:p>
          <w:p w:rsidR="00CC2234" w:rsidRDefault="00CC2234" w:rsidP="00CC2234">
            <w:pPr>
              <w:pStyle w:val="Sansinterligne"/>
              <w:jc w:val="center"/>
              <w:rPr>
                <w:rFonts w:ascii="Georgia" w:hAnsi="Georgia"/>
                <w:sz w:val="20"/>
                <w:szCs w:val="20"/>
                <w:lang w:eastAsia="en-US" w:bidi="ar-SA"/>
              </w:rPr>
            </w:pPr>
            <w:r>
              <w:rPr>
                <w:rFonts w:ascii="Georgia" w:hAnsi="Georgia"/>
                <w:sz w:val="20"/>
                <w:szCs w:val="20"/>
                <w:lang w:eastAsia="en-US" w:bidi="ar-SA"/>
              </w:rPr>
              <w:t>Tél :</w:t>
            </w:r>
            <w:r w:rsidR="0019299B">
              <w:rPr>
                <w:rFonts w:ascii="Georgia" w:hAnsi="Georgia"/>
                <w:sz w:val="20"/>
                <w:szCs w:val="20"/>
                <w:lang w:eastAsia="en-US" w:bidi="ar-SA"/>
              </w:rPr>
              <w:t xml:space="preserve"> 06</w:t>
            </w:r>
            <w:r w:rsidR="006B1B15">
              <w:rPr>
                <w:rFonts w:ascii="Georgia" w:hAnsi="Georgia"/>
                <w:sz w:val="20"/>
                <w:szCs w:val="20"/>
                <w:lang w:eastAsia="en-US" w:bidi="ar-SA"/>
              </w:rPr>
              <w:t>.</w:t>
            </w:r>
            <w:r w:rsidR="0019299B">
              <w:rPr>
                <w:rFonts w:ascii="Georgia" w:hAnsi="Georgia"/>
                <w:sz w:val="20"/>
                <w:szCs w:val="20"/>
                <w:lang w:eastAsia="en-US" w:bidi="ar-SA"/>
              </w:rPr>
              <w:t>89</w:t>
            </w:r>
            <w:r w:rsidR="006B1B15">
              <w:rPr>
                <w:rFonts w:ascii="Georgia" w:hAnsi="Georgia"/>
                <w:sz w:val="20"/>
                <w:szCs w:val="20"/>
                <w:lang w:eastAsia="en-US" w:bidi="ar-SA"/>
              </w:rPr>
              <w:t>.</w:t>
            </w:r>
            <w:r w:rsidR="0019299B">
              <w:rPr>
                <w:rFonts w:ascii="Georgia" w:hAnsi="Georgia"/>
                <w:sz w:val="20"/>
                <w:szCs w:val="20"/>
                <w:lang w:eastAsia="en-US" w:bidi="ar-SA"/>
              </w:rPr>
              <w:t>52</w:t>
            </w:r>
            <w:r w:rsidR="006B1B15">
              <w:rPr>
                <w:rFonts w:ascii="Georgia" w:hAnsi="Georgia"/>
                <w:sz w:val="20"/>
                <w:szCs w:val="20"/>
                <w:lang w:eastAsia="en-US" w:bidi="ar-SA"/>
              </w:rPr>
              <w:t>.</w:t>
            </w:r>
            <w:r w:rsidR="0019299B">
              <w:rPr>
                <w:rFonts w:ascii="Georgia" w:hAnsi="Georgia"/>
                <w:sz w:val="20"/>
                <w:szCs w:val="20"/>
                <w:lang w:eastAsia="en-US" w:bidi="ar-SA"/>
              </w:rPr>
              <w:t>87</w:t>
            </w:r>
            <w:r w:rsidR="006B1B15">
              <w:rPr>
                <w:rFonts w:ascii="Georgia" w:hAnsi="Georgia"/>
                <w:sz w:val="20"/>
                <w:szCs w:val="20"/>
                <w:lang w:eastAsia="en-US" w:bidi="ar-SA"/>
              </w:rPr>
              <w:t>.</w:t>
            </w:r>
            <w:r w:rsidR="0019299B">
              <w:rPr>
                <w:rFonts w:ascii="Georgia" w:hAnsi="Georgia"/>
                <w:sz w:val="20"/>
                <w:szCs w:val="20"/>
                <w:lang w:eastAsia="en-US" w:bidi="ar-SA"/>
              </w:rPr>
              <w:t>08</w:t>
            </w:r>
          </w:p>
          <w:p w:rsidR="00A361B1" w:rsidRPr="00A361B1" w:rsidRDefault="00CC2234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hAnsi="Georgia"/>
                <w:sz w:val="20"/>
                <w:szCs w:val="20"/>
                <w:lang w:eastAsia="en-US" w:bidi="ar-SA"/>
              </w:rPr>
              <w:t>Email</w:t>
            </w:r>
            <w:r w:rsidR="0019299B">
              <w:rPr>
                <w:rFonts w:ascii="Georgia" w:hAnsi="Georgia"/>
                <w:sz w:val="20"/>
                <w:szCs w:val="20"/>
                <w:lang w:eastAsia="en-US" w:bidi="ar-SA"/>
              </w:rPr>
              <w:t> </w:t>
            </w:r>
            <w:r>
              <w:rPr>
                <w:rFonts w:ascii="Georgia" w:hAnsi="Georgia"/>
                <w:sz w:val="20"/>
                <w:szCs w:val="20"/>
                <w:lang w:eastAsia="en-US" w:bidi="ar-SA"/>
              </w:rPr>
              <w:t xml:space="preserve">: </w:t>
            </w:r>
            <w:hyperlink r:id="rId51" w:history="1">
              <w:r w:rsidRPr="00CD4290">
                <w:rPr>
                  <w:rStyle w:val="Lienhypertexte"/>
                  <w:rFonts w:ascii="Georgia" w:hAnsi="Georgia"/>
                  <w:sz w:val="20"/>
                  <w:szCs w:val="20"/>
                  <w:lang w:eastAsia="en-US" w:bidi="ar-SA"/>
                </w:rPr>
                <w:t>dominique.pignet@wanadoo.fr</w:t>
              </w:r>
            </w:hyperlink>
          </w:p>
        </w:tc>
      </w:tr>
      <w:tr w:rsidR="00980B3F" w:rsidRPr="00154DC5" w:rsidTr="0051564D">
        <w:trPr>
          <w:trHeight w:val="397"/>
          <w:jc w:val="center"/>
        </w:trPr>
        <w:tc>
          <w:tcPr>
            <w:tcW w:w="11194" w:type="dxa"/>
            <w:gridSpan w:val="3"/>
            <w:shd w:val="clear" w:color="auto" w:fill="D9D9D9" w:themeFill="background1" w:themeFillShade="D9"/>
            <w:vAlign w:val="center"/>
          </w:tcPr>
          <w:p w:rsidR="00980B3F" w:rsidRPr="00154DC5" w:rsidRDefault="0051564D" w:rsidP="0051564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b/>
                <w:kern w:val="0"/>
                <w:lang w:eastAsia="en-US" w:bidi="ar-SA"/>
              </w:rPr>
              <w:t>Les m</w:t>
            </w:r>
            <w:r w:rsidR="00980B3F" w:rsidRPr="00154DC5">
              <w:rPr>
                <w:rFonts w:ascii="Georgia" w:eastAsiaTheme="minorHAnsi" w:hAnsi="Georgia" w:cstheme="minorBidi"/>
                <w:b/>
                <w:kern w:val="0"/>
                <w:lang w:eastAsia="en-US" w:bidi="ar-SA"/>
              </w:rPr>
              <w:t>embres de droit</w:t>
            </w:r>
          </w:p>
        </w:tc>
      </w:tr>
      <w:tr w:rsidR="0051564D" w:rsidRPr="00154DC5" w:rsidTr="0051564D">
        <w:trPr>
          <w:trHeight w:val="1304"/>
          <w:jc w:val="center"/>
        </w:trPr>
        <w:tc>
          <w:tcPr>
            <w:tcW w:w="3700" w:type="dxa"/>
            <w:vAlign w:val="center"/>
          </w:tcPr>
          <w:p w:rsidR="0051564D" w:rsidRPr="00DD776D" w:rsidRDefault="0051564D" w:rsidP="0051564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</w:pPr>
            <w:r w:rsidRPr="00DD776D"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  <w:t>Président de la LNA</w:t>
            </w:r>
          </w:p>
          <w:p w:rsidR="0051564D" w:rsidRDefault="0051564D" w:rsidP="0051564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  <w:p w:rsidR="0051564D" w:rsidRPr="00154DC5" w:rsidRDefault="0051564D" w:rsidP="0051564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154DC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André VOIRIOT</w:t>
            </w:r>
          </w:p>
          <w:p w:rsidR="0051564D" w:rsidRPr="00154DC5" w:rsidRDefault="0051564D" w:rsidP="00987746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154DC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Tél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 </w:t>
            </w:r>
            <w:r w:rsidRPr="00154DC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:</w:t>
            </w:r>
            <w:r w:rsidR="00987746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06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987746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85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987746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32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987746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44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987746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80</w:t>
            </w:r>
          </w:p>
          <w:p w:rsidR="0051564D" w:rsidRPr="00154DC5" w:rsidRDefault="0051564D" w:rsidP="0051564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154DC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Email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 </w:t>
            </w:r>
            <w:r w:rsidRPr="00154DC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:</w:t>
            </w:r>
            <w:r w:rsidRPr="00154DC5">
              <w:rPr>
                <w:lang w:eastAsia="fr-FR" w:bidi="ar-SA"/>
              </w:rPr>
              <w:t xml:space="preserve"> </w:t>
            </w:r>
            <w:hyperlink r:id="rId52" w:history="1">
              <w:r w:rsidR="00A361B1" w:rsidRPr="00CD4290">
                <w:rPr>
                  <w:rStyle w:val="Lienhypertexte"/>
                  <w:rFonts w:ascii="Georgia" w:eastAsiaTheme="minorHAnsi" w:hAnsi="Georgia" w:cstheme="minorBidi"/>
                  <w:kern w:val="0"/>
                  <w:sz w:val="20"/>
                  <w:szCs w:val="20"/>
                  <w:lang w:eastAsia="en-US" w:bidi="ar-SA"/>
                </w:rPr>
                <w:t>andre.voiriot.76@wanadoo.fr</w:t>
              </w:r>
            </w:hyperlink>
            <w:r w:rsidR="00A361B1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3701" w:type="dxa"/>
            <w:vAlign w:val="center"/>
          </w:tcPr>
          <w:p w:rsidR="0051564D" w:rsidRPr="00DD776D" w:rsidRDefault="0051564D" w:rsidP="0051564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</w:pPr>
            <w:r w:rsidRPr="00DD776D"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  <w:t>Secrétaire de la LNA</w:t>
            </w:r>
          </w:p>
          <w:p w:rsidR="0051564D" w:rsidRDefault="0051564D" w:rsidP="0051564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  <w:p w:rsidR="0051564D" w:rsidRPr="00154DC5" w:rsidRDefault="0051564D" w:rsidP="0051564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154DC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Anne-Marie ALLIOUZ</w:t>
            </w:r>
          </w:p>
          <w:p w:rsidR="0051564D" w:rsidRPr="00154DC5" w:rsidRDefault="0051564D" w:rsidP="0051564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154DC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Tél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 </w:t>
            </w:r>
            <w:r w:rsidRPr="00154DC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: </w:t>
            </w:r>
            <w:r w:rsidR="007E3BAC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06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7E3BAC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85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7E3BAC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71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7E3BAC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38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7E3BAC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79</w:t>
            </w:r>
          </w:p>
          <w:p w:rsidR="0051564D" w:rsidRPr="00154DC5" w:rsidRDefault="0051564D" w:rsidP="0051564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154DC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Email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 </w:t>
            </w:r>
            <w:r w:rsidRPr="00154DC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:</w:t>
            </w: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</w:t>
            </w:r>
            <w:hyperlink r:id="rId53" w:history="1">
              <w:r w:rsidR="00A361B1" w:rsidRPr="00CD4290">
                <w:rPr>
                  <w:rStyle w:val="Lienhypertexte"/>
                  <w:rFonts w:ascii="Georgia" w:eastAsiaTheme="minorHAnsi" w:hAnsi="Georgia" w:cstheme="minorBidi"/>
                  <w:kern w:val="0"/>
                  <w:sz w:val="20"/>
                  <w:szCs w:val="20"/>
                  <w:lang w:eastAsia="en-US" w:bidi="ar-SA"/>
                </w:rPr>
                <w:t>patrick.alliouz@wanadoo.fr</w:t>
              </w:r>
            </w:hyperlink>
            <w:r w:rsidR="00A361B1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:rsidR="0051564D" w:rsidRPr="00DD776D" w:rsidRDefault="0051564D" w:rsidP="0051564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</w:pPr>
            <w:r w:rsidRPr="00DD776D"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  <w:t xml:space="preserve">Trésorier de la LNA </w:t>
            </w:r>
          </w:p>
          <w:p w:rsidR="0051564D" w:rsidRDefault="0051564D" w:rsidP="0051564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  <w:p w:rsidR="0051564D" w:rsidRPr="00154DC5" w:rsidRDefault="0051564D" w:rsidP="0051564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154DC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Pierre BOIVIN</w:t>
            </w:r>
          </w:p>
          <w:p w:rsidR="0051564D" w:rsidRPr="00154DC5" w:rsidRDefault="0051564D" w:rsidP="0019299B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154DC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Tél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 </w:t>
            </w:r>
            <w:r w:rsidRPr="00154DC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: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06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73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03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23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19299B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83</w:t>
            </w:r>
          </w:p>
          <w:p w:rsidR="0051564D" w:rsidRPr="00154DC5" w:rsidRDefault="0051564D" w:rsidP="0051564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 w:rsidRPr="00154DC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Email : </w:t>
            </w:r>
            <w:hyperlink r:id="rId54" w:history="1">
              <w:r w:rsidR="00A361B1" w:rsidRPr="00CD4290">
                <w:rPr>
                  <w:rStyle w:val="Lienhypertexte"/>
                  <w:rFonts w:ascii="Georgia" w:eastAsiaTheme="minorHAnsi" w:hAnsi="Georgia" w:cstheme="minorBidi"/>
                  <w:kern w:val="0"/>
                  <w:sz w:val="20"/>
                  <w:szCs w:val="20"/>
                  <w:lang w:eastAsia="en-US" w:bidi="ar-SA"/>
                </w:rPr>
                <w:t>pierreboivin88@gmail.com</w:t>
              </w:r>
            </w:hyperlink>
            <w:r w:rsidR="00A361B1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7B0390" w:rsidRPr="00154DC5" w:rsidTr="00DD776D">
        <w:trPr>
          <w:trHeight w:val="1304"/>
          <w:jc w:val="center"/>
        </w:trPr>
        <w:tc>
          <w:tcPr>
            <w:tcW w:w="3700" w:type="dxa"/>
            <w:vAlign w:val="center"/>
          </w:tcPr>
          <w:p w:rsidR="00980B3F" w:rsidRPr="00DD776D" w:rsidRDefault="0051564D" w:rsidP="00154DC5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</w:pPr>
            <w:r w:rsidRPr="00DD776D">
              <w:rPr>
                <w:rFonts w:ascii="Georgia" w:eastAsiaTheme="minorHAnsi" w:hAnsi="Georgia" w:cstheme="minorBidi"/>
                <w:b/>
                <w:kern w:val="0"/>
                <w:sz w:val="20"/>
                <w:szCs w:val="20"/>
                <w:lang w:eastAsia="en-US" w:bidi="ar-SA"/>
              </w:rPr>
              <w:t>Président de la CSO Régionale</w:t>
            </w:r>
          </w:p>
          <w:p w:rsidR="0051564D" w:rsidRDefault="0051564D" w:rsidP="00154DC5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  <w:p w:rsidR="0051564D" w:rsidRDefault="0051564D" w:rsidP="00154DC5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André KERVEILLANT</w:t>
            </w:r>
          </w:p>
          <w:p w:rsidR="0051564D" w:rsidRDefault="0051564D" w:rsidP="00154DC5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Tél :</w:t>
            </w:r>
            <w:r w:rsidR="00987746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06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987746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85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987746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31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987746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92</w:t>
            </w:r>
            <w:r w:rsidR="006B1B15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>.</w:t>
            </w:r>
            <w:r w:rsidR="00987746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29 </w:t>
            </w:r>
          </w:p>
          <w:p w:rsidR="0051564D" w:rsidRPr="00154DC5" w:rsidRDefault="0051564D" w:rsidP="00DD776D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Email : </w:t>
            </w:r>
            <w:hyperlink r:id="rId55" w:history="1">
              <w:r w:rsidR="00A361B1" w:rsidRPr="00CD4290">
                <w:rPr>
                  <w:rStyle w:val="Lienhypertexte"/>
                  <w:rFonts w:ascii="Georgia" w:eastAsiaTheme="minorHAnsi" w:hAnsi="Georgia" w:cstheme="minorBidi"/>
                  <w:kern w:val="0"/>
                  <w:sz w:val="20"/>
                  <w:szCs w:val="20"/>
                  <w:lang w:eastAsia="en-US" w:bidi="ar-SA"/>
                </w:rPr>
                <w:t>kerveillant.andre@neuf.fr</w:t>
              </w:r>
            </w:hyperlink>
            <w:r w:rsidR="00A361B1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51564D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 </w:t>
            </w:r>
            <w:r w:rsidR="00A361B1"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3701" w:type="dxa"/>
            <w:vAlign w:val="center"/>
          </w:tcPr>
          <w:p w:rsidR="00980B3F" w:rsidRPr="00154DC5" w:rsidRDefault="00980B3F" w:rsidP="007B0390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793" w:type="dxa"/>
            <w:vAlign w:val="center"/>
          </w:tcPr>
          <w:p w:rsidR="00980B3F" w:rsidRPr="00154DC5" w:rsidRDefault="00980B3F" w:rsidP="00CC2234">
            <w:pPr>
              <w:widowControl/>
              <w:suppressAutoHyphens w:val="0"/>
              <w:jc w:val="center"/>
              <w:rPr>
                <w:rFonts w:ascii="Georgia" w:eastAsiaTheme="minorHAnsi" w:hAnsi="Georgia" w:cstheme="minorBidi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4A5E23" w:rsidRPr="006A36AD" w:rsidRDefault="004A5E23" w:rsidP="004A5E23">
      <w:pPr>
        <w:ind w:left="14"/>
        <w:rPr>
          <w:rFonts w:ascii="Georgia" w:hAnsi="Georgia" w:cs="Arial"/>
        </w:rPr>
      </w:pPr>
    </w:p>
    <w:p w:rsidR="004A5E23" w:rsidRPr="00502E9B" w:rsidRDefault="004A5E23" w:rsidP="004A5E23">
      <w:pPr>
        <w:shd w:val="clear" w:color="auto" w:fill="B4C6E7"/>
        <w:ind w:left="21"/>
        <w:jc w:val="center"/>
        <w:rPr>
          <w:rFonts w:ascii="Georgia" w:hAnsi="Georgia" w:cs="Arial"/>
          <w:sz w:val="28"/>
          <w:szCs w:val="28"/>
        </w:rPr>
      </w:pPr>
      <w:r w:rsidRPr="00502E9B">
        <w:rPr>
          <w:rFonts w:ascii="Georgia" w:hAnsi="Georgia" w:cs="Arial"/>
          <w:b/>
          <w:sz w:val="28"/>
          <w:szCs w:val="28"/>
          <w:u w:val="single" w:color="000000"/>
        </w:rPr>
        <w:t>Responsable</w:t>
      </w:r>
      <w:r w:rsidR="006A36AD" w:rsidRPr="00502E9B">
        <w:rPr>
          <w:rFonts w:ascii="Georgia" w:hAnsi="Georgia" w:cs="Arial"/>
          <w:b/>
          <w:sz w:val="28"/>
          <w:szCs w:val="28"/>
          <w:u w:val="single" w:color="000000"/>
        </w:rPr>
        <w:t>s</w:t>
      </w:r>
      <w:r w:rsidRPr="00502E9B">
        <w:rPr>
          <w:rFonts w:ascii="Georgia" w:hAnsi="Georgia" w:cs="Arial"/>
          <w:b/>
          <w:sz w:val="28"/>
          <w:szCs w:val="28"/>
          <w:u w:val="single" w:color="000000"/>
        </w:rPr>
        <w:t xml:space="preserve"> par secteur</w:t>
      </w:r>
    </w:p>
    <w:p w:rsidR="004A5E23" w:rsidRPr="00963F1C" w:rsidRDefault="004A5E23" w:rsidP="004A5E23">
      <w:pPr>
        <w:ind w:left="14"/>
        <w:rPr>
          <w:rFonts w:ascii="Georgia" w:hAnsi="Georgia" w:cs="Arial"/>
          <w:sz w:val="4"/>
        </w:rPr>
      </w:pPr>
    </w:p>
    <w:p w:rsidR="004A5E23" w:rsidRPr="00485CC6" w:rsidRDefault="004A5E23" w:rsidP="00485CC6">
      <w:pPr>
        <w:pStyle w:val="Paragraphedeliste"/>
        <w:numPr>
          <w:ilvl w:val="0"/>
          <w:numId w:val="11"/>
        </w:numPr>
        <w:rPr>
          <w:rFonts w:ascii="Georgia" w:hAnsi="Georgia" w:cs="Times New Roman"/>
        </w:rPr>
      </w:pPr>
      <w:r w:rsidRPr="00485CC6">
        <w:rPr>
          <w:rFonts w:ascii="Georgia" w:hAnsi="Georgia" w:cs="Times New Roman"/>
        </w:rPr>
        <w:t>Responsable Communication : Stéphane L</w:t>
      </w:r>
      <w:r w:rsidR="006B1B15">
        <w:rPr>
          <w:rFonts w:ascii="Georgia" w:hAnsi="Georgia" w:cs="Times New Roman"/>
        </w:rPr>
        <w:t>EPOITTEVIN</w:t>
      </w:r>
    </w:p>
    <w:p w:rsidR="004A5E23" w:rsidRPr="00485CC6" w:rsidRDefault="004A5E23" w:rsidP="00485CC6">
      <w:pPr>
        <w:pStyle w:val="Paragraphedeliste"/>
        <w:numPr>
          <w:ilvl w:val="0"/>
          <w:numId w:val="11"/>
        </w:numPr>
        <w:rPr>
          <w:rFonts w:ascii="Georgia" w:hAnsi="Georgia" w:cs="Times New Roman"/>
        </w:rPr>
      </w:pPr>
      <w:r w:rsidRPr="00485CC6">
        <w:rPr>
          <w:rFonts w:ascii="Georgia" w:hAnsi="Georgia" w:cs="Times New Roman"/>
        </w:rPr>
        <w:t>Responsable Suivi Minimes : Mariane DEBICKI</w:t>
      </w:r>
    </w:p>
    <w:p w:rsidR="004A5E23" w:rsidRPr="00485CC6" w:rsidRDefault="004A5E23" w:rsidP="00485CC6">
      <w:pPr>
        <w:pStyle w:val="Paragraphedeliste"/>
        <w:numPr>
          <w:ilvl w:val="0"/>
          <w:numId w:val="11"/>
        </w:numPr>
        <w:rPr>
          <w:rFonts w:ascii="Georgia" w:hAnsi="Georgia" w:cs="Times New Roman"/>
        </w:rPr>
      </w:pPr>
      <w:r w:rsidRPr="00485CC6">
        <w:rPr>
          <w:rFonts w:ascii="Georgia" w:hAnsi="Georgia" w:cs="Times New Roman"/>
        </w:rPr>
        <w:t>Responsable Qualifications et bulletin : Florian D</w:t>
      </w:r>
      <w:r w:rsidR="006B1B15">
        <w:rPr>
          <w:rFonts w:ascii="Georgia" w:hAnsi="Georgia" w:cs="Times New Roman"/>
        </w:rPr>
        <w:t>ESJARDINS</w:t>
      </w:r>
    </w:p>
    <w:p w:rsidR="004A5E23" w:rsidRPr="00485CC6" w:rsidRDefault="004A5E23" w:rsidP="00485CC6">
      <w:pPr>
        <w:pStyle w:val="Paragraphedeliste"/>
        <w:numPr>
          <w:ilvl w:val="0"/>
          <w:numId w:val="11"/>
        </w:numPr>
        <w:rPr>
          <w:rFonts w:ascii="Georgia" w:hAnsi="Georgia" w:cs="Times New Roman"/>
        </w:rPr>
      </w:pPr>
      <w:r w:rsidRPr="00485CC6">
        <w:rPr>
          <w:rFonts w:ascii="Georgia" w:hAnsi="Georgia" w:cs="Times New Roman"/>
        </w:rPr>
        <w:t>CTS chargé du lien avec la CRJ et du suivi génération 2024 : Jérôme L</w:t>
      </w:r>
      <w:r w:rsidR="006B1B15">
        <w:rPr>
          <w:rFonts w:ascii="Georgia" w:hAnsi="Georgia" w:cs="Times New Roman"/>
        </w:rPr>
        <w:t>UCOTTE</w:t>
      </w:r>
    </w:p>
    <w:p w:rsidR="004A5E23" w:rsidRPr="006B1B15" w:rsidRDefault="004A5E23" w:rsidP="004A5E23">
      <w:pPr>
        <w:ind w:left="284"/>
        <w:rPr>
          <w:rFonts w:ascii="Georgia" w:hAnsi="Georgia" w:cs="Times New Roman"/>
          <w:sz w:val="12"/>
          <w:szCs w:val="12"/>
        </w:rPr>
      </w:pPr>
    </w:p>
    <w:p w:rsidR="004A5E23" w:rsidRPr="006A36AD" w:rsidRDefault="004A5E23" w:rsidP="004A5E23">
      <w:pPr>
        <w:ind w:left="284"/>
        <w:jc w:val="center"/>
        <w:rPr>
          <w:rFonts w:ascii="Georgia" w:hAnsi="Georgia" w:cs="Times New Roman"/>
        </w:rPr>
      </w:pPr>
      <w:r w:rsidRPr="006A36AD">
        <w:rPr>
          <w:rFonts w:ascii="Georgia" w:hAnsi="Georgia" w:cs="Times New Roman"/>
        </w:rPr>
        <w:t xml:space="preserve">Pour toutes demandes de repêchages ou de qualifications exceptionnelles, demandes d’informations sur les stages ou les compétitions, </w:t>
      </w:r>
      <w:r w:rsidR="00485CC6" w:rsidRPr="006A36AD">
        <w:rPr>
          <w:rFonts w:ascii="Georgia" w:hAnsi="Georgia" w:cs="Times New Roman"/>
        </w:rPr>
        <w:t>etc.</w:t>
      </w:r>
      <w:r w:rsidRPr="006A36AD">
        <w:rPr>
          <w:rFonts w:ascii="Georgia" w:hAnsi="Georgia" w:cs="Times New Roman"/>
        </w:rPr>
        <w:t> :</w:t>
      </w:r>
    </w:p>
    <w:p w:rsidR="00D81F47" w:rsidRDefault="00D26310" w:rsidP="003144CE">
      <w:pPr>
        <w:jc w:val="center"/>
        <w:rPr>
          <w:rStyle w:val="Lienhypertexte"/>
          <w:rFonts w:ascii="Georgia" w:eastAsia="Times New Roman" w:hAnsi="Georgia" w:cs="Times New Roman"/>
        </w:rPr>
      </w:pPr>
      <w:hyperlink r:id="rId56" w:history="1">
        <w:r w:rsidR="004A5E23" w:rsidRPr="006A36AD">
          <w:rPr>
            <w:rStyle w:val="Lienhypertexte"/>
            <w:rFonts w:ascii="Georgia" w:eastAsia="Times New Roman" w:hAnsi="Georgia" w:cs="Times New Roman"/>
          </w:rPr>
          <w:t>normandie.crj@gmail.com</w:t>
        </w:r>
      </w:hyperlink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ascii="Oklahoma" w:eastAsiaTheme="minorHAnsi" w:hAnsi="Oklahoma" w:cstheme="minorBidi"/>
          <w:b/>
          <w:i/>
          <w:color w:val="C45911" w:themeColor="accent2" w:themeShade="BF"/>
          <w:kern w:val="0"/>
          <w:sz w:val="52"/>
          <w:szCs w:val="52"/>
          <w:u w:val="single"/>
          <w:lang w:eastAsia="en-US" w:bidi="ar-SA"/>
        </w:rPr>
      </w:pPr>
      <w:r w:rsidRPr="002045D1">
        <w:rPr>
          <w:rFonts w:ascii="Oklahoma" w:eastAsiaTheme="minorHAnsi" w:hAnsi="Oklahoma" w:cstheme="minorBidi"/>
          <w:b/>
          <w:i/>
          <w:color w:val="C45911" w:themeColor="accent2" w:themeShade="BF"/>
          <w:kern w:val="0"/>
          <w:sz w:val="52"/>
          <w:szCs w:val="52"/>
          <w:u w:val="single"/>
          <w:lang w:eastAsia="en-US" w:bidi="ar-SA"/>
        </w:rPr>
        <w:lastRenderedPageBreak/>
        <w:t>Bloc note</w:t>
      </w:r>
      <w:r w:rsidRPr="002045D1">
        <w:rPr>
          <w:rFonts w:ascii="Cambria" w:eastAsiaTheme="minorHAnsi" w:hAnsi="Cambria" w:cs="Cambria"/>
          <w:b/>
          <w:i/>
          <w:color w:val="C45911" w:themeColor="accent2" w:themeShade="BF"/>
          <w:kern w:val="0"/>
          <w:sz w:val="52"/>
          <w:szCs w:val="52"/>
          <w:u w:val="single"/>
          <w:lang w:eastAsia="en-US" w:bidi="ar-SA"/>
        </w:rPr>
        <w:t> </w:t>
      </w:r>
      <w:r w:rsidRPr="002045D1">
        <w:rPr>
          <w:rFonts w:ascii="Oklahoma" w:eastAsiaTheme="minorHAnsi" w:hAnsi="Oklahoma" w:cstheme="minorBidi"/>
          <w:b/>
          <w:i/>
          <w:color w:val="C45911" w:themeColor="accent2" w:themeShade="BF"/>
          <w:kern w:val="0"/>
          <w:sz w:val="52"/>
          <w:szCs w:val="52"/>
          <w:u w:val="single"/>
          <w:lang w:eastAsia="en-US" w:bidi="ar-SA"/>
        </w:rPr>
        <w:t>: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………………………………………………………………………………………………………………………………….………………….…………………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………………………………………………………………………………………………………………………………………………………..………………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Pr="002045D1" w:rsidRDefault="002045D1" w:rsidP="002045D1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2045D1">
        <w:rPr>
          <w:rFonts w:eastAsiaTheme="minorHAnsi" w:cs="Times New Roman"/>
          <w:kern w:val="0"/>
          <w:sz w:val="16"/>
          <w:szCs w:val="16"/>
          <w:lang w:eastAsia="en-US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2045D1" w:rsidRDefault="002045D1" w:rsidP="003144CE">
      <w:pPr>
        <w:jc w:val="center"/>
      </w:pPr>
    </w:p>
    <w:sectPr w:rsidR="002045D1" w:rsidSect="00194BF1">
      <w:pgSz w:w="11906" w:h="16838"/>
      <w:pgMar w:top="680" w:right="851" w:bottom="45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10" w:rsidRDefault="00D26310" w:rsidP="00867D1C">
      <w:r>
        <w:separator/>
      </w:r>
    </w:p>
  </w:endnote>
  <w:endnote w:type="continuationSeparator" w:id="0">
    <w:p w:rsidR="00D26310" w:rsidRDefault="00D26310" w:rsidP="008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klaho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Regular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355108"/>
      <w:docPartObj>
        <w:docPartGallery w:val="Page Numbers (Bottom of Page)"/>
        <w:docPartUnique/>
      </w:docPartObj>
    </w:sdtPr>
    <w:sdtEndPr/>
    <w:sdtContent>
      <w:p w:rsidR="00963F1C" w:rsidRDefault="00963F1C">
        <w:pPr>
          <w:pStyle w:val="Pieddepage"/>
        </w:pPr>
        <w:r>
          <w:rPr>
            <w:noProof/>
            <w:lang w:eastAsia="fr-FR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8" name="Ellips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3F1C" w:rsidRDefault="00963F1C">
                              <w:pPr>
                                <w:pStyle w:val="Pieddepage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9C48BA" w:rsidRPr="009C48BA">
                                <w:rPr>
                                  <w:noProof/>
                                  <w:color w:val="5B9BD5" w:themeColor="accent1"/>
                                </w:rPr>
                                <w:t>20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lipse 18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1LeK5YICAAAP&#10;BQAADgAAAAAAAAAAAAAAAAAuAgAAZHJzL2Uyb0RvYy54bWxQSwECLQAUAAYACAAAACEArvVNEtkA&#10;AAADAQAADwAAAAAAAAAAAAAAAADcBAAAZHJzL2Rvd25yZXYueG1sUEsFBgAAAAAEAAQA8wAAAOIF&#10;AAAAAA==&#10;" filled="f" fillcolor="#c0504d" strokecolor="#adc1d9" strokeweight="1pt">
                  <v:textbox inset=",0,,0">
                    <w:txbxContent>
                      <w:p w:rsidR="00963F1C" w:rsidRDefault="00963F1C">
                        <w:pPr>
                          <w:pStyle w:val="Pieddepage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9C48BA" w:rsidRPr="009C48BA">
                          <w:rPr>
                            <w:noProof/>
                            <w:color w:val="5B9BD5" w:themeColor="accent1"/>
                          </w:rPr>
                          <w:t>20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10" w:rsidRDefault="00D26310" w:rsidP="00867D1C">
      <w:r>
        <w:separator/>
      </w:r>
    </w:p>
  </w:footnote>
  <w:footnote w:type="continuationSeparator" w:id="0">
    <w:p w:rsidR="00D26310" w:rsidRDefault="00D26310" w:rsidP="0086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140" w:hanging="360"/>
      </w:pPr>
      <w:rPr>
        <w:rFonts w:ascii="OpenSymbol" w:hAnsi="Open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Arial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Arial"/>
        <w:b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Arial"/>
        <w:b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 w:cs="Arial"/>
      </w:rPr>
    </w:lvl>
  </w:abstractNum>
  <w:abstractNum w:abstractNumId="1" w15:restartNumberingAfterBreak="0">
    <w:nsid w:val="00000003"/>
    <w:multiLevelType w:val="multilevel"/>
    <w:tmpl w:val="4A7E1F76"/>
    <w:name w:val="WW8Num3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</w:r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D7440A"/>
    <w:multiLevelType w:val="hybridMultilevel"/>
    <w:tmpl w:val="F9D6085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061928"/>
    <w:multiLevelType w:val="hybridMultilevel"/>
    <w:tmpl w:val="48F2BF68"/>
    <w:lvl w:ilvl="0" w:tplc="8C284F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13C48"/>
    <w:multiLevelType w:val="hybridMultilevel"/>
    <w:tmpl w:val="EA265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02555"/>
    <w:multiLevelType w:val="hybridMultilevel"/>
    <w:tmpl w:val="C9740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80062"/>
    <w:multiLevelType w:val="hybridMultilevel"/>
    <w:tmpl w:val="C358A9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90347"/>
    <w:multiLevelType w:val="hybridMultilevel"/>
    <w:tmpl w:val="F2647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8CB"/>
    <w:multiLevelType w:val="hybridMultilevel"/>
    <w:tmpl w:val="9CAC137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B27A91"/>
    <w:multiLevelType w:val="hybridMultilevel"/>
    <w:tmpl w:val="5F523F12"/>
    <w:lvl w:ilvl="0" w:tplc="75303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VKQ5xUh8BEizSwjBVR3kuSZXF0OHOe2fMvESIYotErNGShlLkUtxrndJw/+trN0IuiBYLqPBtaXQGu/ALtyjg==" w:salt="4V6EhZAjkF5Nb4eKZSWq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45"/>
    <w:rsid w:val="000023E0"/>
    <w:rsid w:val="00021665"/>
    <w:rsid w:val="00031FB4"/>
    <w:rsid w:val="0003290D"/>
    <w:rsid w:val="00035BA4"/>
    <w:rsid w:val="00037B72"/>
    <w:rsid w:val="00051B18"/>
    <w:rsid w:val="000D0BB3"/>
    <w:rsid w:val="00107EDD"/>
    <w:rsid w:val="00143C89"/>
    <w:rsid w:val="00154DC5"/>
    <w:rsid w:val="001661DD"/>
    <w:rsid w:val="0018776A"/>
    <w:rsid w:val="00192229"/>
    <w:rsid w:val="0019299B"/>
    <w:rsid w:val="00192CE6"/>
    <w:rsid w:val="00194BF1"/>
    <w:rsid w:val="00195942"/>
    <w:rsid w:val="001961ED"/>
    <w:rsid w:val="001B13C2"/>
    <w:rsid w:val="001C2C1C"/>
    <w:rsid w:val="001C5B78"/>
    <w:rsid w:val="001C73BB"/>
    <w:rsid w:val="001E6ED9"/>
    <w:rsid w:val="001F741B"/>
    <w:rsid w:val="00200D6D"/>
    <w:rsid w:val="002045D1"/>
    <w:rsid w:val="002238B7"/>
    <w:rsid w:val="0024062D"/>
    <w:rsid w:val="002537B7"/>
    <w:rsid w:val="00255F24"/>
    <w:rsid w:val="0027122B"/>
    <w:rsid w:val="00281CC7"/>
    <w:rsid w:val="002A6C17"/>
    <w:rsid w:val="002D1E55"/>
    <w:rsid w:val="002D319D"/>
    <w:rsid w:val="002D5625"/>
    <w:rsid w:val="002E7053"/>
    <w:rsid w:val="002F0F02"/>
    <w:rsid w:val="002F33E8"/>
    <w:rsid w:val="003144CE"/>
    <w:rsid w:val="00364358"/>
    <w:rsid w:val="00377D74"/>
    <w:rsid w:val="003810E3"/>
    <w:rsid w:val="00384358"/>
    <w:rsid w:val="003B1D26"/>
    <w:rsid w:val="003E4651"/>
    <w:rsid w:val="0042653C"/>
    <w:rsid w:val="004271FC"/>
    <w:rsid w:val="00462B5A"/>
    <w:rsid w:val="00462ED7"/>
    <w:rsid w:val="00485CC6"/>
    <w:rsid w:val="00493BD3"/>
    <w:rsid w:val="004A5E23"/>
    <w:rsid w:val="004B387E"/>
    <w:rsid w:val="004D165A"/>
    <w:rsid w:val="004D67C6"/>
    <w:rsid w:val="004D748E"/>
    <w:rsid w:val="004E2FEE"/>
    <w:rsid w:val="004E5BD9"/>
    <w:rsid w:val="004E6A23"/>
    <w:rsid w:val="004E73FB"/>
    <w:rsid w:val="00500A3C"/>
    <w:rsid w:val="0050106C"/>
    <w:rsid w:val="00502E9B"/>
    <w:rsid w:val="00504BDA"/>
    <w:rsid w:val="0051564D"/>
    <w:rsid w:val="00527F8E"/>
    <w:rsid w:val="00552281"/>
    <w:rsid w:val="0055405D"/>
    <w:rsid w:val="005541F2"/>
    <w:rsid w:val="005735FD"/>
    <w:rsid w:val="00597A0B"/>
    <w:rsid w:val="005A0AA1"/>
    <w:rsid w:val="005A0BC7"/>
    <w:rsid w:val="005B3FEC"/>
    <w:rsid w:val="005C3927"/>
    <w:rsid w:val="00603545"/>
    <w:rsid w:val="00603D25"/>
    <w:rsid w:val="00642FDC"/>
    <w:rsid w:val="00644B64"/>
    <w:rsid w:val="0066799E"/>
    <w:rsid w:val="0067506F"/>
    <w:rsid w:val="0068215E"/>
    <w:rsid w:val="00684795"/>
    <w:rsid w:val="00690722"/>
    <w:rsid w:val="006A36AD"/>
    <w:rsid w:val="006B1B15"/>
    <w:rsid w:val="006C7E28"/>
    <w:rsid w:val="006D5C0D"/>
    <w:rsid w:val="006D7247"/>
    <w:rsid w:val="006E2C8E"/>
    <w:rsid w:val="00704526"/>
    <w:rsid w:val="00741499"/>
    <w:rsid w:val="00741FF7"/>
    <w:rsid w:val="00761481"/>
    <w:rsid w:val="00763449"/>
    <w:rsid w:val="007675DF"/>
    <w:rsid w:val="00793FF2"/>
    <w:rsid w:val="007A5B07"/>
    <w:rsid w:val="007B0390"/>
    <w:rsid w:val="007D275E"/>
    <w:rsid w:val="007D3DDC"/>
    <w:rsid w:val="007D7945"/>
    <w:rsid w:val="007E2A78"/>
    <w:rsid w:val="007E2ED5"/>
    <w:rsid w:val="007E3BAC"/>
    <w:rsid w:val="007E75A0"/>
    <w:rsid w:val="007F04A6"/>
    <w:rsid w:val="00825065"/>
    <w:rsid w:val="008305B1"/>
    <w:rsid w:val="00835584"/>
    <w:rsid w:val="008566B6"/>
    <w:rsid w:val="00867D1C"/>
    <w:rsid w:val="00897469"/>
    <w:rsid w:val="008B51ED"/>
    <w:rsid w:val="008D1009"/>
    <w:rsid w:val="008D1770"/>
    <w:rsid w:val="00901536"/>
    <w:rsid w:val="009401BF"/>
    <w:rsid w:val="00963F1C"/>
    <w:rsid w:val="00972024"/>
    <w:rsid w:val="009763FD"/>
    <w:rsid w:val="00980B3F"/>
    <w:rsid w:val="00986D6B"/>
    <w:rsid w:val="00987746"/>
    <w:rsid w:val="009B03B9"/>
    <w:rsid w:val="009C48BA"/>
    <w:rsid w:val="009E6EDE"/>
    <w:rsid w:val="00A0744F"/>
    <w:rsid w:val="00A361B1"/>
    <w:rsid w:val="00A45FAF"/>
    <w:rsid w:val="00A72E27"/>
    <w:rsid w:val="00A91285"/>
    <w:rsid w:val="00A94CC9"/>
    <w:rsid w:val="00A96FC4"/>
    <w:rsid w:val="00AA420E"/>
    <w:rsid w:val="00AC6447"/>
    <w:rsid w:val="00AE11F2"/>
    <w:rsid w:val="00B04E7C"/>
    <w:rsid w:val="00B1313C"/>
    <w:rsid w:val="00B212F3"/>
    <w:rsid w:val="00B2565D"/>
    <w:rsid w:val="00B53964"/>
    <w:rsid w:val="00B5495E"/>
    <w:rsid w:val="00B801F7"/>
    <w:rsid w:val="00BA69A1"/>
    <w:rsid w:val="00BB7302"/>
    <w:rsid w:val="00BF1784"/>
    <w:rsid w:val="00C02995"/>
    <w:rsid w:val="00C15271"/>
    <w:rsid w:val="00C20C63"/>
    <w:rsid w:val="00C3461F"/>
    <w:rsid w:val="00C679CD"/>
    <w:rsid w:val="00C77D05"/>
    <w:rsid w:val="00C90E8B"/>
    <w:rsid w:val="00CC2234"/>
    <w:rsid w:val="00CC5D86"/>
    <w:rsid w:val="00CE1393"/>
    <w:rsid w:val="00CF7952"/>
    <w:rsid w:val="00D011DE"/>
    <w:rsid w:val="00D172B9"/>
    <w:rsid w:val="00D213CB"/>
    <w:rsid w:val="00D26310"/>
    <w:rsid w:val="00D3184E"/>
    <w:rsid w:val="00D45050"/>
    <w:rsid w:val="00D52A74"/>
    <w:rsid w:val="00D6498A"/>
    <w:rsid w:val="00D64D00"/>
    <w:rsid w:val="00D70AEE"/>
    <w:rsid w:val="00D81F47"/>
    <w:rsid w:val="00D843E6"/>
    <w:rsid w:val="00D93765"/>
    <w:rsid w:val="00DB2FD6"/>
    <w:rsid w:val="00DB6994"/>
    <w:rsid w:val="00DD776D"/>
    <w:rsid w:val="00DF02D4"/>
    <w:rsid w:val="00DF5019"/>
    <w:rsid w:val="00E24867"/>
    <w:rsid w:val="00E53444"/>
    <w:rsid w:val="00E6479E"/>
    <w:rsid w:val="00E65CED"/>
    <w:rsid w:val="00E92C71"/>
    <w:rsid w:val="00ED1FE6"/>
    <w:rsid w:val="00ED58D3"/>
    <w:rsid w:val="00F0057A"/>
    <w:rsid w:val="00F06DFF"/>
    <w:rsid w:val="00F2132A"/>
    <w:rsid w:val="00F30E64"/>
    <w:rsid w:val="00F310A5"/>
    <w:rsid w:val="00F316A7"/>
    <w:rsid w:val="00F341AE"/>
    <w:rsid w:val="00F4725D"/>
    <w:rsid w:val="00F66AAA"/>
    <w:rsid w:val="00FA6FAC"/>
    <w:rsid w:val="00FC7B3A"/>
    <w:rsid w:val="00FD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91CFD8-627A-458A-9DEC-8BEAEB16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4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itre2">
    <w:name w:val="heading 2"/>
    <w:basedOn w:val="Normal"/>
    <w:next w:val="Normal"/>
    <w:link w:val="Titre2Car"/>
    <w:qFormat/>
    <w:rsid w:val="00741FF7"/>
    <w:pPr>
      <w:numPr>
        <w:ilvl w:val="1"/>
        <w:numId w:val="1"/>
      </w:numPr>
      <w:spacing w:before="120"/>
      <w:outlineLvl w:val="1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2238B7"/>
    <w:pPr>
      <w:jc w:val="both"/>
    </w:pPr>
    <w:rPr>
      <w:rFonts w:cs="Mangal"/>
    </w:rPr>
  </w:style>
  <w:style w:type="character" w:customStyle="1" w:styleId="RetraitcorpsdetexteCar">
    <w:name w:val="Retrait corps de texte Car"/>
    <w:basedOn w:val="Policepardfaut"/>
    <w:link w:val="Retraitcorpsdetexte"/>
    <w:rsid w:val="002238B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2238B7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867D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67D1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867D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67D1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itre2Car">
    <w:name w:val="Titre 2 Car"/>
    <w:basedOn w:val="Policepardfaut"/>
    <w:link w:val="Titre2"/>
    <w:rsid w:val="00741FF7"/>
    <w:rPr>
      <w:rFonts w:ascii="Arial" w:eastAsia="SimSun" w:hAnsi="Arial" w:cs="Arial"/>
      <w:b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uiPriority w:val="39"/>
    <w:rsid w:val="0074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74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04BD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5584"/>
    <w:pPr>
      <w:ind w:left="720"/>
      <w:contextualSpacing/>
    </w:pPr>
    <w:rPr>
      <w:rFonts w:cs="Mangal"/>
      <w:szCs w:val="2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81F47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81F4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ansinterligne">
    <w:name w:val="No Spacing"/>
    <w:uiPriority w:val="1"/>
    <w:qFormat/>
    <w:rsid w:val="007B03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olicepardfaut1">
    <w:name w:val="Police par défaut1"/>
    <w:rsid w:val="00C90E8B"/>
  </w:style>
  <w:style w:type="paragraph" w:customStyle="1" w:styleId="Normal1">
    <w:name w:val="Normal1"/>
    <w:rsid w:val="00C90E8B"/>
    <w:pPr>
      <w:widowControl w:val="0"/>
      <w:suppressAutoHyphens/>
      <w:spacing w:line="254" w:lineRule="auto"/>
      <w:textAlignment w:val="baseline"/>
    </w:pPr>
    <w:rPr>
      <w:rFonts w:ascii="Calibri" w:eastAsia="Arial Unicode MS" w:hAnsi="Calibri" w:cs="Calibri"/>
      <w:kern w:val="1"/>
      <w:lang w:val="en-US" w:eastAsia="ar-SA"/>
    </w:rPr>
  </w:style>
  <w:style w:type="character" w:customStyle="1" w:styleId="Mention1">
    <w:name w:val="Mention1"/>
    <w:basedOn w:val="Policepardfaut"/>
    <w:uiPriority w:val="99"/>
    <w:semiHidden/>
    <w:unhideWhenUsed/>
    <w:rsid w:val="004A5E23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942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94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Textedelespacerserv">
    <w:name w:val="Placeholder Text"/>
    <w:basedOn w:val="Policepardfaut"/>
    <w:uiPriority w:val="99"/>
    <w:semiHidden/>
    <w:rsid w:val="00597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4.gif"/><Relationship Id="rId39" Type="http://schemas.openxmlformats.org/officeDocument/2006/relationships/hyperlink" Target="mailto:desjardins.florian@yahoo.fr" TargetMode="External"/><Relationship Id="rId21" Type="http://schemas.openxmlformats.org/officeDocument/2006/relationships/image" Target="media/image11.jpeg"/><Relationship Id="rId34" Type="http://schemas.openxmlformats.org/officeDocument/2006/relationships/hyperlink" Target="mailto:normandie.crj@gmail.com" TargetMode="External"/><Relationship Id="rId42" Type="http://schemas.openxmlformats.org/officeDocument/2006/relationships/hyperlink" Target="mailto:cyrille.malika@wanadoo.fr" TargetMode="External"/><Relationship Id="rId47" Type="http://schemas.openxmlformats.org/officeDocument/2006/relationships/hyperlink" Target="mailto:dominique.lesoeur@gmail.com" TargetMode="External"/><Relationship Id="rId50" Type="http://schemas.openxmlformats.org/officeDocument/2006/relationships/hyperlink" Target="mailto:athlechedmo@gmail.com" TargetMode="External"/><Relationship Id="rId55" Type="http://schemas.openxmlformats.org/officeDocument/2006/relationships/hyperlink" Target="mailto:kerveillant.andre@neuf.fr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hyperlink" Target="mailto:normandie.crj@gmail.com" TargetMode="External"/><Relationship Id="rId11" Type="http://schemas.openxmlformats.org/officeDocument/2006/relationships/image" Target="media/image3.png"/><Relationship Id="rId24" Type="http://schemas.openxmlformats.org/officeDocument/2006/relationships/hyperlink" Target="mailto:normandie.crj@gmail.com" TargetMode="External"/><Relationship Id="rId32" Type="http://schemas.openxmlformats.org/officeDocument/2006/relationships/hyperlink" Target="mailto:normandie.crj@gmail.com" TargetMode="External"/><Relationship Id="rId37" Type="http://schemas.openxmlformats.org/officeDocument/2006/relationships/hyperlink" Target="mailto:daniel.boucher61@orange.fr" TargetMode="External"/><Relationship Id="rId40" Type="http://schemas.openxmlformats.org/officeDocument/2006/relationships/hyperlink" Target="mailto:serge.devaux4@wanadoo.fr" TargetMode="External"/><Relationship Id="rId45" Type="http://schemas.openxmlformats.org/officeDocument/2006/relationships/hyperlink" Target="mailto:do.leboucher@gmail.com" TargetMode="External"/><Relationship Id="rId53" Type="http://schemas.openxmlformats.org/officeDocument/2006/relationships/hyperlink" Target="mailto:patrick.alliouz@wanadoo.fr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hyperlink" Target="http://www.cslg-corse.com/113+athletisme.html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hyperlink" Target="mailto:normandie.crj@gmail.com" TargetMode="External"/><Relationship Id="rId30" Type="http://schemas.openxmlformats.org/officeDocument/2006/relationships/image" Target="media/image16.png"/><Relationship Id="rId35" Type="http://schemas.openxmlformats.org/officeDocument/2006/relationships/hyperlink" Target="mailto:normandie.crj@gmail.com" TargetMode="External"/><Relationship Id="rId43" Type="http://schemas.openxmlformats.org/officeDocument/2006/relationships/hyperlink" Target="mailto:phil.labbe@orange.fr" TargetMode="External"/><Relationship Id="rId48" Type="http://schemas.openxmlformats.org/officeDocument/2006/relationships/hyperlink" Target="mailto:marc.louvet@orange.fr" TargetMode="External"/><Relationship Id="rId56" Type="http://schemas.openxmlformats.org/officeDocument/2006/relationships/hyperlink" Target="mailto:normandie.crj@gmail.com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dominique.pignet@wanadoo.fr" TargetMode="Externa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http://tourlaville.athle.com/" TargetMode="External"/><Relationship Id="rId33" Type="http://schemas.openxmlformats.org/officeDocument/2006/relationships/hyperlink" Target="mailto:normandie.crj@gmail.com" TargetMode="External"/><Relationship Id="rId38" Type="http://schemas.openxmlformats.org/officeDocument/2006/relationships/hyperlink" Target="mailto:mariane-d@hotmail.fr" TargetMode="External"/><Relationship Id="rId46" Type="http://schemas.openxmlformats.org/officeDocument/2006/relationships/hyperlink" Target="mailto:gibus.athle@hotmail.fr" TargetMode="External"/><Relationship Id="rId20" Type="http://schemas.openxmlformats.org/officeDocument/2006/relationships/hyperlink" Target="https://www.facebook.com/845017168893753/photos/1064115236983944/" TargetMode="External"/><Relationship Id="rId41" Type="http://schemas.openxmlformats.org/officeDocument/2006/relationships/hyperlink" Target="mailto:r.gerardin@yahoo.fr" TargetMode="External"/><Relationship Id="rId54" Type="http://schemas.openxmlformats.org/officeDocument/2006/relationships/hyperlink" Target="mailto:pierreboivin88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5.png"/><Relationship Id="rId36" Type="http://schemas.openxmlformats.org/officeDocument/2006/relationships/hyperlink" Target="mailto:forzaceleda@orange.fr" TargetMode="External"/><Relationship Id="rId49" Type="http://schemas.openxmlformats.org/officeDocument/2006/relationships/hyperlink" Target="mailto:jerome.lucotte@athle.fr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2.jpeg"/><Relationship Id="rId31" Type="http://schemas.openxmlformats.org/officeDocument/2006/relationships/hyperlink" Target="http://www.athle.fr/asp.net/main.html/html.aspx?htmlid=5071" TargetMode="External"/><Relationship Id="rId44" Type="http://schemas.openxmlformats.org/officeDocument/2006/relationships/hyperlink" Target="mailto:julio.leguen@hotmail.fr" TargetMode="External"/><Relationship Id="rId52" Type="http://schemas.openxmlformats.org/officeDocument/2006/relationships/hyperlink" Target="mailto:andre.voiriot.76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4151-771D-4C06-AEA5-B881C606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5395</Words>
  <Characters>29676</Characters>
  <Application>Microsoft Office Word</Application>
  <DocSecurity>0</DocSecurity>
  <Lines>247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LOUVET</dc:creator>
  <cp:keywords/>
  <dc:description/>
  <cp:lastModifiedBy>JEROME LUCOTTE</cp:lastModifiedBy>
  <cp:revision>2</cp:revision>
  <cp:lastPrinted>2017-04-04T12:47:00Z</cp:lastPrinted>
  <dcterms:created xsi:type="dcterms:W3CDTF">2017-04-14T11:58:00Z</dcterms:created>
  <dcterms:modified xsi:type="dcterms:W3CDTF">2017-04-14T11:58:00Z</dcterms:modified>
</cp:coreProperties>
</file>