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02" w:rsidRPr="003910B8" w:rsidRDefault="002F0F02" w:rsidP="00603545">
      <w:pPr>
        <w:jc w:val="center"/>
        <w:rPr>
          <w:rFonts w:cs="Times New Roman"/>
          <w:b/>
          <w:bCs/>
          <w:color w:val="9900FF"/>
          <w:sz w:val="80"/>
          <w:szCs w:val="80"/>
        </w:rPr>
      </w:pPr>
    </w:p>
    <w:p w:rsidR="0069250A" w:rsidRPr="003910B8" w:rsidRDefault="0069250A" w:rsidP="0069250A">
      <w:pPr>
        <w:spacing w:after="684"/>
        <w:jc w:val="center"/>
        <w:rPr>
          <w:rFonts w:cs="Times New Roman"/>
          <w:b/>
          <w:sz w:val="52"/>
          <w:szCs w:val="52"/>
        </w:rPr>
      </w:pPr>
      <w:r w:rsidRPr="003910B8">
        <w:rPr>
          <w:rFonts w:cs="Times New Roman"/>
          <w:b/>
          <w:sz w:val="52"/>
          <w:szCs w:val="52"/>
        </w:rPr>
        <w:t>Ligue de Normandie d’Athlétisme</w:t>
      </w:r>
    </w:p>
    <w:p w:rsidR="0069250A" w:rsidRPr="003910B8" w:rsidRDefault="0069250A" w:rsidP="0069250A">
      <w:pPr>
        <w:spacing w:after="8"/>
        <w:rPr>
          <w:rFonts w:cs="Times New Roman"/>
          <w:b/>
          <w:sz w:val="84"/>
          <w:szCs w:val="84"/>
        </w:rPr>
      </w:pPr>
    </w:p>
    <w:p w:rsidR="0069250A" w:rsidRPr="003910B8" w:rsidRDefault="0069250A" w:rsidP="0069250A">
      <w:pPr>
        <w:spacing w:after="8"/>
        <w:ind w:left="11" w:hanging="11"/>
        <w:rPr>
          <w:rFonts w:cs="Times New Roman"/>
          <w:b/>
          <w:sz w:val="84"/>
          <w:szCs w:val="84"/>
        </w:rPr>
      </w:pPr>
    </w:p>
    <w:p w:rsidR="0069250A" w:rsidRPr="003910B8" w:rsidRDefault="0069250A" w:rsidP="0069250A">
      <w:pPr>
        <w:spacing w:after="8"/>
        <w:ind w:left="167"/>
        <w:jc w:val="center"/>
        <w:rPr>
          <w:rFonts w:cs="Times New Roman"/>
        </w:rPr>
      </w:pPr>
      <w:r w:rsidRPr="003910B8">
        <w:rPr>
          <w:rFonts w:cs="Times New Roman"/>
          <w:b/>
          <w:sz w:val="96"/>
        </w:rPr>
        <w:t>COMMISSION</w:t>
      </w:r>
    </w:p>
    <w:p w:rsidR="0069250A" w:rsidRPr="003910B8" w:rsidRDefault="0069250A" w:rsidP="0069250A">
      <w:pPr>
        <w:spacing w:after="8"/>
        <w:ind w:left="167" w:right="1"/>
        <w:jc w:val="center"/>
        <w:rPr>
          <w:rFonts w:cs="Times New Roman"/>
        </w:rPr>
      </w:pPr>
      <w:r w:rsidRPr="003910B8">
        <w:rPr>
          <w:rFonts w:cs="Times New Roman"/>
          <w:b/>
          <w:sz w:val="96"/>
        </w:rPr>
        <w:t>RÉGIONALE</w:t>
      </w:r>
      <w:r w:rsidRPr="003910B8">
        <w:rPr>
          <w:rFonts w:cs="Times New Roman"/>
        </w:rPr>
        <w:t xml:space="preserve"> </w:t>
      </w:r>
    </w:p>
    <w:p w:rsidR="0069250A" w:rsidRPr="003910B8" w:rsidRDefault="0069250A" w:rsidP="0069250A">
      <w:pPr>
        <w:spacing w:after="8"/>
        <w:ind w:left="167" w:right="1"/>
        <w:jc w:val="center"/>
        <w:rPr>
          <w:rFonts w:cs="Times New Roman"/>
        </w:rPr>
      </w:pPr>
      <w:r w:rsidRPr="003910B8">
        <w:rPr>
          <w:rFonts w:cs="Times New Roman"/>
          <w:b/>
          <w:sz w:val="96"/>
        </w:rPr>
        <w:t>DES JEUNES</w:t>
      </w: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spacing w:after="99"/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spacing w:line="218" w:lineRule="auto"/>
        <w:ind w:left="2847" w:right="45" w:hanging="2847"/>
        <w:jc w:val="center"/>
        <w:rPr>
          <w:rFonts w:cs="Times New Roman"/>
          <w:sz w:val="52"/>
          <w:szCs w:val="52"/>
        </w:rPr>
      </w:pPr>
      <w:r w:rsidRPr="003910B8">
        <w:rPr>
          <w:rFonts w:cs="Times New Roman"/>
          <w:b/>
          <w:sz w:val="52"/>
          <w:szCs w:val="52"/>
        </w:rPr>
        <w:t>SAISON ESTIVALE 2018</w:t>
      </w: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E828BC" w:rsidP="0069250A">
      <w:pPr>
        <w:rPr>
          <w:rFonts w:cs="Times New Roman"/>
        </w:rPr>
      </w:pPr>
      <w:r>
        <w:rPr>
          <w:rFonts w:cs="Times New Roman"/>
          <w:noProof/>
          <w:lang w:eastAsia="fr-FR"/>
        </w:rPr>
        <w:pict>
          <v:rect id="_x0000_s1026" style="position:absolute;margin-left:2.95pt;margin-top:8.6pt;width:509.9pt;height:30.55pt;z-index:251671552">
            <v:textbox>
              <w:txbxContent>
                <w:p w:rsidR="00E72B87" w:rsidRPr="00674282" w:rsidRDefault="00E72B87" w:rsidP="0069250A">
                  <w:pPr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 w:rsidRPr="00674282">
                    <w:rPr>
                      <w:rFonts w:cs="Times New Roman"/>
                      <w:b/>
                      <w:sz w:val="36"/>
                      <w:szCs w:val="36"/>
                    </w:rPr>
                    <w:t>Partenaires de l’athlétisme régional</w:t>
                  </w:r>
                </w:p>
              </w:txbxContent>
            </v:textbox>
          </v:rect>
        </w:pict>
      </w: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E828BC" w:rsidP="0069250A">
      <w:pPr>
        <w:rPr>
          <w:rFonts w:cs="Times New Roman"/>
        </w:rPr>
      </w:pPr>
      <w:r>
        <w:rPr>
          <w:rFonts w:cs="Times New Roman"/>
          <w:noProof/>
          <w:lang w:eastAsia="fr-FR"/>
        </w:rPr>
        <w:pict>
          <v:rect id="_x0000_s1027" style="position:absolute;margin-left:2.95pt;margin-top:.75pt;width:509.9pt;height:134.35pt;z-index:251672576;mso-wrap-style:none">
            <v:textbox style="mso-fit-shape-to-text:t"/>
          </v:rect>
        </w:pict>
      </w:r>
    </w:p>
    <w:p w:rsidR="0069250A" w:rsidRPr="003910B8" w:rsidRDefault="0069250A" w:rsidP="0069250A">
      <w:pPr>
        <w:rPr>
          <w:rFonts w:cs="Times New Roman"/>
        </w:rPr>
      </w:pPr>
      <w:r w:rsidRPr="003910B8">
        <w:rPr>
          <w:rFonts w:cs="Times New Roman"/>
          <w:noProof/>
          <w:lang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168910</wp:posOffset>
            </wp:positionV>
            <wp:extent cx="1714500" cy="895350"/>
            <wp:effectExtent l="19050" t="0" r="0" b="0"/>
            <wp:wrapNone/>
            <wp:docPr id="14" name="Image 1" descr="Logo LNA (coul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LNA (couleu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B8">
        <w:rPr>
          <w:rFonts w:cs="Times New Roman"/>
          <w:noProof/>
          <w:lang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293673</wp:posOffset>
            </wp:positionH>
            <wp:positionV relativeFrom="paragraph">
              <wp:posOffset>168910</wp:posOffset>
            </wp:positionV>
            <wp:extent cx="1044575" cy="990600"/>
            <wp:effectExtent l="19050" t="0" r="317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50A" w:rsidRPr="003910B8" w:rsidRDefault="0069250A" w:rsidP="0069250A">
      <w:pPr>
        <w:rPr>
          <w:rFonts w:cs="Times New Roman"/>
        </w:rPr>
      </w:pPr>
      <w:r w:rsidRPr="003910B8">
        <w:rPr>
          <w:rFonts w:cs="Times New Roman"/>
          <w:noProof/>
          <w:lang w:eastAsia="fr-F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148590</wp:posOffset>
            </wp:positionV>
            <wp:extent cx="2362200" cy="704850"/>
            <wp:effectExtent l="19050" t="0" r="0" b="0"/>
            <wp:wrapNone/>
            <wp:docPr id="1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9250A" w:rsidRPr="003910B8" w:rsidRDefault="0069250A" w:rsidP="0069250A">
      <w:pPr>
        <w:rPr>
          <w:rFonts w:cs="Times New Roman"/>
        </w:rPr>
      </w:pPr>
    </w:p>
    <w:p w:rsidR="00603545" w:rsidRPr="003910B8" w:rsidRDefault="00603545" w:rsidP="00603545">
      <w:pPr>
        <w:jc w:val="center"/>
        <w:rPr>
          <w:rFonts w:cs="Times New Roman"/>
        </w:rPr>
      </w:pPr>
    </w:p>
    <w:p w:rsidR="00603545" w:rsidRPr="003910B8" w:rsidRDefault="002537B7" w:rsidP="00603545">
      <w:pPr>
        <w:jc w:val="center"/>
        <w:rPr>
          <w:rFonts w:cs="Times New Roman"/>
        </w:rPr>
      </w:pPr>
      <w:r w:rsidRPr="003910B8">
        <w:rPr>
          <w:rFonts w:eastAsia="Times New Roman" w:cs="Times New Roman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173990</wp:posOffset>
            </wp:positionV>
            <wp:extent cx="753110" cy="668020"/>
            <wp:effectExtent l="0" t="0" r="0" b="0"/>
            <wp:wrapNone/>
            <wp:docPr id="1152" name="Image 1152" descr="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 1" descr="Accue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73732F"/>
                        </a:clrFrom>
                        <a:clrTo>
                          <a:srgbClr val="73732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910B8">
        <w:rPr>
          <w:rFonts w:eastAsia="Times New Roman" w:cs="Times New Roman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171450</wp:posOffset>
            </wp:positionV>
            <wp:extent cx="680720" cy="620395"/>
            <wp:effectExtent l="0" t="0" r="5080" b="8255"/>
            <wp:wrapNone/>
            <wp:docPr id="1156" name="Imag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Imag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03545" w:rsidRPr="003910B8" w:rsidRDefault="002537B7" w:rsidP="00603545">
      <w:pPr>
        <w:jc w:val="center"/>
        <w:rPr>
          <w:rFonts w:cs="Times New Roman"/>
        </w:rPr>
      </w:pPr>
      <w:r w:rsidRPr="003910B8">
        <w:rPr>
          <w:rFonts w:eastAsia="Times New Roman" w:cs="Times New Roman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18415</wp:posOffset>
            </wp:positionV>
            <wp:extent cx="594360" cy="585470"/>
            <wp:effectExtent l="0" t="0" r="0" b="5080"/>
            <wp:wrapNone/>
            <wp:docPr id="1154" name="Imag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Imag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910B8">
        <w:rPr>
          <w:rFonts w:eastAsia="Times New Roman" w:cs="Times New Roman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22860</wp:posOffset>
            </wp:positionV>
            <wp:extent cx="598170" cy="598170"/>
            <wp:effectExtent l="0" t="0" r="0" b="0"/>
            <wp:wrapNone/>
            <wp:docPr id="1155" name="Imag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Imag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910B8">
        <w:rPr>
          <w:rFonts w:eastAsia="Times New Roman" w:cs="Times New Roman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23495</wp:posOffset>
            </wp:positionV>
            <wp:extent cx="758190" cy="537845"/>
            <wp:effectExtent l="0" t="0" r="3810" b="0"/>
            <wp:wrapNone/>
            <wp:docPr id="1153" name="Imag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Imag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E2FEE" w:rsidRPr="003910B8" w:rsidRDefault="004E2FEE" w:rsidP="00603545">
      <w:pPr>
        <w:jc w:val="center"/>
        <w:rPr>
          <w:rFonts w:cs="Times New Roman"/>
        </w:rPr>
      </w:pPr>
    </w:p>
    <w:p w:rsidR="00603545" w:rsidRPr="003910B8" w:rsidRDefault="00603545" w:rsidP="00603545">
      <w:pPr>
        <w:jc w:val="center"/>
        <w:rPr>
          <w:rFonts w:cs="Times New Roman"/>
        </w:rPr>
      </w:pPr>
    </w:p>
    <w:p w:rsidR="00E65CED" w:rsidRPr="003910B8" w:rsidRDefault="00E65CED" w:rsidP="00603545">
      <w:pPr>
        <w:jc w:val="center"/>
        <w:rPr>
          <w:rFonts w:cs="Times New Roman"/>
        </w:rPr>
        <w:sectPr w:rsidR="00E65CED" w:rsidRPr="003910B8" w:rsidSect="002F0F02">
          <w:pgSz w:w="11906" w:h="16838"/>
          <w:pgMar w:top="567" w:right="567" w:bottom="567" w:left="567" w:header="720" w:footer="510" w:gutter="0"/>
          <w:cols w:space="720"/>
          <w:docGrid w:linePitch="600" w:charSpace="32768"/>
        </w:sectPr>
      </w:pPr>
    </w:p>
    <w:p w:rsidR="00603545" w:rsidRPr="003910B8" w:rsidRDefault="00603545" w:rsidP="00603545">
      <w:pPr>
        <w:jc w:val="center"/>
        <w:rPr>
          <w:rFonts w:cs="Times New Roman"/>
        </w:rPr>
      </w:pPr>
    </w:p>
    <w:p w:rsidR="00E65CED" w:rsidRPr="003910B8" w:rsidRDefault="00E65CED" w:rsidP="00603545">
      <w:pPr>
        <w:jc w:val="center"/>
        <w:rPr>
          <w:rFonts w:cs="Times New Roman"/>
        </w:rPr>
      </w:pPr>
    </w:p>
    <w:p w:rsidR="00E65CED" w:rsidRPr="003910B8" w:rsidRDefault="00E65CED" w:rsidP="00603545">
      <w:pPr>
        <w:jc w:val="center"/>
        <w:rPr>
          <w:rFonts w:cs="Times New Roman"/>
        </w:rPr>
      </w:pPr>
    </w:p>
    <w:tbl>
      <w:tblPr>
        <w:tblW w:w="0" w:type="auto"/>
        <w:jc w:val="center"/>
        <w:shd w:val="clear" w:color="auto" w:fill="323E4F" w:themeFill="text2" w:themeFillShade="BF"/>
        <w:tblLayout w:type="fixed"/>
        <w:tblCellMar>
          <w:left w:w="70" w:type="dxa"/>
          <w:right w:w="70" w:type="dxa"/>
        </w:tblCellMar>
        <w:tblLook w:val="0000"/>
      </w:tblPr>
      <w:tblGrid>
        <w:gridCol w:w="10480"/>
      </w:tblGrid>
      <w:tr w:rsidR="00F316A7" w:rsidRPr="003910B8" w:rsidTr="0069250A">
        <w:trPr>
          <w:trHeight w:val="737"/>
          <w:jc w:val="center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F316A7" w:rsidRPr="003910B8" w:rsidRDefault="00F316A7" w:rsidP="00195942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b/>
                <w:sz w:val="36"/>
                <w:szCs w:val="36"/>
              </w:rPr>
              <w:t>SOMMAIRE</w:t>
            </w:r>
          </w:p>
        </w:tc>
      </w:tr>
    </w:tbl>
    <w:p w:rsidR="00F316A7" w:rsidRPr="003910B8" w:rsidRDefault="00F316A7" w:rsidP="00F316A7">
      <w:pPr>
        <w:pStyle w:val="Retraitcorpsdetexte"/>
        <w:rPr>
          <w:rFonts w:cs="Times New Roman"/>
        </w:rPr>
      </w:pPr>
    </w:p>
    <w:p w:rsidR="00F316A7" w:rsidRPr="003910B8" w:rsidRDefault="00F316A7" w:rsidP="00F316A7">
      <w:pPr>
        <w:pStyle w:val="Retraitcorpsdetexte"/>
        <w:rPr>
          <w:rFonts w:cs="Times New Roman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ook w:val="04A0"/>
      </w:tblPr>
      <w:tblGrid>
        <w:gridCol w:w="8490"/>
        <w:gridCol w:w="1985"/>
      </w:tblGrid>
      <w:tr w:rsidR="00D172B9" w:rsidRPr="003910B8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D172B9" w:rsidRPr="003910B8" w:rsidRDefault="001F741B" w:rsidP="00D172B9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Sommaire.</w:t>
            </w:r>
          </w:p>
        </w:tc>
        <w:tc>
          <w:tcPr>
            <w:tcW w:w="1985" w:type="dxa"/>
            <w:vAlign w:val="center"/>
          </w:tcPr>
          <w:p w:rsidR="00D172B9" w:rsidRPr="003910B8" w:rsidRDefault="00D172B9" w:rsidP="00D172B9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Pr="003910B8">
              <w:rPr>
                <w:rFonts w:cs="Times New Roman"/>
              </w:rPr>
              <w:tab/>
            </w:r>
            <w:r w:rsidR="001F741B" w:rsidRPr="003910B8">
              <w:rPr>
                <w:rFonts w:cs="Times New Roman"/>
              </w:rPr>
              <w:t>1</w:t>
            </w:r>
          </w:p>
        </w:tc>
      </w:tr>
      <w:tr w:rsidR="001F741B" w:rsidRPr="003910B8" w:rsidTr="0069250A">
        <w:trPr>
          <w:trHeight w:val="624"/>
          <w:jc w:val="center"/>
        </w:trPr>
        <w:tc>
          <w:tcPr>
            <w:tcW w:w="8490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Calendrier Estival régional.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Pr="003910B8">
              <w:rPr>
                <w:rFonts w:cs="Times New Roman"/>
              </w:rPr>
              <w:tab/>
              <w:t>2</w:t>
            </w:r>
          </w:p>
        </w:tc>
      </w:tr>
      <w:tr w:rsidR="001F741B" w:rsidRPr="003910B8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Calendrier Estival départemental.</w:t>
            </w:r>
          </w:p>
        </w:tc>
        <w:tc>
          <w:tcPr>
            <w:tcW w:w="1985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Page : 3 </w:t>
            </w:r>
          </w:p>
        </w:tc>
      </w:tr>
      <w:tr w:rsidR="001F741B" w:rsidRPr="003910B8" w:rsidTr="0069250A">
        <w:trPr>
          <w:trHeight w:val="624"/>
          <w:jc w:val="center"/>
        </w:trPr>
        <w:tc>
          <w:tcPr>
            <w:tcW w:w="8490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Mémo Technique.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Page : 4 </w:t>
            </w:r>
          </w:p>
        </w:tc>
      </w:tr>
      <w:tr w:rsidR="001F741B" w:rsidRPr="003910B8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Code de bonne conduite.</w:t>
            </w:r>
          </w:p>
        </w:tc>
        <w:tc>
          <w:tcPr>
            <w:tcW w:w="1985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 5</w:t>
            </w:r>
          </w:p>
        </w:tc>
      </w:tr>
      <w:tr w:rsidR="001F741B" w:rsidRPr="003910B8" w:rsidTr="0069250A">
        <w:trPr>
          <w:trHeight w:val="624"/>
          <w:jc w:val="center"/>
        </w:trPr>
        <w:tc>
          <w:tcPr>
            <w:tcW w:w="8490" w:type="dxa"/>
            <w:shd w:val="clear" w:color="auto" w:fill="F4B083" w:themeFill="accent2" w:themeFillTint="99"/>
            <w:vAlign w:val="center"/>
          </w:tcPr>
          <w:p w:rsidR="001F741B" w:rsidRPr="003910B8" w:rsidRDefault="001F741B" w:rsidP="0069250A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Régionaux d’Épreuves Combinées à </w:t>
            </w:r>
            <w:r w:rsidR="0069250A" w:rsidRPr="003910B8">
              <w:rPr>
                <w:rFonts w:cs="Times New Roman"/>
              </w:rPr>
              <w:t>Alençon</w:t>
            </w:r>
            <w:r w:rsidRPr="003910B8">
              <w:rPr>
                <w:rFonts w:cs="Times New Roman"/>
              </w:rPr>
              <w:t xml:space="preserve"> (2</w:t>
            </w:r>
            <w:r w:rsidR="0069250A" w:rsidRPr="003910B8">
              <w:rPr>
                <w:rFonts w:cs="Times New Roman"/>
              </w:rPr>
              <w:t>6</w:t>
            </w:r>
            <w:r w:rsidRPr="003910B8">
              <w:rPr>
                <w:rFonts w:cs="Times New Roman"/>
              </w:rPr>
              <w:t xml:space="preserve"> et 2</w:t>
            </w:r>
            <w:r w:rsidR="0069250A" w:rsidRPr="003910B8">
              <w:rPr>
                <w:rFonts w:cs="Times New Roman"/>
              </w:rPr>
              <w:t>7</w:t>
            </w:r>
            <w:r w:rsidRPr="003910B8">
              <w:rPr>
                <w:rFonts w:cs="Times New Roman"/>
              </w:rPr>
              <w:t xml:space="preserve"> mai).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Page : 6 à </w:t>
            </w:r>
            <w:r w:rsidR="002537B7" w:rsidRPr="003910B8">
              <w:rPr>
                <w:rFonts w:cs="Times New Roman"/>
              </w:rPr>
              <w:t>8</w:t>
            </w:r>
          </w:p>
        </w:tc>
      </w:tr>
      <w:tr w:rsidR="001F741B" w:rsidRPr="003910B8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3910B8" w:rsidRDefault="001F741B" w:rsidP="0069250A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Régionaux jeunes à </w:t>
            </w:r>
            <w:r w:rsidR="0069250A" w:rsidRPr="003910B8">
              <w:rPr>
                <w:rFonts w:cs="Times New Roman"/>
              </w:rPr>
              <w:t xml:space="preserve">Val de </w:t>
            </w:r>
            <w:proofErr w:type="spellStart"/>
            <w:r w:rsidR="0069250A" w:rsidRPr="003910B8">
              <w:rPr>
                <w:rFonts w:cs="Times New Roman"/>
              </w:rPr>
              <w:t>reuil</w:t>
            </w:r>
            <w:proofErr w:type="spellEnd"/>
            <w:r w:rsidRPr="003910B8">
              <w:rPr>
                <w:rFonts w:cs="Times New Roman"/>
              </w:rPr>
              <w:t xml:space="preserve"> (</w:t>
            </w:r>
            <w:r w:rsidR="0069250A" w:rsidRPr="003910B8">
              <w:rPr>
                <w:rFonts w:cs="Times New Roman"/>
              </w:rPr>
              <w:t>17</w:t>
            </w:r>
            <w:r w:rsidRPr="003910B8">
              <w:rPr>
                <w:rFonts w:cs="Times New Roman"/>
              </w:rPr>
              <w:t xml:space="preserve"> juin).</w:t>
            </w:r>
          </w:p>
        </w:tc>
        <w:tc>
          <w:tcPr>
            <w:tcW w:w="1985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="002537B7" w:rsidRPr="003910B8">
              <w:rPr>
                <w:rFonts w:cs="Times New Roman"/>
              </w:rPr>
              <w:t xml:space="preserve"> 9 à 11</w:t>
            </w:r>
          </w:p>
        </w:tc>
      </w:tr>
      <w:tr w:rsidR="001F741B" w:rsidRPr="003910B8" w:rsidTr="0069250A">
        <w:trPr>
          <w:trHeight w:val="624"/>
          <w:jc w:val="center"/>
        </w:trPr>
        <w:tc>
          <w:tcPr>
            <w:tcW w:w="8490" w:type="dxa"/>
            <w:shd w:val="clear" w:color="auto" w:fill="F4B083" w:themeFill="accent2" w:themeFillTint="99"/>
            <w:vAlign w:val="center"/>
          </w:tcPr>
          <w:p w:rsidR="001F741B" w:rsidRPr="003910B8" w:rsidRDefault="001F741B" w:rsidP="0069250A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Finale Régionale des Pointes d’Or à </w:t>
            </w:r>
            <w:r w:rsidR="0069250A" w:rsidRPr="003910B8">
              <w:rPr>
                <w:rFonts w:cs="Times New Roman"/>
              </w:rPr>
              <w:t xml:space="preserve">Val de </w:t>
            </w:r>
            <w:proofErr w:type="spellStart"/>
            <w:r w:rsidR="0069250A" w:rsidRPr="003910B8">
              <w:rPr>
                <w:rFonts w:cs="Times New Roman"/>
              </w:rPr>
              <w:t>reuil</w:t>
            </w:r>
            <w:proofErr w:type="spellEnd"/>
            <w:r w:rsidRPr="003910B8">
              <w:rPr>
                <w:rFonts w:cs="Times New Roman"/>
              </w:rPr>
              <w:t xml:space="preserve"> (1</w:t>
            </w:r>
            <w:r w:rsidR="0069250A" w:rsidRPr="003910B8">
              <w:rPr>
                <w:rFonts w:cs="Times New Roman"/>
              </w:rPr>
              <w:t>7</w:t>
            </w:r>
            <w:r w:rsidRPr="003910B8">
              <w:rPr>
                <w:rFonts w:cs="Times New Roman"/>
              </w:rPr>
              <w:t xml:space="preserve"> juin).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="002537B7" w:rsidRPr="003910B8">
              <w:rPr>
                <w:rFonts w:cs="Times New Roman"/>
              </w:rPr>
              <w:t xml:space="preserve"> 12 et 13</w:t>
            </w:r>
          </w:p>
        </w:tc>
      </w:tr>
      <w:tr w:rsidR="001F741B" w:rsidRPr="003910B8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3910B8" w:rsidRDefault="001F741B" w:rsidP="0069250A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Finale Régionale </w:t>
            </w:r>
            <w:proofErr w:type="spellStart"/>
            <w:r w:rsidR="0024062D" w:rsidRPr="003910B8">
              <w:rPr>
                <w:rFonts w:cs="Times New Roman"/>
              </w:rPr>
              <w:t>É</w:t>
            </w:r>
            <w:r w:rsidRPr="003910B8">
              <w:rPr>
                <w:rFonts w:cs="Times New Roman"/>
              </w:rPr>
              <w:t>quip’Athlé</w:t>
            </w:r>
            <w:proofErr w:type="spellEnd"/>
            <w:r w:rsidRPr="003910B8">
              <w:rPr>
                <w:rFonts w:cs="Times New Roman"/>
              </w:rPr>
              <w:t xml:space="preserve"> à </w:t>
            </w:r>
            <w:r w:rsidR="0069250A" w:rsidRPr="003910B8">
              <w:rPr>
                <w:rFonts w:cs="Times New Roman"/>
              </w:rPr>
              <w:t>Tourlaville</w:t>
            </w:r>
            <w:r w:rsidRPr="003910B8">
              <w:rPr>
                <w:rFonts w:cs="Times New Roman"/>
              </w:rPr>
              <w:t xml:space="preserve"> (</w:t>
            </w:r>
            <w:r w:rsidR="0069250A" w:rsidRPr="003910B8">
              <w:rPr>
                <w:rFonts w:cs="Times New Roman"/>
              </w:rPr>
              <w:t>30 septembre</w:t>
            </w:r>
            <w:r w:rsidRPr="003910B8">
              <w:rPr>
                <w:rFonts w:cs="Times New Roman"/>
              </w:rPr>
              <w:t>).</w:t>
            </w:r>
          </w:p>
        </w:tc>
        <w:tc>
          <w:tcPr>
            <w:tcW w:w="1985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="002537B7" w:rsidRPr="003910B8">
              <w:rPr>
                <w:rFonts w:cs="Times New Roman"/>
              </w:rPr>
              <w:t xml:space="preserve"> 14 et 17</w:t>
            </w:r>
          </w:p>
        </w:tc>
      </w:tr>
      <w:tr w:rsidR="001F741B" w:rsidRPr="003910B8" w:rsidTr="0069250A">
        <w:trPr>
          <w:trHeight w:val="624"/>
          <w:jc w:val="center"/>
        </w:trPr>
        <w:tc>
          <w:tcPr>
            <w:tcW w:w="8490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Demande de qualification exceptionnelle.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="002537B7" w:rsidRPr="003910B8">
              <w:rPr>
                <w:rFonts w:cs="Times New Roman"/>
              </w:rPr>
              <w:t xml:space="preserve"> 18</w:t>
            </w:r>
          </w:p>
        </w:tc>
      </w:tr>
      <w:tr w:rsidR="001F741B" w:rsidRPr="003910B8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Demande de participation pour les athlètes </w:t>
            </w:r>
            <w:proofErr w:type="spellStart"/>
            <w:r w:rsidRPr="003910B8">
              <w:rPr>
                <w:rFonts w:cs="Times New Roman"/>
              </w:rPr>
              <w:t>hors-ligue</w:t>
            </w:r>
            <w:r w:rsidR="0024062D" w:rsidRPr="003910B8">
              <w:rPr>
                <w:rFonts w:cs="Times New Roman"/>
              </w:rPr>
              <w:t>s</w:t>
            </w:r>
            <w:proofErr w:type="spellEnd"/>
            <w:r w:rsidRPr="003910B8">
              <w:rPr>
                <w:rFonts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="002537B7" w:rsidRPr="003910B8">
              <w:rPr>
                <w:rFonts w:cs="Times New Roman"/>
              </w:rPr>
              <w:t xml:space="preserve"> 19 et 20</w:t>
            </w:r>
          </w:p>
        </w:tc>
      </w:tr>
      <w:tr w:rsidR="001F741B" w:rsidRPr="003910B8" w:rsidTr="0069250A">
        <w:trPr>
          <w:trHeight w:val="624"/>
          <w:jc w:val="center"/>
        </w:trPr>
        <w:tc>
          <w:tcPr>
            <w:tcW w:w="8490" w:type="dxa"/>
            <w:shd w:val="clear" w:color="auto" w:fill="F4B083" w:themeFill="accent2" w:themeFillTint="99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Composition de la </w:t>
            </w:r>
            <w:r w:rsidRPr="003910B8">
              <w:rPr>
                <w:rFonts w:cs="Times New Roman"/>
                <w:b/>
              </w:rPr>
              <w:t>C</w:t>
            </w:r>
            <w:r w:rsidRPr="003910B8">
              <w:rPr>
                <w:rFonts w:cs="Times New Roman"/>
              </w:rPr>
              <w:t xml:space="preserve">ommission </w:t>
            </w:r>
            <w:r w:rsidRPr="003910B8">
              <w:rPr>
                <w:rFonts w:cs="Times New Roman"/>
                <w:b/>
              </w:rPr>
              <w:t>R</w:t>
            </w:r>
            <w:r w:rsidRPr="003910B8">
              <w:rPr>
                <w:rFonts w:cs="Times New Roman"/>
              </w:rPr>
              <w:t xml:space="preserve">égionale des </w:t>
            </w:r>
            <w:r w:rsidRPr="003910B8">
              <w:rPr>
                <w:rFonts w:cs="Times New Roman"/>
                <w:b/>
              </w:rPr>
              <w:t>J</w:t>
            </w:r>
            <w:r w:rsidRPr="003910B8">
              <w:rPr>
                <w:rFonts w:cs="Times New Roman"/>
              </w:rPr>
              <w:t>eunes – Contacts.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1F741B" w:rsidRPr="003910B8" w:rsidRDefault="001F741B" w:rsidP="002537B7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="002537B7" w:rsidRPr="003910B8">
              <w:rPr>
                <w:rFonts w:cs="Times New Roman"/>
              </w:rPr>
              <w:t xml:space="preserve"> 21  </w:t>
            </w:r>
          </w:p>
        </w:tc>
      </w:tr>
      <w:tr w:rsidR="001F741B" w:rsidRPr="003910B8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Bloc Note.</w:t>
            </w:r>
          </w:p>
        </w:tc>
        <w:tc>
          <w:tcPr>
            <w:tcW w:w="1985" w:type="dxa"/>
            <w:vAlign w:val="center"/>
          </w:tcPr>
          <w:p w:rsidR="001F741B" w:rsidRPr="003910B8" w:rsidRDefault="001F741B" w:rsidP="001F741B">
            <w:pPr>
              <w:pStyle w:val="Retraitcorpsdetexte"/>
              <w:jc w:val="left"/>
              <w:rPr>
                <w:rFonts w:cs="Times New Roman"/>
              </w:rPr>
            </w:pPr>
            <w:r w:rsidRPr="003910B8">
              <w:rPr>
                <w:rFonts w:cs="Times New Roman"/>
              </w:rPr>
              <w:t>Page :</w:t>
            </w:r>
            <w:r w:rsidR="002537B7" w:rsidRPr="003910B8">
              <w:rPr>
                <w:rFonts w:cs="Times New Roman"/>
              </w:rPr>
              <w:t xml:space="preserve"> 22</w:t>
            </w:r>
          </w:p>
        </w:tc>
      </w:tr>
    </w:tbl>
    <w:p w:rsidR="00F316A7" w:rsidRPr="003910B8" w:rsidRDefault="00F316A7" w:rsidP="00F316A7">
      <w:pPr>
        <w:pStyle w:val="Retraitcorpsdetexte"/>
        <w:rPr>
          <w:rFonts w:cs="Times New Roman"/>
        </w:rPr>
      </w:pPr>
    </w:p>
    <w:p w:rsidR="00F316A7" w:rsidRPr="003910B8" w:rsidRDefault="007D7945" w:rsidP="00F316A7">
      <w:pPr>
        <w:spacing w:line="480" w:lineRule="auto"/>
        <w:rPr>
          <w:rFonts w:cs="Times New Roman"/>
        </w:rPr>
      </w:pPr>
      <w:r w:rsidRPr="003910B8">
        <w:rPr>
          <w:rFonts w:cs="Times New Roman"/>
        </w:rPr>
        <w:t xml:space="preserve">          </w:t>
      </w:r>
      <w:r w:rsidR="00F316A7" w:rsidRPr="003910B8">
        <w:rPr>
          <w:rFonts w:cs="Times New Roman"/>
        </w:rPr>
        <w:tab/>
      </w:r>
      <w:r w:rsidR="00F316A7" w:rsidRPr="003910B8">
        <w:rPr>
          <w:rFonts w:cs="Times New Roman"/>
        </w:rPr>
        <w:tab/>
      </w:r>
      <w:r w:rsidR="00F316A7" w:rsidRPr="003910B8">
        <w:rPr>
          <w:rFonts w:cs="Times New Roman"/>
        </w:rPr>
        <w:tab/>
      </w:r>
      <w:r w:rsidR="00F316A7" w:rsidRPr="003910B8">
        <w:rPr>
          <w:rFonts w:cs="Times New Roman"/>
        </w:rPr>
        <w:tab/>
      </w:r>
    </w:p>
    <w:p w:rsidR="00F316A7" w:rsidRPr="003910B8" w:rsidRDefault="00F316A7" w:rsidP="00F316A7">
      <w:pPr>
        <w:spacing w:line="480" w:lineRule="auto"/>
        <w:rPr>
          <w:rFonts w:cs="Times New Roman"/>
        </w:rPr>
      </w:pPr>
    </w:p>
    <w:p w:rsidR="00F316A7" w:rsidRPr="003910B8" w:rsidRDefault="00F316A7" w:rsidP="00F316A7">
      <w:pPr>
        <w:spacing w:line="480" w:lineRule="auto"/>
        <w:rPr>
          <w:rFonts w:cs="Times New Roman"/>
        </w:rPr>
      </w:pPr>
    </w:p>
    <w:p w:rsidR="00F316A7" w:rsidRPr="003910B8" w:rsidRDefault="00F316A7" w:rsidP="00F316A7">
      <w:pPr>
        <w:spacing w:line="480" w:lineRule="auto"/>
        <w:rPr>
          <w:rFonts w:cs="Times New Roman"/>
        </w:rPr>
      </w:pPr>
    </w:p>
    <w:p w:rsidR="00F316A7" w:rsidRPr="003910B8" w:rsidRDefault="00F316A7" w:rsidP="00F316A7">
      <w:pPr>
        <w:spacing w:line="480" w:lineRule="auto"/>
        <w:rPr>
          <w:rFonts w:cs="Times New Roman"/>
        </w:rPr>
      </w:pPr>
    </w:p>
    <w:p w:rsidR="00F316A7" w:rsidRPr="003910B8" w:rsidRDefault="00F316A7" w:rsidP="00F316A7">
      <w:pPr>
        <w:spacing w:line="480" w:lineRule="auto"/>
        <w:rPr>
          <w:rFonts w:cs="Times New Roman"/>
        </w:rPr>
      </w:pPr>
    </w:p>
    <w:p w:rsidR="00F316A7" w:rsidRPr="003910B8" w:rsidRDefault="00F316A7" w:rsidP="00F316A7">
      <w:pPr>
        <w:spacing w:line="480" w:lineRule="auto"/>
        <w:rPr>
          <w:rFonts w:cs="Times New Roman"/>
        </w:rPr>
      </w:pPr>
    </w:p>
    <w:p w:rsidR="00F316A7" w:rsidRPr="003910B8" w:rsidRDefault="00F316A7" w:rsidP="00F316A7">
      <w:pPr>
        <w:spacing w:line="480" w:lineRule="auto"/>
        <w:rPr>
          <w:rFonts w:cs="Times New Roman"/>
        </w:rPr>
      </w:pPr>
    </w:p>
    <w:p w:rsidR="00E65CED" w:rsidRPr="003910B8" w:rsidRDefault="00E65CED" w:rsidP="00F316A7">
      <w:pPr>
        <w:spacing w:line="480" w:lineRule="auto"/>
        <w:rPr>
          <w:rFonts w:cs="Times New Roman"/>
        </w:rPr>
      </w:pPr>
    </w:p>
    <w:tbl>
      <w:tblPr>
        <w:tblW w:w="10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4"/>
        <w:gridCol w:w="6946"/>
        <w:gridCol w:w="1417"/>
      </w:tblGrid>
      <w:tr w:rsidR="000023E0" w:rsidRPr="003910B8" w:rsidTr="0069250A">
        <w:trPr>
          <w:trHeight w:val="1247"/>
          <w:jc w:val="center"/>
        </w:trPr>
        <w:tc>
          <w:tcPr>
            <w:tcW w:w="10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0023E0" w:rsidRPr="003910B8" w:rsidRDefault="000023E0" w:rsidP="000023E0">
            <w:pPr>
              <w:jc w:val="center"/>
              <w:rPr>
                <w:rFonts w:cs="Times New Roman"/>
                <w:b/>
                <w:color w:val="CC00FF"/>
                <w:sz w:val="32"/>
                <w:szCs w:val="32"/>
              </w:rPr>
            </w:pPr>
          </w:p>
          <w:p w:rsidR="000023E0" w:rsidRPr="003910B8" w:rsidRDefault="000023E0" w:rsidP="0069250A">
            <w:pPr>
              <w:shd w:val="clear" w:color="auto" w:fill="F4B083" w:themeFill="accent2" w:themeFillTint="99"/>
              <w:jc w:val="center"/>
              <w:rPr>
                <w:rFonts w:cs="Times New Roman"/>
                <w:b/>
                <w:color w:val="C00000"/>
                <w:sz w:val="32"/>
                <w:szCs w:val="32"/>
              </w:rPr>
            </w:pPr>
            <w:r w:rsidRPr="003910B8">
              <w:rPr>
                <w:rFonts w:cs="Times New Roman"/>
                <w:b/>
                <w:color w:val="C00000"/>
                <w:sz w:val="32"/>
                <w:szCs w:val="32"/>
              </w:rPr>
              <w:t>CALENDRIER REGIONAL ESTIVAL 201</w:t>
            </w:r>
            <w:r w:rsidR="0069250A" w:rsidRPr="003910B8">
              <w:rPr>
                <w:rFonts w:cs="Times New Roman"/>
                <w:b/>
                <w:color w:val="C00000"/>
                <w:sz w:val="32"/>
                <w:szCs w:val="32"/>
              </w:rPr>
              <w:t>8</w:t>
            </w:r>
          </w:p>
          <w:p w:rsidR="000023E0" w:rsidRPr="003910B8" w:rsidRDefault="000023E0" w:rsidP="0069250A">
            <w:pPr>
              <w:shd w:val="clear" w:color="auto" w:fill="F4B083" w:themeFill="accent2" w:themeFillTint="99"/>
              <w:jc w:val="center"/>
              <w:rPr>
                <w:rFonts w:cs="Times New Roman"/>
                <w:b/>
                <w:color w:val="C00000"/>
              </w:rPr>
            </w:pPr>
            <w:r w:rsidRPr="003910B8">
              <w:rPr>
                <w:rFonts w:cs="Times New Roman"/>
                <w:b/>
                <w:color w:val="C00000"/>
                <w:sz w:val="32"/>
                <w:szCs w:val="32"/>
              </w:rPr>
              <w:t>Benjamins - Minimes</w:t>
            </w:r>
          </w:p>
          <w:p w:rsidR="000023E0" w:rsidRPr="003910B8" w:rsidRDefault="000023E0" w:rsidP="00462ED7">
            <w:pPr>
              <w:jc w:val="center"/>
              <w:rPr>
                <w:rFonts w:cs="Times New Roman"/>
              </w:rPr>
            </w:pPr>
          </w:p>
        </w:tc>
      </w:tr>
      <w:tr w:rsidR="000023E0" w:rsidRPr="003910B8" w:rsidTr="00741499">
        <w:trPr>
          <w:trHeight w:val="454"/>
          <w:jc w:val="center"/>
        </w:trPr>
        <w:tc>
          <w:tcPr>
            <w:tcW w:w="106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023E0" w:rsidRPr="003910B8" w:rsidRDefault="000023E0" w:rsidP="00462ED7">
            <w:pPr>
              <w:jc w:val="center"/>
              <w:rPr>
                <w:rFonts w:cs="Times New Roman"/>
              </w:rPr>
            </w:pPr>
          </w:p>
        </w:tc>
      </w:tr>
      <w:tr w:rsidR="000023E0" w:rsidRPr="003910B8" w:rsidTr="0069250A">
        <w:trPr>
          <w:trHeight w:val="2498"/>
          <w:jc w:val="center"/>
        </w:trPr>
        <w:tc>
          <w:tcPr>
            <w:tcW w:w="22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0023E0" w:rsidRPr="003910B8" w:rsidRDefault="000023E0" w:rsidP="000023E0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Samedi 2</w:t>
            </w:r>
            <w:r w:rsidR="00D3474E" w:rsidRPr="003910B8">
              <w:rPr>
                <w:rFonts w:cs="Times New Roman"/>
                <w:b/>
                <w:sz w:val="22"/>
                <w:szCs w:val="22"/>
              </w:rPr>
              <w:t>6</w:t>
            </w:r>
          </w:p>
          <w:p w:rsidR="000023E0" w:rsidRPr="003910B8" w:rsidRDefault="000023E0" w:rsidP="00D3474E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 xml:space="preserve"> Dimanche 2</w:t>
            </w:r>
            <w:r w:rsidR="00D3474E" w:rsidRPr="003910B8">
              <w:rPr>
                <w:rFonts w:cs="Times New Roman"/>
                <w:b/>
                <w:sz w:val="22"/>
                <w:szCs w:val="22"/>
              </w:rPr>
              <w:t>7</w:t>
            </w:r>
            <w:r w:rsidRPr="003910B8">
              <w:rPr>
                <w:rFonts w:cs="Times New Roman"/>
                <w:b/>
                <w:sz w:val="22"/>
                <w:szCs w:val="22"/>
              </w:rPr>
              <w:t xml:space="preserve"> mai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</w:tcPr>
          <w:p w:rsidR="007F04A6" w:rsidRPr="003910B8" w:rsidRDefault="007F04A6" w:rsidP="000023E0">
            <w:pPr>
              <w:jc w:val="center"/>
              <w:rPr>
                <w:rFonts w:cs="Times New Roman"/>
                <w:b/>
                <w:color w:val="CC00FF"/>
                <w:u w:val="single"/>
              </w:rPr>
            </w:pPr>
          </w:p>
          <w:p w:rsidR="000023E0" w:rsidRPr="003910B8" w:rsidRDefault="000023E0" w:rsidP="000023E0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Régionaux d’</w:t>
            </w:r>
            <w:r w:rsidR="0018776A"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É</w:t>
            </w: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preuves Combinées B/M</w:t>
            </w:r>
          </w:p>
          <w:p w:rsidR="000023E0" w:rsidRPr="003910B8" w:rsidRDefault="000023E0" w:rsidP="000023E0">
            <w:pPr>
              <w:jc w:val="center"/>
              <w:rPr>
                <w:rFonts w:cs="Times New Roman"/>
                <w:u w:val="single"/>
              </w:rPr>
            </w:pPr>
          </w:p>
          <w:p w:rsidR="000023E0" w:rsidRPr="003910B8" w:rsidRDefault="000023E0" w:rsidP="000023E0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Qualification directe </w:t>
            </w:r>
            <w:r w:rsidR="00511709">
              <w:rPr>
                <w:rFonts w:cs="Times New Roman"/>
                <w:sz w:val="22"/>
                <w:szCs w:val="22"/>
              </w:rPr>
              <w:t>du podium régional des épreuves combinées hiver</w:t>
            </w:r>
            <w:proofErr w:type="gramStart"/>
            <w:r w:rsidR="00511709">
              <w:rPr>
                <w:rFonts w:cs="Times New Roman"/>
                <w:sz w:val="22"/>
                <w:szCs w:val="22"/>
              </w:rPr>
              <w:t>.</w:t>
            </w:r>
            <w:r w:rsidRPr="003910B8">
              <w:rPr>
                <w:rFonts w:cs="Times New Roman"/>
                <w:sz w:val="22"/>
                <w:szCs w:val="22"/>
              </w:rPr>
              <w:t>.</w:t>
            </w:r>
            <w:proofErr w:type="gramEnd"/>
          </w:p>
          <w:p w:rsidR="000023E0" w:rsidRPr="003910B8" w:rsidRDefault="000023E0" w:rsidP="000023E0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Qualification des 24 premiers au bilan estival du 1</w:t>
            </w:r>
            <w:r w:rsidRPr="003910B8">
              <w:rPr>
                <w:rFonts w:cs="Times New Roman"/>
                <w:sz w:val="22"/>
                <w:szCs w:val="22"/>
                <w:vertAlign w:val="superscript"/>
              </w:rPr>
              <w:t>er</w:t>
            </w:r>
            <w:r w:rsidRPr="003910B8">
              <w:rPr>
                <w:rFonts w:cs="Times New Roman"/>
                <w:sz w:val="22"/>
                <w:szCs w:val="22"/>
              </w:rPr>
              <w:t xml:space="preserve"> avril au 1</w:t>
            </w:r>
            <w:r w:rsidR="00D3474E" w:rsidRPr="003910B8">
              <w:rPr>
                <w:rFonts w:cs="Times New Roman"/>
                <w:sz w:val="22"/>
                <w:szCs w:val="22"/>
              </w:rPr>
              <w:t>3</w:t>
            </w:r>
            <w:r w:rsidRPr="003910B8">
              <w:rPr>
                <w:rFonts w:cs="Times New Roman"/>
                <w:sz w:val="22"/>
                <w:szCs w:val="22"/>
              </w:rPr>
              <w:t xml:space="preserve"> mai.</w:t>
            </w:r>
          </w:p>
          <w:p w:rsidR="000023E0" w:rsidRPr="003910B8" w:rsidRDefault="000023E0" w:rsidP="000023E0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Edition d’une liste d’attente de 12 athlètes.</w:t>
            </w:r>
          </w:p>
          <w:p w:rsidR="000023E0" w:rsidRPr="003910B8" w:rsidRDefault="000023E0" w:rsidP="000023E0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Mise en ligne des qualifiés (24) et qualifiables (12) le 1</w:t>
            </w:r>
            <w:r w:rsidR="00D3474E" w:rsidRPr="003910B8">
              <w:rPr>
                <w:rFonts w:cs="Times New Roman"/>
                <w:sz w:val="22"/>
                <w:szCs w:val="22"/>
              </w:rPr>
              <w:t>4</w:t>
            </w:r>
            <w:r w:rsidRPr="003910B8">
              <w:rPr>
                <w:rFonts w:cs="Times New Roman"/>
                <w:sz w:val="22"/>
                <w:szCs w:val="22"/>
              </w:rPr>
              <w:t xml:space="preserve"> mai.</w:t>
            </w:r>
          </w:p>
          <w:p w:rsidR="000023E0" w:rsidRPr="003910B8" w:rsidRDefault="000023E0" w:rsidP="000023E0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Désengagements avant le 2</w:t>
            </w:r>
            <w:r w:rsidR="00D3474E" w:rsidRPr="003910B8">
              <w:rPr>
                <w:rFonts w:cs="Times New Roman"/>
                <w:sz w:val="22"/>
                <w:szCs w:val="22"/>
              </w:rPr>
              <w:t>1</w:t>
            </w:r>
            <w:r w:rsidRPr="003910B8">
              <w:rPr>
                <w:rFonts w:cs="Times New Roman"/>
                <w:sz w:val="22"/>
                <w:szCs w:val="22"/>
              </w:rPr>
              <w:t xml:space="preserve"> mai 12h00.</w:t>
            </w:r>
          </w:p>
          <w:p w:rsidR="000023E0" w:rsidRPr="003910B8" w:rsidRDefault="000023E0" w:rsidP="009B03B9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Demande de qualification exceptionnelle avant le 2</w:t>
            </w:r>
            <w:r w:rsidR="00D3474E" w:rsidRPr="003910B8">
              <w:rPr>
                <w:rFonts w:cs="Times New Roman"/>
                <w:sz w:val="22"/>
                <w:szCs w:val="22"/>
              </w:rPr>
              <w:t>2</w:t>
            </w:r>
            <w:r w:rsidRPr="003910B8">
              <w:rPr>
                <w:rFonts w:cs="Times New Roman"/>
                <w:sz w:val="22"/>
                <w:szCs w:val="22"/>
              </w:rPr>
              <w:t xml:space="preserve"> mai 20h00</w:t>
            </w:r>
          </w:p>
          <w:p w:rsidR="007F04A6" w:rsidRPr="003910B8" w:rsidRDefault="007F04A6" w:rsidP="000023E0">
            <w:pPr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23E0" w:rsidRPr="003910B8" w:rsidRDefault="0069250A" w:rsidP="000023E0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Alençon</w:t>
            </w:r>
          </w:p>
          <w:p w:rsidR="000023E0" w:rsidRPr="003910B8" w:rsidRDefault="0069250A" w:rsidP="00D3474E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(</w:t>
            </w:r>
            <w:r w:rsidR="00D3474E" w:rsidRPr="003910B8">
              <w:rPr>
                <w:rFonts w:cs="Times New Roman"/>
                <w:sz w:val="22"/>
                <w:szCs w:val="22"/>
              </w:rPr>
              <w:t>61</w:t>
            </w:r>
            <w:r w:rsidR="000023E0" w:rsidRPr="003910B8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511709" w:rsidRPr="003910B8" w:rsidTr="0069250A">
        <w:trPr>
          <w:trHeight w:val="1655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511709" w:rsidRPr="003910B8" w:rsidRDefault="00511709" w:rsidP="0061682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Dimanche 3 juin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</w:tcPr>
          <w:p w:rsidR="00511709" w:rsidRPr="003910B8" w:rsidRDefault="00511709" w:rsidP="0061682B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Finale de secteur de triathlon</w:t>
            </w: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 xml:space="preserve"> B/M</w:t>
            </w:r>
          </w:p>
          <w:p w:rsidR="00511709" w:rsidRPr="005848D5" w:rsidRDefault="00E72B87" w:rsidP="00E72B87">
            <w:pPr>
              <w:rPr>
                <w:rFonts w:cs="Times New Roman"/>
              </w:rPr>
            </w:pPr>
            <w:r w:rsidRPr="00E72B87">
              <w:rPr>
                <w:rFonts w:cs="Times New Roman"/>
                <w:sz w:val="22"/>
                <w:szCs w:val="22"/>
              </w:rPr>
              <w:t>Les détails et informations relatifs à cette finale seront diffusés ultérieurement via une circulaire</w:t>
            </w: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709" w:rsidRDefault="00511709" w:rsidP="0061682B">
            <w:pPr>
              <w:jc w:val="center"/>
              <w:rPr>
                <w:rFonts w:cs="Times New Roman"/>
              </w:rPr>
            </w:pPr>
          </w:p>
        </w:tc>
      </w:tr>
      <w:tr w:rsidR="00511709" w:rsidRPr="003910B8" w:rsidTr="0069250A">
        <w:trPr>
          <w:trHeight w:val="1655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511709" w:rsidRPr="003910B8" w:rsidRDefault="00511709" w:rsidP="00D3474E">
            <w:pPr>
              <w:jc w:val="center"/>
              <w:rPr>
                <w:rFonts w:cs="Times New Roman"/>
                <w:b/>
                <w:color w:val="FF0000"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Dimanche 17 juin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</w:tcPr>
          <w:p w:rsidR="00511709" w:rsidRPr="003910B8" w:rsidRDefault="00511709" w:rsidP="00462ED7">
            <w:pPr>
              <w:jc w:val="center"/>
              <w:rPr>
                <w:rFonts w:cs="Times New Roman"/>
                <w:b/>
                <w:color w:val="CC00FF"/>
                <w:u w:val="single"/>
              </w:rPr>
            </w:pPr>
          </w:p>
          <w:p w:rsidR="00511709" w:rsidRDefault="00511709" w:rsidP="00462ED7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Régionaux Benjamins-Minimes</w:t>
            </w:r>
          </w:p>
          <w:p w:rsidR="00511709" w:rsidRPr="003910B8" w:rsidRDefault="00511709" w:rsidP="00511709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Finale Régionale Pointes d’Or B/M</w:t>
            </w:r>
          </w:p>
          <w:p w:rsidR="00511709" w:rsidRPr="003910B8" w:rsidRDefault="00511709" w:rsidP="00462ED7">
            <w:pPr>
              <w:jc w:val="center"/>
              <w:rPr>
                <w:rFonts w:cs="Times New Roman"/>
                <w:color w:val="CC00FF"/>
                <w:u w:val="single"/>
              </w:rPr>
            </w:pPr>
          </w:p>
          <w:p w:rsidR="00511709" w:rsidRPr="003910B8" w:rsidRDefault="00511709" w:rsidP="00195942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Qualification aux minimas (voir le barème ci-joint)</w:t>
            </w:r>
          </w:p>
          <w:p w:rsidR="00511709" w:rsidRPr="003910B8" w:rsidRDefault="00511709" w:rsidP="00195942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Mise en ligne des qualifiés le </w:t>
            </w:r>
            <w:r>
              <w:rPr>
                <w:rFonts w:cs="Times New Roman"/>
                <w:sz w:val="22"/>
                <w:szCs w:val="22"/>
              </w:rPr>
              <w:t>11 juin</w:t>
            </w:r>
            <w:r w:rsidRPr="003910B8">
              <w:rPr>
                <w:rFonts w:cs="Times New Roman"/>
                <w:sz w:val="22"/>
                <w:szCs w:val="22"/>
              </w:rPr>
              <w:t>.</w:t>
            </w:r>
          </w:p>
          <w:p w:rsidR="00511709" w:rsidRPr="003910B8" w:rsidRDefault="00511709" w:rsidP="00195942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Désengagements avant le </w:t>
            </w:r>
            <w:r>
              <w:rPr>
                <w:rFonts w:cs="Times New Roman"/>
                <w:sz w:val="22"/>
                <w:szCs w:val="22"/>
              </w:rPr>
              <w:t>15</w:t>
            </w:r>
            <w:r w:rsidR="00E72B87">
              <w:rPr>
                <w:rFonts w:cs="Times New Roman"/>
                <w:sz w:val="22"/>
                <w:szCs w:val="22"/>
              </w:rPr>
              <w:t xml:space="preserve"> juin -09</w:t>
            </w:r>
            <w:r w:rsidRPr="003910B8">
              <w:rPr>
                <w:rFonts w:cs="Times New Roman"/>
                <w:sz w:val="22"/>
                <w:szCs w:val="22"/>
              </w:rPr>
              <w:t>h00.</w:t>
            </w:r>
          </w:p>
          <w:p w:rsidR="00511709" w:rsidRDefault="00511709" w:rsidP="00E72B87">
            <w:pPr>
              <w:tabs>
                <w:tab w:val="right" w:pos="6730"/>
              </w:tabs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Demande de qualification exceptionnelle avant </w:t>
            </w:r>
            <w:r>
              <w:rPr>
                <w:rFonts w:cs="Times New Roman"/>
                <w:sz w:val="22"/>
                <w:szCs w:val="22"/>
              </w:rPr>
              <w:t>le 1</w:t>
            </w:r>
            <w:r w:rsidR="00E72B87">
              <w:rPr>
                <w:rFonts w:cs="Times New Roman"/>
                <w:sz w:val="22"/>
                <w:szCs w:val="22"/>
              </w:rPr>
              <w:t xml:space="preserve">1 </w:t>
            </w:r>
            <w:r>
              <w:rPr>
                <w:rFonts w:cs="Times New Roman"/>
                <w:sz w:val="22"/>
                <w:szCs w:val="22"/>
              </w:rPr>
              <w:t xml:space="preserve">juin - </w:t>
            </w:r>
            <w:r w:rsidR="00E72B87">
              <w:rPr>
                <w:rFonts w:cs="Times New Roman"/>
                <w:sz w:val="22"/>
                <w:szCs w:val="22"/>
              </w:rPr>
              <w:t xml:space="preserve"> 20</w:t>
            </w:r>
            <w:r w:rsidRPr="003910B8">
              <w:rPr>
                <w:rFonts w:cs="Times New Roman"/>
                <w:sz w:val="22"/>
                <w:szCs w:val="22"/>
              </w:rPr>
              <w:t>h00</w:t>
            </w:r>
            <w:r>
              <w:rPr>
                <w:rFonts w:cs="Times New Roman"/>
                <w:sz w:val="22"/>
                <w:szCs w:val="22"/>
              </w:rPr>
              <w:tab/>
            </w:r>
          </w:p>
          <w:p w:rsidR="00E72B87" w:rsidRPr="003910B8" w:rsidRDefault="00E72B87" w:rsidP="00E72B87">
            <w:pPr>
              <w:tabs>
                <w:tab w:val="right" w:pos="6730"/>
              </w:tabs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709" w:rsidRPr="003910B8" w:rsidRDefault="00511709" w:rsidP="00D3474E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Val de Reuil (76)</w:t>
            </w:r>
          </w:p>
        </w:tc>
      </w:tr>
      <w:tr w:rsidR="00511709" w:rsidRPr="003910B8" w:rsidTr="0069250A">
        <w:trPr>
          <w:trHeight w:val="850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511709" w:rsidRPr="003910B8" w:rsidRDefault="00511709" w:rsidP="00D3474E">
            <w:pPr>
              <w:jc w:val="center"/>
              <w:rPr>
                <w:rFonts w:cs="Times New Roman"/>
                <w:b/>
                <w:color w:val="FF0000"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Samedi 30 juin et dimanche 1er Juillet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11709" w:rsidRPr="003910B8" w:rsidRDefault="00511709" w:rsidP="00462ED7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 xml:space="preserve">Finale Nationale des Pointes d’Or </w:t>
            </w:r>
          </w:p>
          <w:p w:rsidR="00511709" w:rsidRPr="003910B8" w:rsidRDefault="00511709" w:rsidP="00462ED7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 xml:space="preserve">et </w:t>
            </w:r>
          </w:p>
          <w:p w:rsidR="00511709" w:rsidRPr="003910B8" w:rsidRDefault="00511709" w:rsidP="00462ED7">
            <w:pPr>
              <w:jc w:val="center"/>
              <w:rPr>
                <w:rFonts w:cs="Times New Roman"/>
                <w:color w:val="CC00FF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Relais 8x2x2x8 Minimes</w:t>
            </w: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709" w:rsidRPr="003910B8" w:rsidRDefault="00511709" w:rsidP="00462ED7">
            <w:pPr>
              <w:jc w:val="center"/>
              <w:rPr>
                <w:rFonts w:cs="Times New Roman"/>
              </w:rPr>
            </w:pPr>
            <w:proofErr w:type="spellStart"/>
            <w:r w:rsidRPr="003910B8">
              <w:rPr>
                <w:rFonts w:cs="Times New Roman"/>
                <w:sz w:val="22"/>
                <w:szCs w:val="22"/>
              </w:rPr>
              <w:t>Venissieux</w:t>
            </w:r>
            <w:proofErr w:type="spellEnd"/>
          </w:p>
          <w:p w:rsidR="00511709" w:rsidRPr="003910B8" w:rsidRDefault="00511709" w:rsidP="00D3474E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(69)</w:t>
            </w:r>
          </w:p>
        </w:tc>
      </w:tr>
      <w:tr w:rsidR="00511709" w:rsidRPr="003910B8" w:rsidTr="0069250A">
        <w:trPr>
          <w:trHeight w:val="850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511709" w:rsidRPr="003910B8" w:rsidRDefault="00511709" w:rsidP="00D3474E">
            <w:pPr>
              <w:jc w:val="center"/>
              <w:rPr>
                <w:rFonts w:cs="Times New Roman"/>
                <w:b/>
                <w:color w:val="FF0000"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Samedi 14 et dimanche 15 Juillet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11709" w:rsidRPr="003910B8" w:rsidRDefault="00511709" w:rsidP="00C22543">
            <w:pPr>
              <w:jc w:val="center"/>
              <w:rPr>
                <w:rFonts w:cs="Times New Roman"/>
                <w:color w:val="CC00FF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Coupe de France des ligues minimes</w:t>
            </w: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709" w:rsidRPr="003910B8" w:rsidRDefault="00511709" w:rsidP="00C22543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Niort</w:t>
            </w:r>
          </w:p>
          <w:p w:rsidR="00511709" w:rsidRPr="003910B8" w:rsidRDefault="00511709" w:rsidP="003910B8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(79)</w:t>
            </w:r>
          </w:p>
        </w:tc>
      </w:tr>
      <w:tr w:rsidR="00511709" w:rsidRPr="003910B8" w:rsidTr="0069250A">
        <w:trPr>
          <w:trHeight w:val="850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511709" w:rsidRPr="003910B8" w:rsidRDefault="00511709" w:rsidP="00462ED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dimanche 30 septembre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11709" w:rsidRDefault="00511709" w:rsidP="0019299B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 xml:space="preserve">Finale Régionale </w:t>
            </w:r>
            <w:proofErr w:type="spellStart"/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Équip’Athlé</w:t>
            </w:r>
            <w:proofErr w:type="spellEnd"/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 xml:space="preserve"> Benjamins et Minimes</w:t>
            </w:r>
          </w:p>
          <w:p w:rsidR="00511709" w:rsidRPr="003910B8" w:rsidRDefault="00511709" w:rsidP="00511709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Qualification directe </w:t>
            </w:r>
            <w:r>
              <w:rPr>
                <w:rFonts w:cs="Times New Roman"/>
                <w:sz w:val="22"/>
                <w:szCs w:val="22"/>
              </w:rPr>
              <w:t>du podium régional des épreuves combinées hiver.</w:t>
            </w:r>
          </w:p>
          <w:p w:rsidR="00511709" w:rsidRPr="003910B8" w:rsidRDefault="00511709" w:rsidP="00511709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Qualification des </w:t>
            </w:r>
            <w:r>
              <w:rPr>
                <w:rFonts w:cs="Times New Roman"/>
                <w:sz w:val="22"/>
                <w:szCs w:val="22"/>
              </w:rPr>
              <w:t>12 premières équipes</w:t>
            </w:r>
            <w:r w:rsidRPr="003910B8">
              <w:rPr>
                <w:rFonts w:cs="Times New Roman"/>
                <w:sz w:val="22"/>
                <w:szCs w:val="22"/>
              </w:rPr>
              <w:t xml:space="preserve"> au bilan estival du 1</w:t>
            </w:r>
            <w:r w:rsidRPr="003910B8">
              <w:rPr>
                <w:rFonts w:cs="Times New Roman"/>
                <w:sz w:val="22"/>
                <w:szCs w:val="22"/>
                <w:vertAlign w:val="superscript"/>
              </w:rPr>
              <w:t>er</w:t>
            </w:r>
            <w:r w:rsidRPr="003910B8">
              <w:rPr>
                <w:rFonts w:cs="Times New Roman"/>
                <w:sz w:val="22"/>
                <w:szCs w:val="22"/>
              </w:rPr>
              <w:t xml:space="preserve"> avril au 13 mai.</w:t>
            </w:r>
          </w:p>
          <w:p w:rsidR="00511709" w:rsidRPr="003910B8" w:rsidRDefault="00511709" w:rsidP="00511709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Edition d’une liste d’attente de </w:t>
            </w:r>
            <w:r>
              <w:rPr>
                <w:rFonts w:cs="Times New Roman"/>
                <w:sz w:val="22"/>
                <w:szCs w:val="22"/>
              </w:rPr>
              <w:t>4 équipes par catégorie.</w:t>
            </w:r>
          </w:p>
          <w:p w:rsidR="00511709" w:rsidRPr="003910B8" w:rsidRDefault="00511709" w:rsidP="00511709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Mise en ligne des </w:t>
            </w:r>
            <w:r>
              <w:rPr>
                <w:rFonts w:cs="Times New Roman"/>
                <w:sz w:val="22"/>
                <w:szCs w:val="22"/>
              </w:rPr>
              <w:t xml:space="preserve">équipes qualifiés et </w:t>
            </w:r>
            <w:r w:rsidRPr="003910B8">
              <w:rPr>
                <w:rFonts w:cs="Times New Roman"/>
                <w:sz w:val="22"/>
                <w:szCs w:val="22"/>
              </w:rPr>
              <w:t xml:space="preserve">qualifiables (12) le 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85BD1">
              <w:rPr>
                <w:rFonts w:cs="Times New Roman"/>
                <w:sz w:val="22"/>
                <w:szCs w:val="22"/>
                <w:vertAlign w:val="superscript"/>
              </w:rPr>
              <w:t>er</w:t>
            </w:r>
            <w:r>
              <w:rPr>
                <w:rFonts w:cs="Times New Roman"/>
                <w:sz w:val="22"/>
                <w:szCs w:val="22"/>
              </w:rPr>
              <w:t xml:space="preserve"> septembre.</w:t>
            </w:r>
          </w:p>
          <w:p w:rsidR="00511709" w:rsidRDefault="00511709" w:rsidP="0051170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Confirmations de participation avant le 22 septembre.</w:t>
            </w:r>
          </w:p>
          <w:p w:rsidR="00511709" w:rsidRPr="003910B8" w:rsidRDefault="00511709" w:rsidP="0051170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Feuilles d’équipe à envoyer avant le 27 septembre.</w:t>
            </w:r>
          </w:p>
          <w:p w:rsidR="00511709" w:rsidRPr="003910B8" w:rsidRDefault="00511709" w:rsidP="0019299B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709" w:rsidRPr="003910B8" w:rsidRDefault="00511709" w:rsidP="00462ED7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Tourlaville</w:t>
            </w:r>
          </w:p>
          <w:p w:rsidR="00511709" w:rsidRPr="003910B8" w:rsidRDefault="00511709" w:rsidP="00D3474E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(50)</w:t>
            </w:r>
          </w:p>
        </w:tc>
      </w:tr>
      <w:tr w:rsidR="00511709" w:rsidRPr="003910B8" w:rsidTr="0069250A">
        <w:trPr>
          <w:trHeight w:val="850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511709" w:rsidRPr="003910B8" w:rsidRDefault="00511709" w:rsidP="004D748E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Samedi 20 Dimanche 21 octobre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11709" w:rsidRPr="003910B8" w:rsidRDefault="00511709" w:rsidP="00462ED7">
            <w:pPr>
              <w:jc w:val="center"/>
              <w:rPr>
                <w:rFonts w:cs="Times New Roman"/>
                <w:b/>
                <w:color w:val="C00000"/>
                <w:u w:val="single"/>
              </w:rPr>
            </w:pPr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 xml:space="preserve">Finale Nationale </w:t>
            </w:r>
            <w:proofErr w:type="spellStart"/>
            <w:r w:rsidRPr="003910B8">
              <w:rPr>
                <w:rFonts w:cs="Times New Roman"/>
                <w:b/>
                <w:color w:val="C00000"/>
                <w:sz w:val="22"/>
                <w:szCs w:val="22"/>
                <w:u w:val="single"/>
              </w:rPr>
              <w:t>Équip’Athlé</w:t>
            </w:r>
            <w:proofErr w:type="spellEnd"/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709" w:rsidRPr="003910B8" w:rsidRDefault="00511709" w:rsidP="00462E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Dreux (28)</w:t>
            </w:r>
          </w:p>
        </w:tc>
      </w:tr>
    </w:tbl>
    <w:p w:rsidR="004D748E" w:rsidRPr="003910B8" w:rsidRDefault="004D748E" w:rsidP="002537B7">
      <w:pPr>
        <w:spacing w:before="120" w:after="120"/>
        <w:jc w:val="center"/>
        <w:rPr>
          <w:rFonts w:cs="Times New Roman"/>
          <w:i/>
          <w:sz w:val="22"/>
          <w:szCs w:val="22"/>
        </w:rPr>
      </w:pPr>
      <w:r w:rsidRPr="003910B8">
        <w:rPr>
          <w:rFonts w:cs="Times New Roman"/>
          <w:b/>
          <w:i/>
          <w:sz w:val="22"/>
          <w:szCs w:val="22"/>
          <w:u w:val="single"/>
        </w:rPr>
        <w:t>N.B.</w:t>
      </w:r>
      <w:r w:rsidRPr="003910B8">
        <w:rPr>
          <w:rFonts w:cs="Times New Roman"/>
          <w:i/>
          <w:sz w:val="22"/>
          <w:szCs w:val="22"/>
        </w:rPr>
        <w:t> : Procédure de qualification et Règlement National : se référer au Règlement National.</w:t>
      </w:r>
    </w:p>
    <w:p w:rsidR="00F316A7" w:rsidRPr="003910B8" w:rsidRDefault="00F316A7" w:rsidP="002537B7">
      <w:pPr>
        <w:jc w:val="center"/>
        <w:rPr>
          <w:rFonts w:cs="Times New Roman"/>
          <w:i/>
          <w:sz w:val="22"/>
          <w:szCs w:val="22"/>
        </w:rPr>
        <w:sectPr w:rsidR="00F316A7" w:rsidRPr="003910B8" w:rsidSect="00E65CED">
          <w:footerReference w:type="default" r:id="rId16"/>
          <w:pgSz w:w="11906" w:h="16838"/>
          <w:pgMar w:top="567" w:right="567" w:bottom="567" w:left="567" w:header="720" w:footer="510" w:gutter="0"/>
          <w:pgNumType w:start="1"/>
          <w:cols w:space="720"/>
          <w:docGrid w:linePitch="600" w:charSpace="32768"/>
        </w:sectPr>
      </w:pPr>
    </w:p>
    <w:tbl>
      <w:tblPr>
        <w:tblW w:w="10607" w:type="dxa"/>
        <w:jc w:val="center"/>
        <w:tblLayout w:type="fixed"/>
        <w:tblLook w:val="0000"/>
      </w:tblPr>
      <w:tblGrid>
        <w:gridCol w:w="2568"/>
        <w:gridCol w:w="8039"/>
      </w:tblGrid>
      <w:tr w:rsidR="00644B64" w:rsidRPr="003910B8" w:rsidTr="003910B8">
        <w:trPr>
          <w:trHeight w:val="1280"/>
          <w:jc w:val="center"/>
        </w:trPr>
        <w:tc>
          <w:tcPr>
            <w:tcW w:w="10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644B64" w:rsidRPr="003910B8" w:rsidRDefault="00644B64" w:rsidP="00644B64">
            <w:pPr>
              <w:jc w:val="center"/>
              <w:rPr>
                <w:rFonts w:cs="Times New Roman"/>
                <w:b/>
                <w:color w:val="C00000"/>
              </w:rPr>
            </w:pPr>
            <w:r w:rsidRPr="003910B8">
              <w:rPr>
                <w:rFonts w:cs="Times New Roman"/>
                <w:b/>
                <w:color w:val="C00000"/>
              </w:rPr>
              <w:lastRenderedPageBreak/>
              <w:t>CALENDRIER DEPARTEMENTAL ESTIVAL 201</w:t>
            </w:r>
            <w:r w:rsidR="003910B8" w:rsidRPr="003910B8">
              <w:rPr>
                <w:rFonts w:cs="Times New Roman"/>
                <w:b/>
                <w:color w:val="C00000"/>
              </w:rPr>
              <w:t>8</w:t>
            </w:r>
          </w:p>
          <w:p w:rsidR="00644B64" w:rsidRPr="003910B8" w:rsidRDefault="00644B64" w:rsidP="00644B64">
            <w:pPr>
              <w:jc w:val="center"/>
              <w:rPr>
                <w:rFonts w:cs="Times New Roman"/>
                <w:b/>
                <w:color w:val="C00000"/>
              </w:rPr>
            </w:pPr>
            <w:r w:rsidRPr="003910B8">
              <w:rPr>
                <w:rFonts w:cs="Times New Roman"/>
                <w:b/>
                <w:color w:val="C00000"/>
              </w:rPr>
              <w:t>CHAMPIONNATS OU TOUR QUALIFICATIF</w:t>
            </w:r>
          </w:p>
          <w:p w:rsidR="00644B64" w:rsidRPr="003910B8" w:rsidRDefault="00644B64" w:rsidP="00644B64">
            <w:pPr>
              <w:jc w:val="center"/>
              <w:rPr>
                <w:rFonts w:cs="Times New Roman"/>
                <w:b/>
                <w:color w:val="0000FF"/>
              </w:rPr>
            </w:pPr>
            <w:r w:rsidRPr="003910B8">
              <w:rPr>
                <w:rFonts w:cs="Times New Roman"/>
                <w:b/>
                <w:color w:val="C00000"/>
              </w:rPr>
              <w:t>Benjamins - Minimes</w:t>
            </w:r>
          </w:p>
        </w:tc>
      </w:tr>
      <w:tr w:rsidR="00644B64" w:rsidRPr="003910B8" w:rsidTr="00741499">
        <w:trPr>
          <w:trHeight w:val="454"/>
          <w:jc w:val="center"/>
        </w:trPr>
        <w:tc>
          <w:tcPr>
            <w:tcW w:w="1060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44B64" w:rsidRPr="003910B8" w:rsidRDefault="00644B64" w:rsidP="004D748E">
            <w:pPr>
              <w:rPr>
                <w:rFonts w:cs="Times New Roman"/>
              </w:rPr>
            </w:pPr>
          </w:p>
        </w:tc>
      </w:tr>
      <w:tr w:rsidR="00644B64" w:rsidRPr="003910B8" w:rsidTr="003910B8">
        <w:trPr>
          <w:trHeight w:val="1280"/>
          <w:jc w:val="center"/>
        </w:trPr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644B64" w:rsidRPr="006B3169" w:rsidRDefault="00644B64" w:rsidP="00644B64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 xml:space="preserve">Calvados </w:t>
            </w:r>
          </w:p>
          <w:p w:rsidR="00644B64" w:rsidRPr="006B3169" w:rsidRDefault="00644B64" w:rsidP="00644B64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>(14)</w:t>
            </w:r>
          </w:p>
        </w:tc>
        <w:tc>
          <w:tcPr>
            <w:tcW w:w="8039" w:type="dxa"/>
            <w:tcBorders>
              <w:top w:val="single" w:sz="12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3FF3" w:rsidRPr="00910532" w:rsidRDefault="00AD3FF3" w:rsidP="00AD3FF3">
            <w:pPr>
              <w:rPr>
                <w:rFonts w:cs="Times New Roman"/>
              </w:rPr>
            </w:pPr>
            <w:r w:rsidRPr="00910532">
              <w:rPr>
                <w:rFonts w:cs="Times New Roman"/>
              </w:rPr>
              <w:t>14/15 avril : Départementaux d’Épreuves Combinées</w:t>
            </w:r>
            <w:r w:rsidR="00910532">
              <w:rPr>
                <w:rFonts w:cs="Times New Roman"/>
              </w:rPr>
              <w:t xml:space="preserve"> (CD50)</w:t>
            </w:r>
          </w:p>
          <w:p w:rsidR="00AD3FF3" w:rsidRPr="00910532" w:rsidRDefault="00AD3FF3" w:rsidP="00AD3FF3">
            <w:pPr>
              <w:rPr>
                <w:rFonts w:cs="Times New Roman"/>
              </w:rPr>
            </w:pPr>
            <w:r w:rsidRPr="00910532">
              <w:rPr>
                <w:rFonts w:cs="Times New Roman"/>
              </w:rPr>
              <w:t xml:space="preserve">13 </w:t>
            </w:r>
            <w:proofErr w:type="gramStart"/>
            <w:r w:rsidRPr="00910532">
              <w:rPr>
                <w:rFonts w:cs="Times New Roman"/>
              </w:rPr>
              <w:t>mai  :</w:t>
            </w:r>
            <w:proofErr w:type="gramEnd"/>
            <w:r w:rsidRPr="00910532">
              <w:rPr>
                <w:rFonts w:cs="Times New Roman"/>
              </w:rPr>
              <w:t xml:space="preserve"> Départementaux individuels </w:t>
            </w:r>
            <w:r w:rsidR="00910532">
              <w:rPr>
                <w:rFonts w:cs="Times New Roman"/>
              </w:rPr>
              <w:t>à MONDEVILLE</w:t>
            </w:r>
          </w:p>
          <w:p w:rsidR="00644B64" w:rsidRPr="003910B8" w:rsidRDefault="00AD3FF3" w:rsidP="00AD3FF3">
            <w:pPr>
              <w:rPr>
                <w:rFonts w:cs="Times New Roman"/>
                <w:i/>
              </w:rPr>
            </w:pPr>
            <w:r w:rsidRPr="00910532">
              <w:rPr>
                <w:rFonts w:cs="Times New Roman"/>
              </w:rPr>
              <w:t xml:space="preserve">2 juin : Tour printanier </w:t>
            </w:r>
            <w:proofErr w:type="spellStart"/>
            <w:r w:rsidRPr="00910532">
              <w:rPr>
                <w:rFonts w:cs="Times New Roman"/>
              </w:rPr>
              <w:t>Équip’Athlé</w:t>
            </w:r>
            <w:proofErr w:type="spellEnd"/>
            <w:r w:rsidRPr="00910532">
              <w:rPr>
                <w:rFonts w:cs="Times New Roman"/>
              </w:rPr>
              <w:t xml:space="preserve"> 50</w:t>
            </w:r>
          </w:p>
        </w:tc>
      </w:tr>
      <w:tr w:rsidR="004D748E" w:rsidRPr="003910B8" w:rsidTr="003910B8">
        <w:trPr>
          <w:trHeight w:val="1280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690722" w:rsidRPr="006B3169" w:rsidRDefault="004D748E" w:rsidP="004D748E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 xml:space="preserve">Eure  </w:t>
            </w:r>
          </w:p>
          <w:p w:rsidR="004D748E" w:rsidRPr="006B3169" w:rsidRDefault="004D748E" w:rsidP="004D748E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>(27)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748E" w:rsidRPr="00AD3FF3" w:rsidRDefault="00AD3FF3" w:rsidP="004D748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4D748E" w:rsidRPr="00AD3FF3">
              <w:rPr>
                <w:rFonts w:cs="Times New Roman"/>
              </w:rPr>
              <w:t>/</w:t>
            </w:r>
            <w:r>
              <w:rPr>
                <w:rFonts w:cs="Times New Roman"/>
              </w:rPr>
              <w:t>15</w:t>
            </w:r>
            <w:r w:rsidR="004D748E" w:rsidRPr="00AD3FF3">
              <w:rPr>
                <w:rFonts w:cs="Times New Roman"/>
              </w:rPr>
              <w:t xml:space="preserve"> avril : Départementaux d’</w:t>
            </w:r>
            <w:r w:rsidR="00644B64" w:rsidRPr="00AD3FF3">
              <w:rPr>
                <w:rFonts w:cs="Times New Roman"/>
              </w:rPr>
              <w:t>É</w:t>
            </w:r>
            <w:r w:rsidR="004D748E" w:rsidRPr="00AD3FF3">
              <w:rPr>
                <w:rFonts w:cs="Times New Roman"/>
              </w:rPr>
              <w:t xml:space="preserve">preuves </w:t>
            </w:r>
            <w:r w:rsidR="00644B64" w:rsidRPr="00AD3FF3">
              <w:rPr>
                <w:rFonts w:cs="Times New Roman"/>
              </w:rPr>
              <w:t>C</w:t>
            </w:r>
            <w:r w:rsidR="004D748E" w:rsidRPr="00AD3FF3">
              <w:rPr>
                <w:rFonts w:cs="Times New Roman"/>
              </w:rPr>
              <w:t xml:space="preserve">ombinées à </w:t>
            </w:r>
            <w:r>
              <w:rPr>
                <w:rFonts w:cs="Times New Roman"/>
              </w:rPr>
              <w:t>BERNAY</w:t>
            </w:r>
          </w:p>
          <w:p w:rsidR="004D748E" w:rsidRPr="00AD3FF3" w:rsidRDefault="004D748E" w:rsidP="004D748E">
            <w:pPr>
              <w:rPr>
                <w:rFonts w:cs="Times New Roman"/>
              </w:rPr>
            </w:pPr>
            <w:r w:rsidRPr="00AD3FF3">
              <w:rPr>
                <w:rFonts w:cs="Times New Roman"/>
              </w:rPr>
              <w:t>29</w:t>
            </w:r>
            <w:r w:rsidR="00AD3FF3">
              <w:rPr>
                <w:rFonts w:cs="Times New Roman"/>
              </w:rPr>
              <w:t xml:space="preserve"> </w:t>
            </w:r>
            <w:r w:rsidRPr="00AD3FF3">
              <w:rPr>
                <w:rFonts w:cs="Times New Roman"/>
              </w:rPr>
              <w:t xml:space="preserve">avril : Départementaux individuels à </w:t>
            </w:r>
            <w:r w:rsidR="00AD3FF3">
              <w:rPr>
                <w:rFonts w:cs="Times New Roman"/>
              </w:rPr>
              <w:t>VERNON</w:t>
            </w:r>
          </w:p>
          <w:p w:rsidR="004D748E" w:rsidRPr="00AD3FF3" w:rsidRDefault="00AD3FF3" w:rsidP="004D74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 </w:t>
            </w:r>
            <w:r w:rsidR="004D748E" w:rsidRPr="00AD3FF3">
              <w:rPr>
                <w:rFonts w:cs="Times New Roman"/>
              </w:rPr>
              <w:t xml:space="preserve">mai : Tour printanier </w:t>
            </w:r>
            <w:proofErr w:type="spellStart"/>
            <w:r w:rsidR="00644B64" w:rsidRPr="00AD3FF3">
              <w:rPr>
                <w:rFonts w:cs="Times New Roman"/>
              </w:rPr>
              <w:t>É</w:t>
            </w:r>
            <w:r w:rsidR="004D748E" w:rsidRPr="00AD3FF3">
              <w:rPr>
                <w:rFonts w:cs="Times New Roman"/>
              </w:rPr>
              <w:t>quip’</w:t>
            </w:r>
            <w:r w:rsidR="00644B64" w:rsidRPr="00AD3FF3">
              <w:rPr>
                <w:rFonts w:cs="Times New Roman"/>
              </w:rPr>
              <w:t>A</w:t>
            </w:r>
            <w:r w:rsidR="004D748E" w:rsidRPr="00AD3FF3">
              <w:rPr>
                <w:rFonts w:cs="Times New Roman"/>
              </w:rPr>
              <w:t>thlé</w:t>
            </w:r>
            <w:proofErr w:type="spellEnd"/>
            <w:r w:rsidR="004D748E" w:rsidRPr="00AD3FF3">
              <w:rPr>
                <w:rFonts w:cs="Times New Roman"/>
              </w:rPr>
              <w:t xml:space="preserve"> 276 à </w:t>
            </w:r>
            <w:r>
              <w:rPr>
                <w:rFonts w:cs="Times New Roman"/>
              </w:rPr>
              <w:t>BERNAY</w:t>
            </w:r>
          </w:p>
          <w:p w:rsidR="004D748E" w:rsidRPr="00AD3FF3" w:rsidRDefault="0061682B" w:rsidP="00E72B87">
            <w:pPr>
              <w:rPr>
                <w:rFonts w:cs="Times New Roman"/>
              </w:rPr>
            </w:pPr>
            <w:r>
              <w:rPr>
                <w:rFonts w:cs="Times New Roman"/>
              </w:rPr>
              <w:t>Date à déterminer </w:t>
            </w:r>
            <w:r w:rsidR="004D748E" w:rsidRPr="00AD3FF3">
              <w:rPr>
                <w:rFonts w:cs="Times New Roman"/>
              </w:rPr>
              <w:t>: Départementaux de relais 8</w:t>
            </w:r>
            <w:r w:rsidR="00644B64" w:rsidRPr="00AD3FF3">
              <w:rPr>
                <w:rFonts w:cs="Times New Roman"/>
              </w:rPr>
              <w:t xml:space="preserve"> x </w:t>
            </w:r>
            <w:r w:rsidR="004D748E" w:rsidRPr="00AD3FF3">
              <w:rPr>
                <w:rFonts w:cs="Times New Roman"/>
              </w:rPr>
              <w:t>2</w:t>
            </w:r>
            <w:r w:rsidR="00644B64" w:rsidRPr="00AD3FF3">
              <w:rPr>
                <w:rFonts w:cs="Times New Roman"/>
              </w:rPr>
              <w:t xml:space="preserve"> x </w:t>
            </w:r>
            <w:r w:rsidR="004D748E" w:rsidRPr="00AD3FF3">
              <w:rPr>
                <w:rFonts w:cs="Times New Roman"/>
              </w:rPr>
              <w:t>2</w:t>
            </w:r>
            <w:r w:rsidR="00644B64" w:rsidRPr="00AD3FF3">
              <w:rPr>
                <w:rFonts w:cs="Times New Roman"/>
              </w:rPr>
              <w:t xml:space="preserve"> x </w:t>
            </w:r>
            <w:r w:rsidR="004D748E" w:rsidRPr="00AD3FF3">
              <w:rPr>
                <w:rFonts w:cs="Times New Roman"/>
              </w:rPr>
              <w:t xml:space="preserve">8 à </w:t>
            </w:r>
            <w:r w:rsidR="00E72B87">
              <w:rPr>
                <w:rFonts w:cs="Times New Roman"/>
              </w:rPr>
              <w:t>EVREUX</w:t>
            </w:r>
          </w:p>
        </w:tc>
      </w:tr>
      <w:tr w:rsidR="004D748E" w:rsidRPr="003910B8" w:rsidTr="003910B8">
        <w:trPr>
          <w:trHeight w:val="1280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4D748E" w:rsidRPr="006B3169" w:rsidRDefault="004D748E" w:rsidP="004D748E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 xml:space="preserve">Manche </w:t>
            </w:r>
          </w:p>
          <w:p w:rsidR="004D748E" w:rsidRPr="006B3169" w:rsidRDefault="004D748E" w:rsidP="004D748E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>(50)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748E" w:rsidRPr="006B3169" w:rsidRDefault="00AD3FF3" w:rsidP="004D748E">
            <w:pPr>
              <w:rPr>
                <w:rFonts w:cs="Times New Roman"/>
              </w:rPr>
            </w:pPr>
            <w:r w:rsidRPr="006B3169">
              <w:rPr>
                <w:rFonts w:cs="Times New Roman"/>
              </w:rPr>
              <w:t xml:space="preserve">14/15 </w:t>
            </w:r>
            <w:r w:rsidR="004D748E" w:rsidRPr="006B3169">
              <w:rPr>
                <w:rFonts w:cs="Times New Roman"/>
              </w:rPr>
              <w:t xml:space="preserve">avril : </w:t>
            </w:r>
            <w:r w:rsidR="00644B64" w:rsidRPr="006B3169">
              <w:rPr>
                <w:rFonts w:cs="Times New Roman"/>
              </w:rPr>
              <w:t>D</w:t>
            </w:r>
            <w:r w:rsidR="004D748E" w:rsidRPr="006B3169">
              <w:rPr>
                <w:rFonts w:cs="Times New Roman"/>
              </w:rPr>
              <w:t>épartementaux d’</w:t>
            </w:r>
            <w:r w:rsidR="00644B64" w:rsidRPr="006B3169">
              <w:rPr>
                <w:rFonts w:cs="Times New Roman"/>
              </w:rPr>
              <w:t>É</w:t>
            </w:r>
            <w:r w:rsidR="004D748E" w:rsidRPr="006B3169">
              <w:rPr>
                <w:rFonts w:cs="Times New Roman"/>
              </w:rPr>
              <w:t xml:space="preserve">preuves </w:t>
            </w:r>
            <w:r w:rsidR="00644B64" w:rsidRPr="006B3169">
              <w:rPr>
                <w:rFonts w:cs="Times New Roman"/>
              </w:rPr>
              <w:t>C</w:t>
            </w:r>
            <w:r w:rsidR="004D748E" w:rsidRPr="006B3169">
              <w:rPr>
                <w:rFonts w:cs="Times New Roman"/>
              </w:rPr>
              <w:t>ombinées</w:t>
            </w:r>
            <w:r w:rsidR="006B3169">
              <w:rPr>
                <w:rFonts w:cs="Times New Roman"/>
              </w:rPr>
              <w:t xml:space="preserve"> (CD50)</w:t>
            </w:r>
          </w:p>
          <w:p w:rsidR="004D748E" w:rsidRPr="006B3169" w:rsidRDefault="00AD3FF3" w:rsidP="004D748E">
            <w:pPr>
              <w:rPr>
                <w:rFonts w:cs="Times New Roman"/>
              </w:rPr>
            </w:pPr>
            <w:r w:rsidRPr="006B3169">
              <w:rPr>
                <w:rFonts w:cs="Times New Roman"/>
              </w:rPr>
              <w:t xml:space="preserve">13 </w:t>
            </w:r>
            <w:proofErr w:type="gramStart"/>
            <w:r w:rsidRPr="006B3169">
              <w:rPr>
                <w:rFonts w:cs="Times New Roman"/>
              </w:rPr>
              <w:t xml:space="preserve">mai </w:t>
            </w:r>
            <w:r w:rsidR="004D748E" w:rsidRPr="006B3169">
              <w:rPr>
                <w:rFonts w:cs="Times New Roman"/>
              </w:rPr>
              <w:t> :</w:t>
            </w:r>
            <w:proofErr w:type="gramEnd"/>
            <w:r w:rsidR="004D748E" w:rsidRPr="006B3169">
              <w:rPr>
                <w:rFonts w:cs="Times New Roman"/>
              </w:rPr>
              <w:t xml:space="preserve"> </w:t>
            </w:r>
            <w:r w:rsidR="00644B64" w:rsidRPr="006B3169">
              <w:rPr>
                <w:rFonts w:cs="Times New Roman"/>
              </w:rPr>
              <w:t>D</w:t>
            </w:r>
            <w:r w:rsidR="004D748E" w:rsidRPr="006B3169">
              <w:rPr>
                <w:rFonts w:cs="Times New Roman"/>
              </w:rPr>
              <w:t xml:space="preserve">épartementaux individuels </w:t>
            </w:r>
          </w:p>
          <w:p w:rsidR="004D748E" w:rsidRPr="004E7823" w:rsidRDefault="004D748E" w:rsidP="00AD3FF3">
            <w:pPr>
              <w:rPr>
                <w:rFonts w:cs="Times New Roman"/>
              </w:rPr>
            </w:pPr>
            <w:r w:rsidRPr="006B3169">
              <w:rPr>
                <w:rFonts w:cs="Times New Roman"/>
              </w:rPr>
              <w:t xml:space="preserve">2 </w:t>
            </w:r>
            <w:r w:rsidR="00AD3FF3" w:rsidRPr="006B3169">
              <w:rPr>
                <w:rFonts w:cs="Times New Roman"/>
              </w:rPr>
              <w:t>juin</w:t>
            </w:r>
            <w:r w:rsidRPr="006B3169">
              <w:rPr>
                <w:rFonts w:cs="Times New Roman"/>
              </w:rPr>
              <w:t xml:space="preserve"> : Tour printanier </w:t>
            </w:r>
            <w:proofErr w:type="spellStart"/>
            <w:r w:rsidR="00644B64" w:rsidRPr="006B3169">
              <w:rPr>
                <w:rFonts w:cs="Times New Roman"/>
              </w:rPr>
              <w:t>É</w:t>
            </w:r>
            <w:r w:rsidRPr="006B3169">
              <w:rPr>
                <w:rFonts w:cs="Times New Roman"/>
              </w:rPr>
              <w:t>quip’</w:t>
            </w:r>
            <w:r w:rsidR="00644B64" w:rsidRPr="006B3169">
              <w:rPr>
                <w:rFonts w:cs="Times New Roman"/>
              </w:rPr>
              <w:t>A</w:t>
            </w:r>
            <w:r w:rsidRPr="006B3169">
              <w:rPr>
                <w:rFonts w:cs="Times New Roman"/>
              </w:rPr>
              <w:t>thlé</w:t>
            </w:r>
            <w:proofErr w:type="spellEnd"/>
            <w:r w:rsidRPr="006B3169">
              <w:rPr>
                <w:rFonts w:cs="Times New Roman"/>
              </w:rPr>
              <w:t xml:space="preserve"> 50</w:t>
            </w:r>
          </w:p>
        </w:tc>
      </w:tr>
      <w:tr w:rsidR="004D748E" w:rsidRPr="003910B8" w:rsidTr="003910B8">
        <w:trPr>
          <w:trHeight w:val="1280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4D748E" w:rsidRPr="006B3169" w:rsidRDefault="004D748E" w:rsidP="004D748E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 xml:space="preserve">Orne </w:t>
            </w:r>
          </w:p>
          <w:p w:rsidR="004D748E" w:rsidRPr="006B3169" w:rsidRDefault="004D748E" w:rsidP="004D748E">
            <w:pPr>
              <w:jc w:val="center"/>
              <w:rPr>
                <w:rFonts w:cs="Times New Roman"/>
                <w:b/>
                <w:color w:val="C00000"/>
              </w:rPr>
            </w:pPr>
            <w:r w:rsidRPr="006B3169">
              <w:rPr>
                <w:rFonts w:cs="Times New Roman"/>
                <w:b/>
                <w:color w:val="C00000"/>
              </w:rPr>
              <w:t>(61)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3FF3" w:rsidRPr="00910532" w:rsidRDefault="00910532" w:rsidP="00AD3FF3">
            <w:pPr>
              <w:rPr>
                <w:rFonts w:cs="Times New Roman"/>
              </w:rPr>
            </w:pPr>
            <w:r w:rsidRPr="00910532">
              <w:rPr>
                <w:rFonts w:cs="Times New Roman"/>
              </w:rPr>
              <w:t>28</w:t>
            </w:r>
            <w:r w:rsidR="00AD3FF3" w:rsidRPr="00910532">
              <w:rPr>
                <w:rFonts w:cs="Times New Roman"/>
              </w:rPr>
              <w:t>/</w:t>
            </w:r>
            <w:r w:rsidRPr="00910532">
              <w:rPr>
                <w:rFonts w:cs="Times New Roman"/>
              </w:rPr>
              <w:t>29</w:t>
            </w:r>
            <w:r w:rsidR="00AD3FF3" w:rsidRPr="00910532">
              <w:rPr>
                <w:rFonts w:cs="Times New Roman"/>
              </w:rPr>
              <w:t xml:space="preserve"> avril : Départementaux d’Épreuves Combinées</w:t>
            </w:r>
            <w:r w:rsidRPr="00910532">
              <w:rPr>
                <w:rFonts w:cs="Times New Roman"/>
              </w:rPr>
              <w:t xml:space="preserve"> à L’AIGLE</w:t>
            </w:r>
          </w:p>
          <w:p w:rsidR="00AD3FF3" w:rsidRPr="00910532" w:rsidRDefault="00910532" w:rsidP="00AD3FF3">
            <w:pPr>
              <w:rPr>
                <w:rFonts w:cs="Times New Roman"/>
              </w:rPr>
            </w:pPr>
            <w:r w:rsidRPr="00910532">
              <w:rPr>
                <w:rFonts w:cs="Times New Roman"/>
              </w:rPr>
              <w:t xml:space="preserve">29 </w:t>
            </w:r>
            <w:proofErr w:type="gramStart"/>
            <w:r w:rsidRPr="00910532">
              <w:rPr>
                <w:rFonts w:cs="Times New Roman"/>
              </w:rPr>
              <w:t>avril</w:t>
            </w:r>
            <w:r w:rsidR="00AD3FF3" w:rsidRPr="00910532">
              <w:rPr>
                <w:rFonts w:cs="Times New Roman"/>
              </w:rPr>
              <w:t xml:space="preserve">  :</w:t>
            </w:r>
            <w:proofErr w:type="gramEnd"/>
            <w:r w:rsidR="00AD3FF3" w:rsidRPr="00910532">
              <w:rPr>
                <w:rFonts w:cs="Times New Roman"/>
              </w:rPr>
              <w:t xml:space="preserve"> Départementaux individuels </w:t>
            </w:r>
            <w:r w:rsidRPr="00910532">
              <w:rPr>
                <w:rFonts w:cs="Times New Roman"/>
              </w:rPr>
              <w:t>à L’AIGLE</w:t>
            </w:r>
          </w:p>
          <w:p w:rsidR="004D748E" w:rsidRPr="00910532" w:rsidRDefault="00910532" w:rsidP="009105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 mai ou </w:t>
            </w:r>
            <w:r w:rsidR="00AD3FF3" w:rsidRPr="00910532">
              <w:rPr>
                <w:rFonts w:cs="Times New Roman"/>
              </w:rPr>
              <w:t xml:space="preserve">2 juin : Tour printanier </w:t>
            </w:r>
            <w:proofErr w:type="spellStart"/>
            <w:r w:rsidR="00AD3FF3" w:rsidRPr="00910532">
              <w:rPr>
                <w:rFonts w:cs="Times New Roman"/>
              </w:rPr>
              <w:t>Équip’Athlé</w:t>
            </w:r>
            <w:proofErr w:type="spellEnd"/>
            <w:r w:rsidR="00AD3FF3" w:rsidRPr="00910532">
              <w:rPr>
                <w:rFonts w:cs="Times New Roman"/>
              </w:rPr>
              <w:t xml:space="preserve"> </w:t>
            </w:r>
          </w:p>
        </w:tc>
      </w:tr>
      <w:tr w:rsidR="004D748E" w:rsidRPr="003910B8" w:rsidTr="003910B8">
        <w:trPr>
          <w:trHeight w:val="1411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F4B083" w:themeFill="accent2" w:themeFillTint="99"/>
            <w:vAlign w:val="center"/>
          </w:tcPr>
          <w:p w:rsidR="004D748E" w:rsidRPr="003910B8" w:rsidRDefault="004D748E" w:rsidP="004D748E">
            <w:pPr>
              <w:jc w:val="center"/>
              <w:rPr>
                <w:rFonts w:cs="Times New Roman"/>
                <w:b/>
                <w:color w:val="C00000"/>
              </w:rPr>
            </w:pPr>
            <w:r w:rsidRPr="003910B8">
              <w:rPr>
                <w:rFonts w:cs="Times New Roman"/>
                <w:b/>
                <w:color w:val="C00000"/>
              </w:rPr>
              <w:t>Seine-Maritime  (76)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748E" w:rsidRPr="003910B8" w:rsidRDefault="003910B8" w:rsidP="004D748E">
            <w:pPr>
              <w:rPr>
                <w:rFonts w:cs="Times New Roman"/>
              </w:rPr>
            </w:pPr>
            <w:r w:rsidRPr="003910B8">
              <w:rPr>
                <w:rFonts w:cs="Times New Roman"/>
              </w:rPr>
              <w:t>14</w:t>
            </w:r>
            <w:r w:rsidR="004D748E" w:rsidRPr="003910B8">
              <w:rPr>
                <w:rFonts w:cs="Times New Roman"/>
              </w:rPr>
              <w:t>/</w:t>
            </w:r>
            <w:r w:rsidRPr="003910B8">
              <w:rPr>
                <w:rFonts w:cs="Times New Roman"/>
              </w:rPr>
              <w:t>15</w:t>
            </w:r>
            <w:r w:rsidR="004D748E" w:rsidRPr="003910B8">
              <w:rPr>
                <w:rFonts w:cs="Times New Roman"/>
              </w:rPr>
              <w:t xml:space="preserve"> avril : Départementaux d’</w:t>
            </w:r>
            <w:r w:rsidR="000023E0" w:rsidRPr="003910B8">
              <w:rPr>
                <w:rFonts w:cs="Times New Roman"/>
              </w:rPr>
              <w:t>É</w:t>
            </w:r>
            <w:r w:rsidR="004D748E" w:rsidRPr="003910B8">
              <w:rPr>
                <w:rFonts w:cs="Times New Roman"/>
              </w:rPr>
              <w:t xml:space="preserve">preuves </w:t>
            </w:r>
            <w:r w:rsidR="000023E0" w:rsidRPr="003910B8">
              <w:rPr>
                <w:rFonts w:cs="Times New Roman"/>
              </w:rPr>
              <w:t>C</w:t>
            </w:r>
            <w:r w:rsidR="004D748E" w:rsidRPr="003910B8">
              <w:rPr>
                <w:rFonts w:cs="Times New Roman"/>
              </w:rPr>
              <w:t xml:space="preserve">ombinées à </w:t>
            </w:r>
            <w:r w:rsidRPr="003910B8">
              <w:rPr>
                <w:rFonts w:cs="Times New Roman"/>
              </w:rPr>
              <w:t>BARENTIN</w:t>
            </w:r>
          </w:p>
          <w:p w:rsidR="004D748E" w:rsidRPr="003910B8" w:rsidRDefault="003910B8" w:rsidP="004D748E">
            <w:pPr>
              <w:rPr>
                <w:rFonts w:cs="Times New Roman"/>
              </w:rPr>
            </w:pPr>
            <w:r w:rsidRPr="003910B8">
              <w:rPr>
                <w:rFonts w:cs="Times New Roman"/>
              </w:rPr>
              <w:t>2</w:t>
            </w:r>
            <w:r w:rsidR="00E72B87">
              <w:rPr>
                <w:rFonts w:cs="Times New Roman"/>
              </w:rPr>
              <w:t>9</w:t>
            </w:r>
            <w:r w:rsidRPr="003910B8">
              <w:rPr>
                <w:rFonts w:cs="Times New Roman"/>
              </w:rPr>
              <w:t xml:space="preserve"> avril</w:t>
            </w:r>
            <w:r w:rsidR="004D748E" w:rsidRPr="003910B8">
              <w:rPr>
                <w:rFonts w:cs="Times New Roman"/>
              </w:rPr>
              <w:t xml:space="preserve"> : Départementaux individuels à </w:t>
            </w:r>
            <w:r w:rsidRPr="003910B8">
              <w:rPr>
                <w:rFonts w:cs="Times New Roman"/>
              </w:rPr>
              <w:t>YVETOT</w:t>
            </w:r>
          </w:p>
          <w:p w:rsidR="004D748E" w:rsidRPr="003910B8" w:rsidRDefault="003910B8" w:rsidP="004D748E">
            <w:pPr>
              <w:rPr>
                <w:rFonts w:cs="Times New Roman"/>
              </w:rPr>
            </w:pPr>
            <w:r w:rsidRPr="003910B8">
              <w:rPr>
                <w:rFonts w:cs="Times New Roman"/>
              </w:rPr>
              <w:t>13</w:t>
            </w:r>
            <w:r w:rsidR="004D748E" w:rsidRPr="003910B8">
              <w:rPr>
                <w:rFonts w:cs="Times New Roman"/>
              </w:rPr>
              <w:t xml:space="preserve"> mai : Tour printanier </w:t>
            </w:r>
            <w:r w:rsidR="0019299B" w:rsidRPr="003910B8">
              <w:rPr>
                <w:rFonts w:cs="Times New Roman"/>
              </w:rPr>
              <w:t>É</w:t>
            </w:r>
            <w:r w:rsidR="004D748E" w:rsidRPr="003910B8">
              <w:rPr>
                <w:rFonts w:cs="Times New Roman"/>
              </w:rPr>
              <w:t xml:space="preserve">quip’athlé 276 à </w:t>
            </w:r>
          </w:p>
          <w:p w:rsidR="004D748E" w:rsidRPr="003910B8" w:rsidRDefault="00E72B87" w:rsidP="00E72B87">
            <w:pPr>
              <w:rPr>
                <w:rFonts w:cs="Times New Roman"/>
              </w:rPr>
            </w:pPr>
            <w:r>
              <w:rPr>
                <w:rFonts w:cs="Times New Roman"/>
              </w:rPr>
              <w:t>22 avril</w:t>
            </w:r>
            <w:r w:rsidR="0061682B">
              <w:rPr>
                <w:rFonts w:cs="Times New Roman"/>
              </w:rPr>
              <w:t> </w:t>
            </w:r>
            <w:r w:rsidR="004D748E" w:rsidRPr="003910B8">
              <w:rPr>
                <w:rFonts w:cs="Times New Roman"/>
              </w:rPr>
              <w:t>: Départementaux de relais 8</w:t>
            </w:r>
            <w:r w:rsidR="000023E0" w:rsidRPr="003910B8">
              <w:rPr>
                <w:rFonts w:cs="Times New Roman"/>
              </w:rPr>
              <w:t xml:space="preserve"> x </w:t>
            </w:r>
            <w:r w:rsidR="004D748E" w:rsidRPr="003910B8">
              <w:rPr>
                <w:rFonts w:cs="Times New Roman"/>
              </w:rPr>
              <w:t>2</w:t>
            </w:r>
            <w:r w:rsidR="000023E0" w:rsidRPr="003910B8">
              <w:rPr>
                <w:rFonts w:cs="Times New Roman"/>
              </w:rPr>
              <w:t xml:space="preserve"> x </w:t>
            </w:r>
            <w:r w:rsidR="004D748E" w:rsidRPr="003910B8">
              <w:rPr>
                <w:rFonts w:cs="Times New Roman"/>
              </w:rPr>
              <w:t>2</w:t>
            </w:r>
            <w:r w:rsidR="000023E0" w:rsidRPr="003910B8">
              <w:rPr>
                <w:rFonts w:cs="Times New Roman"/>
              </w:rPr>
              <w:t xml:space="preserve"> x </w:t>
            </w:r>
            <w:r w:rsidR="004D748E" w:rsidRPr="003910B8">
              <w:rPr>
                <w:rFonts w:cs="Times New Roman"/>
              </w:rPr>
              <w:t xml:space="preserve">8 à </w:t>
            </w:r>
            <w:r>
              <w:rPr>
                <w:rFonts w:cs="Times New Roman"/>
              </w:rPr>
              <w:t>NOTRE DAME DE GRAVENCHON</w:t>
            </w:r>
          </w:p>
        </w:tc>
      </w:tr>
    </w:tbl>
    <w:p w:rsidR="00F316A7" w:rsidRPr="003910B8" w:rsidRDefault="00F316A7" w:rsidP="00F316A7">
      <w:pPr>
        <w:rPr>
          <w:rFonts w:cs="Times New Roman"/>
        </w:rPr>
      </w:pPr>
    </w:p>
    <w:p w:rsidR="00F316A7" w:rsidRDefault="00F316A7" w:rsidP="00F316A7">
      <w:pPr>
        <w:rPr>
          <w:rFonts w:cs="Times New Roman"/>
        </w:rPr>
      </w:pPr>
    </w:p>
    <w:p w:rsidR="00910532" w:rsidRPr="003910B8" w:rsidRDefault="00910532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F316A7" w:rsidRPr="003910B8" w:rsidRDefault="00F316A7" w:rsidP="00F316A7">
      <w:pPr>
        <w:rPr>
          <w:rFonts w:cs="Times New Roman"/>
        </w:rPr>
      </w:pPr>
    </w:p>
    <w:p w:rsidR="00C20C63" w:rsidRPr="003910B8" w:rsidRDefault="00C20C63">
      <w:pPr>
        <w:rPr>
          <w:rFonts w:cs="Times New Roman"/>
        </w:rPr>
      </w:pPr>
    </w:p>
    <w:p w:rsidR="00C20C63" w:rsidRPr="003910B8" w:rsidRDefault="00C20C63">
      <w:pPr>
        <w:rPr>
          <w:rFonts w:cs="Times New Roman"/>
        </w:rPr>
      </w:pPr>
    </w:p>
    <w:p w:rsidR="00C20C63" w:rsidRPr="003910B8" w:rsidRDefault="00C20C63">
      <w:pPr>
        <w:rPr>
          <w:rFonts w:cs="Times New Roman"/>
        </w:rPr>
      </w:pPr>
    </w:p>
    <w:p w:rsidR="00C20C63" w:rsidRPr="003910B8" w:rsidRDefault="00C20C63">
      <w:pPr>
        <w:rPr>
          <w:rFonts w:cs="Times New Roman"/>
        </w:rPr>
      </w:pPr>
    </w:p>
    <w:p w:rsidR="00C20C63" w:rsidRPr="003910B8" w:rsidRDefault="00C20C63">
      <w:pPr>
        <w:rPr>
          <w:rFonts w:cs="Times New Roman"/>
        </w:rPr>
      </w:pPr>
    </w:p>
    <w:p w:rsidR="00F316A7" w:rsidRPr="003910B8" w:rsidRDefault="00485CC6" w:rsidP="003910B8">
      <w:pPr>
        <w:shd w:val="clear" w:color="auto" w:fill="F4B083" w:themeFill="accent2" w:themeFillTint="99"/>
        <w:jc w:val="center"/>
        <w:rPr>
          <w:rFonts w:cs="Times New Roman"/>
          <w:b/>
          <w:color w:val="C00000"/>
          <w:sz w:val="44"/>
          <w:szCs w:val="44"/>
        </w:rPr>
      </w:pPr>
      <w:r w:rsidRPr="003910B8">
        <w:rPr>
          <w:rFonts w:cs="Times New Roman"/>
          <w:b/>
          <w:color w:val="C00000"/>
          <w:sz w:val="44"/>
          <w:szCs w:val="44"/>
        </w:rPr>
        <w:lastRenderedPageBreak/>
        <w:t>MEMO TECHNIQUE</w:t>
      </w:r>
    </w:p>
    <w:p w:rsidR="00195942" w:rsidRPr="003910B8" w:rsidRDefault="00195942">
      <w:pPr>
        <w:rPr>
          <w:rFonts w:cs="Times New Roman"/>
        </w:rPr>
      </w:pPr>
    </w:p>
    <w:p w:rsidR="00195942" w:rsidRPr="003910B8" w:rsidRDefault="00195942">
      <w:pPr>
        <w:rPr>
          <w:rFonts w:cs="Times New Roman"/>
        </w:rPr>
      </w:pPr>
    </w:p>
    <w:p w:rsidR="00195942" w:rsidRPr="003910B8" w:rsidRDefault="00195942">
      <w:pPr>
        <w:rPr>
          <w:rFonts w:cs="Times New Roman"/>
        </w:rPr>
      </w:pPr>
    </w:p>
    <w:p w:rsidR="00195942" w:rsidRPr="003910B8" w:rsidRDefault="00195942">
      <w:pPr>
        <w:rPr>
          <w:rFonts w:cs="Times New Roman"/>
        </w:rPr>
      </w:pPr>
    </w:p>
    <w:p w:rsidR="00C20C63" w:rsidRPr="003910B8" w:rsidRDefault="00C20C63" w:rsidP="003910B8">
      <w:pPr>
        <w:widowControl/>
        <w:shd w:val="clear" w:color="auto" w:fill="F4B083" w:themeFill="accent2" w:themeFillTint="99"/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32"/>
          <w:szCs w:val="32"/>
          <w:lang w:eastAsia="fr-FR" w:bidi="ar-SA"/>
        </w:rPr>
      </w:pPr>
      <w:r w:rsidRPr="003910B8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fr-FR" w:bidi="ar-SA"/>
        </w:rPr>
        <w:t>Le Poids des engins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4"/>
        <w:gridCol w:w="1424"/>
        <w:gridCol w:w="1765"/>
        <w:gridCol w:w="1827"/>
        <w:gridCol w:w="2198"/>
      </w:tblGrid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Disque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Javelot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Marteau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HOMMES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BENJAMINS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 (1)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 kg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4 kg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FEMMES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BENJAMINES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2 kg (1)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 (1)</w:t>
            </w:r>
          </w:p>
        </w:tc>
      </w:tr>
    </w:tbl>
    <w:p w:rsidR="00C20C63" w:rsidRPr="003910B8" w:rsidRDefault="00C20C63" w:rsidP="00C20C63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fr-FR" w:bidi="ar-SA"/>
        </w:rPr>
      </w:pPr>
      <w:r w:rsidRPr="003910B8">
        <w:rPr>
          <w:rFonts w:eastAsia="Times New Roman" w:cs="Times New Roman"/>
          <w:color w:val="000000"/>
          <w:kern w:val="0"/>
          <w:sz w:val="20"/>
          <w:szCs w:val="20"/>
          <w:lang w:eastAsia="fr-FR" w:bidi="ar-SA"/>
        </w:rPr>
        <w:br/>
      </w:r>
      <w:r w:rsidRPr="003910B8">
        <w:rPr>
          <w:rFonts w:eastAsia="Times New Roman" w:cs="Times New Roman"/>
          <w:color w:val="000000"/>
          <w:kern w:val="0"/>
          <w:sz w:val="15"/>
          <w:szCs w:val="15"/>
          <w:vertAlign w:val="superscript"/>
          <w:lang w:eastAsia="fr-FR" w:bidi="ar-SA"/>
        </w:rPr>
        <w:t>(1)</w:t>
      </w:r>
      <w:r w:rsidRPr="003910B8">
        <w:rPr>
          <w:rFonts w:eastAsia="Times New Roman" w:cs="Times New Roman"/>
          <w:color w:val="000000"/>
          <w:kern w:val="0"/>
          <w:sz w:val="15"/>
          <w:szCs w:val="15"/>
          <w:lang w:eastAsia="fr-FR" w:bidi="ar-SA"/>
        </w:rPr>
        <w:t xml:space="preserve"> La longueur totale de l'engin peut être réduite à 1m</w:t>
      </w:r>
      <w:r w:rsidRPr="003910B8">
        <w:rPr>
          <w:rFonts w:eastAsia="Times New Roman" w:cs="Times New Roman"/>
          <w:color w:val="000000"/>
          <w:kern w:val="0"/>
          <w:sz w:val="20"/>
          <w:szCs w:val="20"/>
          <w:lang w:eastAsia="fr-FR" w:bidi="ar-SA"/>
        </w:rPr>
        <w:t xml:space="preserve"> </w:t>
      </w:r>
    </w:p>
    <w:p w:rsidR="00C20C63" w:rsidRPr="003910B8" w:rsidRDefault="00C20C63" w:rsidP="00C20C63">
      <w:pPr>
        <w:widowControl/>
        <w:shd w:val="clear" w:color="auto" w:fill="92D050"/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sz w:val="32"/>
          <w:szCs w:val="32"/>
          <w:lang w:eastAsia="fr-FR" w:bidi="ar-SA"/>
        </w:rPr>
      </w:pPr>
      <w:r w:rsidRPr="003910B8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fr-FR" w:bidi="ar-SA"/>
        </w:rPr>
        <w:t>Les Hauteurs et intervalles des courses de haies</w:t>
      </w:r>
    </w:p>
    <w:tbl>
      <w:tblPr>
        <w:tblW w:w="483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026"/>
        <w:gridCol w:w="1020"/>
        <w:gridCol w:w="1304"/>
        <w:gridCol w:w="1862"/>
        <w:gridCol w:w="173"/>
        <w:gridCol w:w="1464"/>
        <w:gridCol w:w="2691"/>
      </w:tblGrid>
      <w:tr w:rsidR="00C20C63" w:rsidRPr="003910B8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Catégorie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Distance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Nombre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de Haies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Hauteur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Départ à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la première Haie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Distance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entre les Haies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lang w:eastAsia="fr-FR" w:bidi="ar-SA"/>
              </w:rPr>
              <w:t>Dernière Haie à l'arrivée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HOMMES</w:t>
            </w:r>
          </w:p>
        </w:tc>
      </w:tr>
      <w:tr w:rsidR="00C20C63" w:rsidRPr="003910B8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Benjamins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61682B" w:rsidRDefault="003910B8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eastAsia="fr-FR" w:bidi="ar-SA"/>
              </w:rPr>
            </w:pPr>
            <w:r w:rsidRPr="0061682B"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eastAsia="fr-FR" w:bidi="ar-SA"/>
              </w:rPr>
              <w:t>0,</w:t>
            </w:r>
            <w:r w:rsidR="00C20C63" w:rsidRPr="0061682B"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eastAsia="fr-FR" w:bidi="ar-SA"/>
              </w:rPr>
              <w:t>6</w:t>
            </w:r>
            <w:r w:rsidRPr="0061682B"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eastAsia="fr-FR" w:bidi="ar-SA"/>
              </w:rPr>
              <w:t xml:space="preserve">5 </w:t>
            </w:r>
            <w:r w:rsidR="00C20C63" w:rsidRPr="0061682B"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11,50 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7,50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8,50 </w:t>
            </w:r>
          </w:p>
        </w:tc>
      </w:tr>
      <w:tr w:rsidR="00C20C63" w:rsidRPr="003910B8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80 m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100 m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200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10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10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0,84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0,84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0,76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13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21,46 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8,5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18,28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10,50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14,02 </w:t>
            </w:r>
          </w:p>
        </w:tc>
      </w:tr>
      <w:tr w:rsidR="00C20C63" w:rsidRPr="003910B8" w:rsidTr="007B0390">
        <w:trPr>
          <w:trHeight w:val="34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FEMMES</w:t>
            </w:r>
          </w:p>
        </w:tc>
      </w:tr>
      <w:tr w:rsidR="00C20C63" w:rsidRPr="003910B8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Benjamines 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3910B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0,65 </w:t>
            </w:r>
          </w:p>
        </w:tc>
        <w:tc>
          <w:tcPr>
            <w:tcW w:w="9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11,50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7,50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8,50 </w:t>
            </w:r>
          </w:p>
        </w:tc>
      </w:tr>
      <w:tr w:rsidR="00C20C63" w:rsidRPr="003910B8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50 m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80 m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200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5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10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0,76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0,76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0,76 </w:t>
            </w:r>
          </w:p>
        </w:tc>
        <w:tc>
          <w:tcPr>
            <w:tcW w:w="9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11,50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21,46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7,50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18,28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8,50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3910B8" w:rsidRDefault="00C20C63" w:rsidP="00C20C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3910B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14,02 </w:t>
            </w:r>
          </w:p>
        </w:tc>
      </w:tr>
    </w:tbl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95942" w:rsidRPr="003910B8" w:rsidRDefault="0019594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D3184E" w:rsidRPr="003910B8" w:rsidRDefault="00D3184E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D3184E" w:rsidRDefault="00D3184E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B3169" w:rsidRPr="003910B8" w:rsidRDefault="006B3169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90722" w:rsidRPr="003910B8" w:rsidRDefault="00690722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741499" w:rsidRPr="003910B8" w:rsidRDefault="00741499" w:rsidP="003910B8">
      <w:pPr>
        <w:shd w:val="clear" w:color="auto" w:fill="F4B083" w:themeFill="accent2" w:themeFillTint="99"/>
        <w:jc w:val="center"/>
        <w:rPr>
          <w:rFonts w:cs="Times New Roman"/>
          <w:b/>
          <w:color w:val="C00000"/>
          <w:sz w:val="36"/>
          <w:szCs w:val="36"/>
        </w:rPr>
      </w:pPr>
      <w:r w:rsidRPr="003910B8">
        <w:rPr>
          <w:rFonts w:cs="Times New Roman"/>
          <w:b/>
          <w:color w:val="C00000"/>
          <w:sz w:val="36"/>
          <w:szCs w:val="36"/>
        </w:rPr>
        <w:lastRenderedPageBreak/>
        <w:t>Code de bonne conduite</w:t>
      </w:r>
    </w:p>
    <w:p w:rsidR="00741499" w:rsidRPr="003910B8" w:rsidRDefault="00741499" w:rsidP="00C90E8B">
      <w:pPr>
        <w:jc w:val="center"/>
        <w:rPr>
          <w:rFonts w:cs="Times New Roman"/>
          <w:b/>
          <w:color w:val="C00000"/>
          <w:sz w:val="36"/>
          <w:szCs w:val="36"/>
          <w:u w:val="single"/>
        </w:rPr>
      </w:pPr>
    </w:p>
    <w:p w:rsidR="00690722" w:rsidRPr="003910B8" w:rsidRDefault="00690722" w:rsidP="00C90E8B">
      <w:pPr>
        <w:jc w:val="center"/>
        <w:rPr>
          <w:rFonts w:cs="Times New Roman"/>
          <w:b/>
          <w:color w:val="C00000"/>
          <w:sz w:val="36"/>
          <w:szCs w:val="36"/>
          <w:u w:val="single"/>
        </w:rPr>
      </w:pPr>
    </w:p>
    <w:p w:rsidR="00C90E8B" w:rsidRPr="003910B8" w:rsidRDefault="00C90E8B" w:rsidP="00C90E8B">
      <w:pPr>
        <w:jc w:val="center"/>
        <w:rPr>
          <w:rFonts w:cs="Times New Roman"/>
          <w:b/>
          <w:sz w:val="36"/>
          <w:szCs w:val="36"/>
          <w:u w:val="single"/>
        </w:rPr>
      </w:pPr>
      <w:r w:rsidRPr="003910B8">
        <w:rPr>
          <w:rFonts w:cs="Times New Roman"/>
          <w:b/>
          <w:sz w:val="36"/>
          <w:szCs w:val="36"/>
          <w:u w:val="single"/>
        </w:rPr>
        <w:t>JE SUIS ATHLETE, QUELQUES PETITS RAPPELS</w:t>
      </w:r>
    </w:p>
    <w:p w:rsidR="00C90E8B" w:rsidRPr="003910B8" w:rsidRDefault="00C90E8B" w:rsidP="00C90E8B">
      <w:pPr>
        <w:jc w:val="center"/>
        <w:rPr>
          <w:rFonts w:cs="Times New Roman"/>
          <w:b/>
          <w:u w:val="single"/>
        </w:rPr>
      </w:pPr>
    </w:p>
    <w:p w:rsidR="00C90E8B" w:rsidRPr="003910B8" w:rsidRDefault="00C90E8B" w:rsidP="00C90E8B">
      <w:pPr>
        <w:jc w:val="center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C90E8B" w:rsidRPr="003910B8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</w:rPr>
        <w:t>En arrivant à la compétition</w:t>
      </w:r>
      <w:r w:rsidRPr="003910B8">
        <w:rPr>
          <w:rFonts w:cs="Times New Roman"/>
          <w:b/>
        </w:rPr>
        <w:t>, je me confirme</w:t>
      </w:r>
      <w:r w:rsidRPr="003910B8">
        <w:rPr>
          <w:rFonts w:cs="Times New Roman"/>
        </w:rPr>
        <w:t xml:space="preserve"> sur les différentes épreuves auxquelles je participe : des feuilles s</w:t>
      </w:r>
      <w:r w:rsidR="00D843E6" w:rsidRPr="003910B8">
        <w:rPr>
          <w:rFonts w:cs="Times New Roman"/>
        </w:rPr>
        <w:t>er</w:t>
      </w:r>
      <w:r w:rsidRPr="003910B8">
        <w:rPr>
          <w:rFonts w:cs="Times New Roman"/>
        </w:rPr>
        <w:t xml:space="preserve">ont disposées </w:t>
      </w:r>
      <w:r w:rsidR="00D843E6" w:rsidRPr="003910B8">
        <w:rPr>
          <w:rFonts w:cs="Times New Roman"/>
        </w:rPr>
        <w:t xml:space="preserve">à cet effet </w:t>
      </w:r>
      <w:r w:rsidRPr="003910B8">
        <w:rPr>
          <w:rFonts w:cs="Times New Roman"/>
        </w:rPr>
        <w:t>sur une table. A moi de surligner mon nom pour confirmer ma présence. Je pense à confirmer pour chacune des épreuves que je vais faire dans la journée.</w:t>
      </w:r>
    </w:p>
    <w:p w:rsidR="00C90E8B" w:rsidRPr="003910B8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cs="Times New Roman"/>
        </w:rPr>
      </w:pPr>
    </w:p>
    <w:p w:rsidR="00C90E8B" w:rsidRPr="003910B8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</w:rPr>
        <w:t xml:space="preserve">En arrivant sur la compétition, </w:t>
      </w:r>
      <w:r w:rsidRPr="003910B8">
        <w:rPr>
          <w:rFonts w:cs="Times New Roman"/>
          <w:b/>
        </w:rPr>
        <w:t>je vérifie les horaires</w:t>
      </w:r>
      <w:r w:rsidRPr="003910B8">
        <w:rPr>
          <w:rFonts w:cs="Times New Roman"/>
        </w:rPr>
        <w:t xml:space="preserve"> de mes épreuves (il peut y avoir parfois des changements par rapport à ce qui avait été communiqué avant la compétition, en fonction du nombre d’athlète</w:t>
      </w:r>
      <w:r w:rsidR="00DB6994" w:rsidRPr="003910B8">
        <w:rPr>
          <w:rFonts w:cs="Times New Roman"/>
        </w:rPr>
        <w:t>s</w:t>
      </w:r>
      <w:r w:rsidRPr="003910B8">
        <w:rPr>
          <w:rFonts w:cs="Times New Roman"/>
        </w:rPr>
        <w:t xml:space="preserve"> finalement inscrit</w:t>
      </w:r>
      <w:r w:rsidR="00DB6994" w:rsidRPr="003910B8">
        <w:rPr>
          <w:rFonts w:cs="Times New Roman"/>
        </w:rPr>
        <w:t>s</w:t>
      </w:r>
      <w:r w:rsidRPr="003910B8">
        <w:rPr>
          <w:rFonts w:cs="Times New Roman"/>
        </w:rPr>
        <w:t>).</w:t>
      </w:r>
    </w:p>
    <w:p w:rsidR="00D843E6" w:rsidRPr="003910B8" w:rsidRDefault="00D843E6" w:rsidP="00D843E6">
      <w:pPr>
        <w:pStyle w:val="Paragraphedeliste"/>
        <w:widowControl/>
        <w:suppressAutoHyphens w:val="0"/>
        <w:spacing w:after="160" w:line="256" w:lineRule="auto"/>
        <w:rPr>
          <w:rFonts w:cs="Times New Roman"/>
        </w:rPr>
      </w:pPr>
    </w:p>
    <w:p w:rsidR="00C90E8B" w:rsidRPr="003910B8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  <w:b/>
        </w:rPr>
        <w:t>Je me présente</w:t>
      </w:r>
      <w:r w:rsidRPr="003910B8">
        <w:rPr>
          <w:rFonts w:cs="Times New Roman"/>
        </w:rPr>
        <w:t xml:space="preserve"> suffisamment tôt avant l’heure de mon épreuve pour avoir le temps de </w:t>
      </w:r>
      <w:r w:rsidR="00D843E6" w:rsidRPr="003910B8">
        <w:rPr>
          <w:rFonts w:cs="Times New Roman"/>
        </w:rPr>
        <w:t xml:space="preserve">m’échauffer, </w:t>
      </w:r>
      <w:r w:rsidRPr="003910B8">
        <w:rPr>
          <w:rFonts w:cs="Times New Roman"/>
        </w:rPr>
        <w:t>prendre mes marques ou régler mes starting-blocks.</w:t>
      </w:r>
    </w:p>
    <w:p w:rsidR="00C90E8B" w:rsidRPr="003910B8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cs="Times New Roman"/>
        </w:rPr>
      </w:pPr>
    </w:p>
    <w:p w:rsidR="00C90E8B" w:rsidRPr="003910B8" w:rsidRDefault="00C90E8B" w:rsidP="00D843E6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</w:rPr>
        <w:t xml:space="preserve">Quelle que soit l’épreuve, </w:t>
      </w:r>
      <w:r w:rsidRPr="003910B8">
        <w:rPr>
          <w:rFonts w:cs="Times New Roman"/>
          <w:b/>
        </w:rPr>
        <w:t>les jurys feront l’appel</w:t>
      </w:r>
      <w:r w:rsidRPr="003910B8">
        <w:rPr>
          <w:rFonts w:cs="Times New Roman"/>
        </w:rPr>
        <w:t xml:space="preserve"> pour confirmer que je suis bien présent sur le lieu du concours ou prêt à prendre le départ d’une course. </w:t>
      </w:r>
    </w:p>
    <w:p w:rsidR="00D843E6" w:rsidRPr="003910B8" w:rsidRDefault="00D843E6" w:rsidP="00D843E6">
      <w:pPr>
        <w:pStyle w:val="Paragraphedeliste"/>
        <w:widowControl/>
        <w:suppressAutoHyphens w:val="0"/>
        <w:spacing w:after="160" w:line="256" w:lineRule="auto"/>
        <w:rPr>
          <w:rFonts w:cs="Times New Roman"/>
        </w:rPr>
      </w:pPr>
    </w:p>
    <w:p w:rsidR="00C90E8B" w:rsidRPr="003910B8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</w:rPr>
        <w:t xml:space="preserve">Lors d’un concours, </w:t>
      </w:r>
      <w:r w:rsidRPr="003910B8">
        <w:rPr>
          <w:rFonts w:cs="Times New Roman"/>
          <w:b/>
        </w:rPr>
        <w:t>je dois rester sur la zone du concours</w:t>
      </w:r>
      <w:r w:rsidRPr="003910B8">
        <w:rPr>
          <w:rFonts w:cs="Times New Roman"/>
        </w:rPr>
        <w:t xml:space="preserve"> </w:t>
      </w:r>
      <w:r w:rsidR="00D843E6" w:rsidRPr="003910B8">
        <w:rPr>
          <w:rFonts w:cs="Times New Roman"/>
        </w:rPr>
        <w:t>tant que</w:t>
      </w:r>
      <w:r w:rsidRPr="003910B8">
        <w:rPr>
          <w:rFonts w:cs="Times New Roman"/>
        </w:rPr>
        <w:t xml:space="preserve"> je n’ai pas terminé l’épreuve.</w:t>
      </w:r>
    </w:p>
    <w:p w:rsidR="00C90E8B" w:rsidRPr="003910B8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cs="Times New Roman"/>
        </w:rPr>
      </w:pPr>
    </w:p>
    <w:p w:rsidR="00C90E8B" w:rsidRPr="003910B8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  <w:i/>
        </w:rPr>
      </w:pPr>
      <w:r w:rsidRPr="003910B8">
        <w:rPr>
          <w:rFonts w:cs="Times New Roman"/>
        </w:rPr>
        <w:t xml:space="preserve">Si j’ai une course qui se déroule en même </w:t>
      </w:r>
      <w:r w:rsidR="00741499" w:rsidRPr="003910B8">
        <w:rPr>
          <w:rFonts w:cs="Times New Roman"/>
        </w:rPr>
        <w:t xml:space="preserve">temps </w:t>
      </w:r>
      <w:r w:rsidRPr="003910B8">
        <w:rPr>
          <w:rFonts w:cs="Times New Roman"/>
        </w:rPr>
        <w:t xml:space="preserve">qu’un concours, </w:t>
      </w:r>
      <w:r w:rsidRPr="003910B8">
        <w:rPr>
          <w:rFonts w:cs="Times New Roman"/>
          <w:b/>
        </w:rPr>
        <w:t>je suis attentif à l’horaire</w:t>
      </w:r>
      <w:r w:rsidRPr="003910B8">
        <w:rPr>
          <w:rFonts w:cs="Times New Roman"/>
        </w:rPr>
        <w:t xml:space="preserve"> pour me présenter un peu avant le départ de ma </w:t>
      </w:r>
      <w:r w:rsidR="00D843E6" w:rsidRPr="003910B8">
        <w:rPr>
          <w:rFonts w:cs="Times New Roman"/>
        </w:rPr>
        <w:t>série</w:t>
      </w:r>
      <w:r w:rsidRPr="003910B8">
        <w:rPr>
          <w:rFonts w:cs="Times New Roman"/>
        </w:rPr>
        <w:t xml:space="preserve">. </w:t>
      </w:r>
      <w:r w:rsidRPr="003910B8">
        <w:rPr>
          <w:rFonts w:cs="Times New Roman"/>
          <w:i/>
        </w:rPr>
        <w:t xml:space="preserve">Attention, </w:t>
      </w:r>
      <w:r w:rsidR="00D843E6" w:rsidRPr="003910B8">
        <w:rPr>
          <w:rFonts w:cs="Times New Roman"/>
          <w:i/>
        </w:rPr>
        <w:t>les starters</w:t>
      </w:r>
      <w:r w:rsidRPr="003910B8">
        <w:rPr>
          <w:rFonts w:cs="Times New Roman"/>
          <w:i/>
        </w:rPr>
        <w:t xml:space="preserve"> ne t’attendr</w:t>
      </w:r>
      <w:r w:rsidR="00D843E6" w:rsidRPr="003910B8">
        <w:rPr>
          <w:rFonts w:cs="Times New Roman"/>
          <w:i/>
        </w:rPr>
        <w:t>ont</w:t>
      </w:r>
      <w:r w:rsidRPr="003910B8">
        <w:rPr>
          <w:rFonts w:cs="Times New Roman"/>
          <w:i/>
        </w:rPr>
        <w:t xml:space="preserve"> pas pour donner le départ de la course, donc sois attentif.</w:t>
      </w:r>
    </w:p>
    <w:p w:rsidR="00C90E8B" w:rsidRPr="003910B8" w:rsidRDefault="00C90E8B" w:rsidP="00C90E8B">
      <w:pPr>
        <w:pStyle w:val="Paragraphedeliste"/>
        <w:rPr>
          <w:rFonts w:cs="Times New Roman"/>
          <w:i/>
        </w:rPr>
      </w:pPr>
      <w:r w:rsidRPr="003910B8">
        <w:rPr>
          <w:rFonts w:cs="Times New Roman"/>
        </w:rPr>
        <w:t xml:space="preserve">Lorsque je m’absente du concours, </w:t>
      </w:r>
      <w:r w:rsidRPr="003910B8">
        <w:rPr>
          <w:rFonts w:cs="Times New Roman"/>
          <w:b/>
        </w:rPr>
        <w:t>je dois prévenir le jury</w:t>
      </w:r>
      <w:r w:rsidRPr="003910B8">
        <w:rPr>
          <w:rFonts w:cs="Times New Roman"/>
        </w:rPr>
        <w:t xml:space="preserve"> pour l’informer. </w:t>
      </w:r>
      <w:r w:rsidRPr="003910B8">
        <w:rPr>
          <w:rFonts w:cs="Times New Roman"/>
          <w:i/>
        </w:rPr>
        <w:t>Dans ce cas, le jury t’appellera à la fin de l’essai en cours par l’ensemble des concurrents. Si tu n’es pas encore revenu, tu perdras le bénéfice de cet essai.</w:t>
      </w:r>
    </w:p>
    <w:p w:rsidR="00C90E8B" w:rsidRPr="003910B8" w:rsidRDefault="00C90E8B" w:rsidP="00C90E8B">
      <w:pPr>
        <w:pStyle w:val="Paragraphedeliste"/>
        <w:rPr>
          <w:rFonts w:cs="Times New Roman"/>
          <w:i/>
        </w:rPr>
      </w:pPr>
      <w:r w:rsidRPr="003910B8">
        <w:rPr>
          <w:rFonts w:cs="Times New Roman"/>
          <w:i/>
          <w:u w:val="single"/>
        </w:rPr>
        <w:t>Par exemple</w:t>
      </w:r>
      <w:r w:rsidRPr="003910B8">
        <w:rPr>
          <w:rFonts w:cs="Times New Roman"/>
        </w:rPr>
        <w:t xml:space="preserve">, </w:t>
      </w:r>
      <w:r w:rsidRPr="003910B8">
        <w:rPr>
          <w:rFonts w:cs="Times New Roman"/>
          <w:i/>
        </w:rPr>
        <w:t xml:space="preserve">tu as fait ton premier essai au poids. Tu dois partir faire une course. Pendant ce temps au concours de poids, tous les athlètes présents ont fait leur </w:t>
      </w:r>
      <w:r w:rsidR="00D843E6" w:rsidRPr="003910B8">
        <w:rPr>
          <w:rFonts w:cs="Times New Roman"/>
          <w:i/>
        </w:rPr>
        <w:t>2</w:t>
      </w:r>
      <w:r w:rsidR="00D843E6" w:rsidRPr="003910B8">
        <w:rPr>
          <w:rFonts w:cs="Times New Roman"/>
          <w:i/>
          <w:vertAlign w:val="superscript"/>
        </w:rPr>
        <w:t>e</w:t>
      </w:r>
      <w:r w:rsidR="00D843E6" w:rsidRPr="003910B8">
        <w:rPr>
          <w:rFonts w:cs="Times New Roman"/>
          <w:i/>
        </w:rPr>
        <w:t xml:space="preserve"> </w:t>
      </w:r>
      <w:r w:rsidRPr="003910B8">
        <w:rPr>
          <w:rFonts w:cs="Times New Roman"/>
          <w:i/>
        </w:rPr>
        <w:t xml:space="preserve"> essai. Le jury t’appelle à la fin mais tu n’es pas encore revenu. Lorsque tu reviens, les athlètes ont commencé leur 3</w:t>
      </w:r>
      <w:r w:rsidRPr="003910B8">
        <w:rPr>
          <w:rFonts w:cs="Times New Roman"/>
          <w:i/>
          <w:vertAlign w:val="superscript"/>
        </w:rPr>
        <w:t>ème</w:t>
      </w:r>
      <w:r w:rsidRPr="003910B8">
        <w:rPr>
          <w:rFonts w:cs="Times New Roman"/>
          <w:i/>
        </w:rPr>
        <w:t xml:space="preserve"> essai. Dans ce cas, tu reprends le concours toi aussi au 3</w:t>
      </w:r>
      <w:r w:rsidRPr="003910B8">
        <w:rPr>
          <w:rFonts w:cs="Times New Roman"/>
          <w:i/>
          <w:vertAlign w:val="superscript"/>
        </w:rPr>
        <w:t>ème</w:t>
      </w:r>
      <w:r w:rsidRPr="003910B8">
        <w:rPr>
          <w:rFonts w:cs="Times New Roman"/>
          <w:i/>
        </w:rPr>
        <w:t xml:space="preserve"> essai (ton </w:t>
      </w:r>
      <w:r w:rsidR="00D843E6" w:rsidRPr="003910B8">
        <w:rPr>
          <w:rFonts w:cs="Times New Roman"/>
          <w:i/>
        </w:rPr>
        <w:t>2</w:t>
      </w:r>
      <w:r w:rsidR="00D843E6" w:rsidRPr="003910B8">
        <w:rPr>
          <w:rFonts w:cs="Times New Roman"/>
          <w:i/>
          <w:vertAlign w:val="superscript"/>
        </w:rPr>
        <w:t>e</w:t>
      </w:r>
      <w:r w:rsidR="00D843E6" w:rsidRPr="003910B8">
        <w:rPr>
          <w:rFonts w:cs="Times New Roman"/>
          <w:i/>
        </w:rPr>
        <w:t xml:space="preserve"> </w:t>
      </w:r>
      <w:r w:rsidRPr="003910B8">
        <w:rPr>
          <w:rFonts w:cs="Times New Roman"/>
          <w:i/>
        </w:rPr>
        <w:t xml:space="preserve"> essai est perdu).</w:t>
      </w:r>
    </w:p>
    <w:p w:rsidR="00C90E8B" w:rsidRPr="003910B8" w:rsidRDefault="00C90E8B" w:rsidP="00C90E8B">
      <w:pPr>
        <w:pStyle w:val="Paragraphedeliste"/>
        <w:rPr>
          <w:rFonts w:cs="Times New Roman"/>
        </w:rPr>
      </w:pPr>
      <w:r w:rsidRPr="003910B8">
        <w:rPr>
          <w:rFonts w:cs="Times New Roman"/>
        </w:rPr>
        <w:t>C’est exactement la même règle qui s’applique si j’ai deux concours en même temps. A moi d’y penser et de m’organiser au mieux pour gérer mes deux épreuves en même temps.</w:t>
      </w:r>
    </w:p>
    <w:p w:rsidR="00C90E8B" w:rsidRPr="003910B8" w:rsidRDefault="00C90E8B" w:rsidP="00C90E8B">
      <w:pPr>
        <w:rPr>
          <w:rFonts w:cs="Times New Roman"/>
        </w:rPr>
      </w:pPr>
    </w:p>
    <w:p w:rsidR="00C90E8B" w:rsidRPr="003910B8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</w:rPr>
        <w:t xml:space="preserve">Lorsque je suis sur le stade, </w:t>
      </w:r>
      <w:r w:rsidRPr="003910B8">
        <w:rPr>
          <w:rFonts w:cs="Times New Roman"/>
          <w:b/>
        </w:rPr>
        <w:t>je suis très attentif à ne pas gêner le déroulement de la compétition</w:t>
      </w:r>
      <w:r w:rsidRPr="003910B8">
        <w:rPr>
          <w:rFonts w:cs="Times New Roman"/>
        </w:rPr>
        <w:t xml:space="preserve"> et à faire très attention : je ne traverse jamais le stade si un concours de lancer se déroule, je ne traverse pas la piste sans m’assurer qu’il n’y a pas une course en cours.</w:t>
      </w:r>
    </w:p>
    <w:p w:rsidR="00C90E8B" w:rsidRPr="003910B8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cs="Times New Roman"/>
        </w:rPr>
      </w:pPr>
    </w:p>
    <w:p w:rsidR="00C90E8B" w:rsidRPr="003910B8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  <w:b/>
        </w:rPr>
        <w:t>Je respecte les juges et les autres athlètes</w:t>
      </w:r>
      <w:r w:rsidRPr="003910B8">
        <w:rPr>
          <w:rFonts w:cs="Times New Roman"/>
        </w:rPr>
        <w:t xml:space="preserve"> et je peux remercier les jurys qui m’ont permis de faire mon épreuve.</w:t>
      </w:r>
    </w:p>
    <w:p w:rsidR="00D843E6" w:rsidRPr="003910B8" w:rsidRDefault="00D843E6" w:rsidP="00D843E6">
      <w:pPr>
        <w:pStyle w:val="Paragraphedeliste"/>
        <w:widowControl/>
        <w:suppressAutoHyphens w:val="0"/>
        <w:spacing w:after="160" w:line="256" w:lineRule="auto"/>
        <w:rPr>
          <w:rFonts w:cs="Times New Roman"/>
        </w:rPr>
      </w:pPr>
    </w:p>
    <w:p w:rsidR="00C90E8B" w:rsidRPr="003910B8" w:rsidRDefault="009763FD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cs="Times New Roman"/>
        </w:rPr>
      </w:pPr>
      <w:r w:rsidRPr="003910B8">
        <w:rPr>
          <w:rFonts w:cs="Times New Roman"/>
          <w:b/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300990</wp:posOffset>
            </wp:positionV>
            <wp:extent cx="1651313" cy="1380452"/>
            <wp:effectExtent l="95250" t="133350" r="82550" b="106045"/>
            <wp:wrapNone/>
            <wp:docPr id="46" name="Image 46" descr="Num+®riser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um+®riser00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10629">
                      <a:off x="0" y="0"/>
                      <a:ext cx="1651313" cy="13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E8B" w:rsidRPr="003910B8">
        <w:rPr>
          <w:rFonts w:cs="Times New Roman"/>
          <w:b/>
        </w:rPr>
        <w:t>Je respecte les installations</w:t>
      </w:r>
      <w:r w:rsidR="003910B8">
        <w:rPr>
          <w:rFonts w:cs="Times New Roman"/>
        </w:rPr>
        <w:t>,</w:t>
      </w:r>
      <w:r w:rsidR="00C90E8B" w:rsidRPr="003910B8">
        <w:rPr>
          <w:rFonts w:cs="Times New Roman"/>
        </w:rPr>
        <w:t xml:space="preserve"> je veille à enlever les marques que j’ai pu mettre sur le sol et je ne laisse pas traîner mes bouteilles d’eau ou déchets.</w:t>
      </w:r>
    </w:p>
    <w:p w:rsidR="00C90E8B" w:rsidRPr="003910B8" w:rsidRDefault="009763FD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color w:val="C00000"/>
          <w:kern w:val="0"/>
          <w:sz w:val="22"/>
          <w:szCs w:val="22"/>
          <w:lang w:eastAsia="en-US" w:bidi="ar-SA"/>
        </w:rPr>
      </w:pPr>
      <w:r w:rsidRPr="003910B8">
        <w:rPr>
          <w:rFonts w:cs="Times New Roman"/>
          <w:noProof/>
          <w:color w:val="C00000"/>
          <w:lang w:eastAsia="fr-FR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592456</wp:posOffset>
            </wp:positionH>
            <wp:positionV relativeFrom="paragraph">
              <wp:posOffset>7152</wp:posOffset>
            </wp:positionV>
            <wp:extent cx="1400773" cy="1178275"/>
            <wp:effectExtent l="76200" t="95250" r="47625" b="60325"/>
            <wp:wrapNone/>
            <wp:docPr id="45" name="Image 45" descr="Num+®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um+®riser0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198719">
                      <a:off x="0" y="0"/>
                      <a:ext cx="1400773" cy="11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3E6" w:rsidRPr="003910B8" w:rsidRDefault="00D843E6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D843E6" w:rsidRPr="003910B8" w:rsidRDefault="00D843E6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24062D" w:rsidRPr="003910B8" w:rsidRDefault="0024062D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D843E6" w:rsidRDefault="00D843E6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D74D77" w:rsidRDefault="00D74D77" w:rsidP="00C20C6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D74D77" w:rsidRPr="006A1B95" w:rsidRDefault="00B603CE" w:rsidP="006A1B95">
      <w:pPr>
        <w:widowControl/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color w:val="C00000"/>
          <w:kern w:val="0"/>
          <w:sz w:val="44"/>
          <w:szCs w:val="44"/>
          <w:lang w:eastAsia="en-US" w:bidi="ar-SA"/>
        </w:rPr>
      </w:pPr>
      <w:r w:rsidRPr="00B603CE">
        <w:rPr>
          <w:rFonts w:eastAsiaTheme="minorHAnsi" w:cs="Times New Roman"/>
          <w:b/>
          <w:color w:val="C00000"/>
          <w:kern w:val="0"/>
          <w:sz w:val="44"/>
          <w:szCs w:val="44"/>
          <w:lang w:eastAsia="en-US" w:bidi="ar-SA"/>
        </w:rPr>
        <w:lastRenderedPageBreak/>
        <w:t>NOUVELLES REGLES FFA APPLICABLE DEPUIS LE 1</w:t>
      </w:r>
      <w:r w:rsidRPr="00B603CE">
        <w:rPr>
          <w:rFonts w:eastAsiaTheme="minorHAnsi" w:cs="Times New Roman"/>
          <w:b/>
          <w:color w:val="C00000"/>
          <w:kern w:val="0"/>
          <w:sz w:val="44"/>
          <w:szCs w:val="44"/>
          <w:vertAlign w:val="superscript"/>
          <w:lang w:eastAsia="en-US" w:bidi="ar-SA"/>
        </w:rPr>
        <w:t>ER</w:t>
      </w:r>
      <w:r w:rsidRPr="00B603CE">
        <w:rPr>
          <w:rFonts w:eastAsiaTheme="minorHAnsi" w:cs="Times New Roman"/>
          <w:b/>
          <w:color w:val="C00000"/>
          <w:kern w:val="0"/>
          <w:sz w:val="44"/>
          <w:szCs w:val="44"/>
          <w:lang w:eastAsia="en-US" w:bidi="ar-SA"/>
        </w:rPr>
        <w:t xml:space="preserve"> JANVIER 2018</w:t>
      </w:r>
    </w:p>
    <w:p w:rsidR="00B603CE" w:rsidRPr="005420B9" w:rsidRDefault="00B603CE" w:rsidP="005420B9">
      <w:pPr>
        <w:pStyle w:val="Paragraphedeliste"/>
        <w:widowControl/>
        <w:numPr>
          <w:ilvl w:val="0"/>
          <w:numId w:val="17"/>
        </w:numPr>
        <w:suppressAutoHyphens w:val="0"/>
        <w:spacing w:after="200" w:line="276" w:lineRule="auto"/>
        <w:rPr>
          <w:rFonts w:cs="Times New Roman"/>
          <w:b/>
          <w:u w:val="single"/>
        </w:rPr>
      </w:pPr>
      <w:r w:rsidRPr="005420B9">
        <w:rPr>
          <w:rFonts w:cs="Times New Roman"/>
          <w:b/>
          <w:u w:val="single"/>
        </w:rPr>
        <w:t>Chapitre 3 : Les courses :</w:t>
      </w:r>
    </w:p>
    <w:p w:rsidR="00B603CE" w:rsidRPr="005420B9" w:rsidRDefault="00B603CE" w:rsidP="005420B9">
      <w:pPr>
        <w:pStyle w:val="Paragraphedeliste"/>
        <w:widowControl/>
        <w:numPr>
          <w:ilvl w:val="0"/>
          <w:numId w:val="16"/>
        </w:numPr>
        <w:suppressAutoHyphens w:val="0"/>
        <w:spacing w:after="200" w:line="276" w:lineRule="auto"/>
        <w:rPr>
          <w:rFonts w:cs="Times New Roman"/>
          <w:u w:val="single"/>
        </w:rPr>
      </w:pPr>
      <w:r w:rsidRPr="005420B9">
        <w:rPr>
          <w:rFonts w:cs="Times New Roman"/>
          <w:u w:val="single"/>
        </w:rPr>
        <w:t>Les blocs de départ :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  <w:r w:rsidRPr="005420B9">
        <w:rPr>
          <w:rFonts w:cs="Times New Roman"/>
        </w:rPr>
        <w:t xml:space="preserve">« Pour les benjamins et benjamines et conformément au </w:t>
      </w:r>
      <w:r w:rsidR="00E72B87" w:rsidRPr="005420B9">
        <w:rPr>
          <w:rFonts w:cs="Times New Roman"/>
        </w:rPr>
        <w:t>PassAthlé</w:t>
      </w:r>
      <w:r w:rsidRPr="005420B9">
        <w:rPr>
          <w:rFonts w:cs="Times New Roman"/>
        </w:rPr>
        <w:t xml:space="preserve">, </w:t>
      </w:r>
      <w:r w:rsidRPr="005420B9">
        <w:rPr>
          <w:rFonts w:cs="Times New Roman"/>
          <w:color w:val="FF0000"/>
        </w:rPr>
        <w:t>l’utilisation des blocs de départ est préconisée mais non obligatoire</w:t>
      </w:r>
      <w:r w:rsidRPr="005420B9">
        <w:rPr>
          <w:rFonts w:cs="Times New Roman"/>
        </w:rPr>
        <w:t>. Sans l’utilisation des blocs, le départ  devra être pris en position accroupie avec 4 appuis au sol. »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</w:p>
    <w:p w:rsidR="00B603CE" w:rsidRPr="005420B9" w:rsidRDefault="005420B9" w:rsidP="005420B9">
      <w:pPr>
        <w:pStyle w:val="Paragraphedeliste"/>
        <w:widowControl/>
        <w:numPr>
          <w:ilvl w:val="0"/>
          <w:numId w:val="19"/>
        </w:numPr>
        <w:suppressAutoHyphens w:val="0"/>
        <w:spacing w:after="200" w:line="276" w:lineRule="auto"/>
        <w:rPr>
          <w:rFonts w:cs="Times New Roman"/>
          <w:u w:val="single"/>
        </w:rPr>
      </w:pPr>
      <w:r w:rsidRPr="005420B9">
        <w:rPr>
          <w:rFonts w:cs="Times New Roman"/>
          <w:u w:val="single"/>
        </w:rPr>
        <w:t xml:space="preserve">Règle F 162 &gt; </w:t>
      </w:r>
      <w:r w:rsidR="00B603CE" w:rsidRPr="005420B9">
        <w:rPr>
          <w:rFonts w:cs="Times New Roman"/>
          <w:u w:val="single"/>
        </w:rPr>
        <w:t xml:space="preserve">Règle des faux départs : 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  <w:r w:rsidRPr="005420B9">
        <w:rPr>
          <w:rFonts w:cs="Times New Roman"/>
        </w:rPr>
        <w:t xml:space="preserve">« Pour les minimes (Garçons et filles) </w:t>
      </w:r>
      <w:r w:rsidRPr="005420B9">
        <w:rPr>
          <w:rFonts w:cs="Times New Roman"/>
          <w:color w:val="FF0000"/>
        </w:rPr>
        <w:t>un athlète sera disqualifié dès le second faux départ de la course concernée</w:t>
      </w:r>
      <w:r w:rsidRPr="005420B9">
        <w:rPr>
          <w:rFonts w:cs="Times New Roman"/>
        </w:rPr>
        <w:t xml:space="preserve"> (règle des Epreuves Combinées). »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</w:p>
    <w:p w:rsidR="00B603CE" w:rsidRPr="005420B9" w:rsidRDefault="00B603CE" w:rsidP="005420B9">
      <w:pPr>
        <w:pStyle w:val="Paragraphedeliste"/>
        <w:widowControl/>
        <w:numPr>
          <w:ilvl w:val="0"/>
          <w:numId w:val="18"/>
        </w:numPr>
        <w:suppressAutoHyphens w:val="0"/>
        <w:spacing w:after="200" w:line="276" w:lineRule="auto"/>
        <w:ind w:left="0" w:firstLine="360"/>
        <w:rPr>
          <w:rFonts w:cs="Times New Roman"/>
          <w:u w:val="single"/>
        </w:rPr>
      </w:pPr>
      <w:r w:rsidRPr="005420B9">
        <w:rPr>
          <w:rFonts w:cs="Times New Roman"/>
          <w:u w:val="single"/>
        </w:rPr>
        <w:t xml:space="preserve">Règle F163 : </w:t>
      </w:r>
      <w:r w:rsidR="006A1B95" w:rsidRPr="005420B9">
        <w:rPr>
          <w:rFonts w:cs="Times New Roman"/>
          <w:u w:val="single"/>
        </w:rPr>
        <w:br/>
      </w:r>
      <w:r w:rsidRPr="005420B9">
        <w:rPr>
          <w:sz w:val="23"/>
          <w:szCs w:val="23"/>
        </w:rPr>
        <w:t>« Les périodes pendant lesquelles la vitesse du vent doit être mesurée à partir de l’éclair ou de la fumée du pistolet du starter sont les suivantes</w:t>
      </w:r>
      <w:proofErr w:type="gramStart"/>
      <w:r w:rsidRPr="005420B9">
        <w:rPr>
          <w:sz w:val="23"/>
          <w:szCs w:val="23"/>
        </w:rPr>
        <w:t>  :</w:t>
      </w:r>
      <w:proofErr w:type="gramEnd"/>
    </w:p>
    <w:tbl>
      <w:tblPr>
        <w:tblStyle w:val="Grilledutableau"/>
        <w:tblW w:w="0" w:type="auto"/>
        <w:tblInd w:w="360" w:type="dxa"/>
        <w:tblLook w:val="04A0"/>
      </w:tblPr>
      <w:tblGrid>
        <w:gridCol w:w="5424"/>
        <w:gridCol w:w="5430"/>
      </w:tblGrid>
      <w:tr w:rsidR="00B603CE" w:rsidRPr="005420B9" w:rsidTr="006A1B95">
        <w:trPr>
          <w:trHeight w:val="375"/>
        </w:trPr>
        <w:tc>
          <w:tcPr>
            <w:tcW w:w="5424" w:type="dxa"/>
          </w:tcPr>
          <w:p w:rsidR="00B603CE" w:rsidRPr="005420B9" w:rsidRDefault="00B603CE" w:rsidP="005420B9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420B9">
              <w:rPr>
                <w:rFonts w:cs="Times New Roman"/>
                <w:color w:val="FF0000"/>
                <w:sz w:val="24"/>
                <w:szCs w:val="24"/>
              </w:rPr>
              <w:t>50 mètres - 50m haies</w:t>
            </w:r>
          </w:p>
        </w:tc>
        <w:tc>
          <w:tcPr>
            <w:tcW w:w="5430" w:type="dxa"/>
          </w:tcPr>
          <w:p w:rsidR="00B603CE" w:rsidRPr="005420B9" w:rsidRDefault="00B603CE" w:rsidP="005420B9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420B9">
              <w:rPr>
                <w:rFonts w:cs="Times New Roman"/>
                <w:color w:val="FF0000"/>
                <w:sz w:val="24"/>
                <w:szCs w:val="24"/>
              </w:rPr>
              <w:t>5 secondes</w:t>
            </w:r>
          </w:p>
        </w:tc>
      </w:tr>
      <w:tr w:rsidR="00B603CE" w:rsidRPr="005420B9" w:rsidTr="006A1B95">
        <w:trPr>
          <w:trHeight w:val="283"/>
        </w:trPr>
        <w:tc>
          <w:tcPr>
            <w:tcW w:w="5424" w:type="dxa"/>
          </w:tcPr>
          <w:p w:rsidR="00B603CE" w:rsidRPr="005420B9" w:rsidRDefault="00B603CE" w:rsidP="005420B9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20B9">
              <w:rPr>
                <w:rFonts w:cs="Times New Roman"/>
                <w:sz w:val="24"/>
                <w:szCs w:val="24"/>
              </w:rPr>
              <w:t>100 mètres</w:t>
            </w:r>
          </w:p>
        </w:tc>
        <w:tc>
          <w:tcPr>
            <w:tcW w:w="5430" w:type="dxa"/>
          </w:tcPr>
          <w:p w:rsidR="00B603CE" w:rsidRPr="005420B9" w:rsidRDefault="00B603CE" w:rsidP="005420B9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20B9">
              <w:rPr>
                <w:rFonts w:cs="Times New Roman"/>
                <w:sz w:val="24"/>
                <w:szCs w:val="24"/>
              </w:rPr>
              <w:t>10 secondes</w:t>
            </w:r>
          </w:p>
        </w:tc>
      </w:tr>
      <w:tr w:rsidR="00B603CE" w:rsidRPr="005420B9" w:rsidTr="006A1B95">
        <w:trPr>
          <w:trHeight w:val="319"/>
        </w:trPr>
        <w:tc>
          <w:tcPr>
            <w:tcW w:w="5424" w:type="dxa"/>
          </w:tcPr>
          <w:p w:rsidR="00B603CE" w:rsidRPr="005420B9" w:rsidRDefault="00B603CE" w:rsidP="005420B9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20B9">
              <w:rPr>
                <w:rFonts w:cs="Times New Roman"/>
                <w:sz w:val="24"/>
                <w:szCs w:val="24"/>
              </w:rPr>
              <w:t>80m haies - 100m haies - 110m haies</w:t>
            </w:r>
          </w:p>
        </w:tc>
        <w:tc>
          <w:tcPr>
            <w:tcW w:w="5430" w:type="dxa"/>
          </w:tcPr>
          <w:p w:rsidR="00B603CE" w:rsidRPr="005420B9" w:rsidRDefault="00B603CE" w:rsidP="005420B9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20B9">
              <w:rPr>
                <w:rFonts w:cs="Times New Roman"/>
                <w:sz w:val="24"/>
                <w:szCs w:val="24"/>
              </w:rPr>
              <w:t>13 secondes</w:t>
            </w:r>
          </w:p>
        </w:tc>
      </w:tr>
    </w:tbl>
    <w:p w:rsidR="00B603CE" w:rsidRPr="005420B9" w:rsidRDefault="00B603CE" w:rsidP="005420B9">
      <w:pPr>
        <w:pStyle w:val="Default"/>
      </w:pPr>
    </w:p>
    <w:p w:rsidR="00B603CE" w:rsidRPr="005420B9" w:rsidRDefault="00B603CE" w:rsidP="005420B9">
      <w:pPr>
        <w:widowControl/>
        <w:suppressAutoHyphens w:val="0"/>
        <w:spacing w:after="200" w:line="276" w:lineRule="auto"/>
        <w:ind w:left="360"/>
        <w:rPr>
          <w:rFonts w:cs="Times New Roman"/>
          <w:u w:val="single"/>
        </w:rPr>
      </w:pPr>
      <w:r w:rsidRPr="005420B9">
        <w:t xml:space="preserve"> </w:t>
      </w:r>
      <w:r w:rsidRPr="005420B9">
        <w:rPr>
          <w:sz w:val="23"/>
          <w:szCs w:val="23"/>
        </w:rPr>
        <w:t xml:space="preserve">Dans les courses de 200m, la vitesse du vent sera mesurée pendant une période de 10 secondes, et pour le </w:t>
      </w:r>
      <w:r w:rsidRPr="005420B9">
        <w:rPr>
          <w:color w:val="FF0000"/>
          <w:sz w:val="23"/>
          <w:szCs w:val="23"/>
        </w:rPr>
        <w:t>200m haies pendant une période de 13 secondes,</w:t>
      </w:r>
      <w:r w:rsidRPr="005420B9">
        <w:rPr>
          <w:sz w:val="23"/>
          <w:szCs w:val="23"/>
        </w:rPr>
        <w:t xml:space="preserve"> dans les deux cas la mesure commençant au moment où le premier athlète entre dans la ligne droite</w:t>
      </w:r>
    </w:p>
    <w:p w:rsidR="00B603CE" w:rsidRPr="005420B9" w:rsidRDefault="005420B9" w:rsidP="005420B9">
      <w:pPr>
        <w:pStyle w:val="Paragraphedeliste"/>
        <w:widowControl/>
        <w:numPr>
          <w:ilvl w:val="0"/>
          <w:numId w:val="19"/>
        </w:numPr>
        <w:suppressAutoHyphens w:val="0"/>
        <w:spacing w:after="200" w:line="276" w:lineRule="auto"/>
        <w:rPr>
          <w:rFonts w:cs="Times New Roman"/>
          <w:u w:val="single"/>
        </w:rPr>
      </w:pPr>
      <w:r w:rsidRPr="005420B9">
        <w:rPr>
          <w:rFonts w:cs="Times New Roman"/>
          <w:u w:val="single"/>
        </w:rPr>
        <w:t xml:space="preserve">Règle F.168 &gt; </w:t>
      </w:r>
      <w:r w:rsidR="00B603CE" w:rsidRPr="005420B9">
        <w:rPr>
          <w:rFonts w:cs="Times New Roman"/>
          <w:u w:val="single"/>
        </w:rPr>
        <w:t>Les courses de Haies :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  <w:r w:rsidRPr="005420B9">
        <w:rPr>
          <w:rFonts w:cs="Times New Roman"/>
        </w:rPr>
        <w:t xml:space="preserve">« Chez les benjamins </w:t>
      </w:r>
      <w:r w:rsidRPr="005420B9">
        <w:rPr>
          <w:rFonts w:cs="Times New Roman"/>
          <w:color w:val="FF0000"/>
        </w:rPr>
        <w:t>la hauteur des haies restera à 0.65m toute l’année</w:t>
      </w:r>
      <w:r w:rsidRPr="005420B9">
        <w:rPr>
          <w:rFonts w:cs="Times New Roman"/>
        </w:rPr>
        <w:t>. »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</w:p>
    <w:p w:rsidR="00B603CE" w:rsidRPr="005420B9" w:rsidRDefault="00B603CE" w:rsidP="005420B9">
      <w:pPr>
        <w:pStyle w:val="Paragraphedeliste"/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  <w:u w:val="single"/>
        </w:rPr>
      </w:pPr>
      <w:r w:rsidRPr="005420B9">
        <w:rPr>
          <w:rFonts w:cs="Times New Roman"/>
          <w:u w:val="single"/>
        </w:rPr>
        <w:t>Règle 170.3</w:t>
      </w:r>
      <w:r w:rsidR="005420B9" w:rsidRPr="005420B9">
        <w:rPr>
          <w:rFonts w:cs="Times New Roman"/>
          <w:u w:val="single"/>
        </w:rPr>
        <w:t xml:space="preserve"> &gt; </w:t>
      </w:r>
      <w:r w:rsidRPr="005420B9">
        <w:rPr>
          <w:rFonts w:cs="Times New Roman"/>
          <w:u w:val="single"/>
        </w:rPr>
        <w:t>Règle de transmission des relais :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  <w:r w:rsidRPr="005420B9">
        <w:rPr>
          <w:rFonts w:cs="Times New Roman"/>
        </w:rPr>
        <w:t xml:space="preserve">« Dans un relais 4x60m Benjamins et Minimes, </w:t>
      </w:r>
      <w:r w:rsidRPr="005420B9">
        <w:rPr>
          <w:rFonts w:cs="Times New Roman"/>
          <w:color w:val="FF0000"/>
        </w:rPr>
        <w:t>chaque zone de transmission doit avoir une longueur de 30m</w:t>
      </w:r>
      <w:r w:rsidRPr="005420B9">
        <w:rPr>
          <w:rFonts w:cs="Times New Roman"/>
        </w:rPr>
        <w:t> ; la ligne de référence est ainsi à 20m du début de la zone. »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</w:p>
    <w:p w:rsidR="00B603CE" w:rsidRPr="005420B9" w:rsidRDefault="00B603CE" w:rsidP="005420B9">
      <w:pPr>
        <w:pStyle w:val="Paragraphedeliste"/>
        <w:widowControl/>
        <w:numPr>
          <w:ilvl w:val="0"/>
          <w:numId w:val="21"/>
        </w:numPr>
        <w:suppressAutoHyphens w:val="0"/>
        <w:spacing w:after="200" w:line="276" w:lineRule="auto"/>
        <w:rPr>
          <w:rFonts w:cs="Times New Roman"/>
          <w:b/>
          <w:u w:val="single"/>
        </w:rPr>
      </w:pPr>
      <w:r w:rsidRPr="005420B9">
        <w:rPr>
          <w:rFonts w:cs="Times New Roman"/>
          <w:b/>
          <w:u w:val="single"/>
        </w:rPr>
        <w:t>Chapitre 4 : Les concours :</w:t>
      </w:r>
    </w:p>
    <w:p w:rsidR="00B603CE" w:rsidRPr="005420B9" w:rsidRDefault="00B603CE" w:rsidP="005420B9">
      <w:pPr>
        <w:pStyle w:val="Paragraphedeliste"/>
        <w:widowControl/>
        <w:numPr>
          <w:ilvl w:val="0"/>
          <w:numId w:val="22"/>
        </w:numPr>
        <w:suppressAutoHyphens w:val="0"/>
        <w:spacing w:after="200" w:line="276" w:lineRule="auto"/>
        <w:rPr>
          <w:rFonts w:cs="Times New Roman"/>
          <w:u w:val="single"/>
        </w:rPr>
      </w:pPr>
      <w:r w:rsidRPr="005420B9">
        <w:rPr>
          <w:rFonts w:cs="Times New Roman"/>
          <w:u w:val="single"/>
        </w:rPr>
        <w:t xml:space="preserve">Règle F 185.5 et F 186-4C – Saut en longueur et triple saut : 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  <w:r w:rsidRPr="005420B9">
        <w:rPr>
          <w:rFonts w:cs="Times New Roman"/>
        </w:rPr>
        <w:t xml:space="preserve">« Conformément aux préconisations du </w:t>
      </w:r>
      <w:r w:rsidR="00E72B87" w:rsidRPr="005420B9">
        <w:rPr>
          <w:rFonts w:cs="Times New Roman"/>
        </w:rPr>
        <w:t>PassAthlé</w:t>
      </w:r>
      <w:r w:rsidRPr="005420B9">
        <w:rPr>
          <w:rFonts w:cs="Times New Roman"/>
        </w:rPr>
        <w:t xml:space="preserve">  (étalonnage de la course d’élan), la mesure d’un saut se fait dans les même conditions règlement</w:t>
      </w:r>
      <w:r w:rsidR="00E72B87">
        <w:rPr>
          <w:rFonts w:cs="Times New Roman"/>
        </w:rPr>
        <w:t>aires que les autres catégories</w:t>
      </w:r>
      <w:r w:rsidRPr="005420B9">
        <w:rPr>
          <w:rFonts w:cs="Times New Roman"/>
        </w:rPr>
        <w:t xml:space="preserve"> (</w:t>
      </w:r>
      <w:r w:rsidRPr="005420B9">
        <w:rPr>
          <w:rFonts w:cs="Times New Roman"/>
          <w:color w:val="FF0000"/>
        </w:rPr>
        <w:t>Suppression de la planche d’appel pour les Benjamin(e)</w:t>
      </w:r>
      <w:r w:rsidR="00E72B87">
        <w:rPr>
          <w:rFonts w:cs="Times New Roman"/>
        </w:rPr>
        <w:t>)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</w:p>
    <w:p w:rsidR="00B603CE" w:rsidRPr="005420B9" w:rsidRDefault="00B603CE" w:rsidP="005420B9">
      <w:pPr>
        <w:pStyle w:val="Paragraphedeliste"/>
        <w:widowControl/>
        <w:numPr>
          <w:ilvl w:val="0"/>
          <w:numId w:val="23"/>
        </w:numPr>
        <w:suppressAutoHyphens w:val="0"/>
        <w:spacing w:after="200" w:line="276" w:lineRule="auto"/>
        <w:rPr>
          <w:rFonts w:cs="Times New Roman"/>
          <w:b/>
          <w:u w:val="single"/>
        </w:rPr>
      </w:pPr>
      <w:r w:rsidRPr="005420B9">
        <w:rPr>
          <w:rFonts w:cs="Times New Roman"/>
          <w:b/>
          <w:u w:val="single"/>
        </w:rPr>
        <w:t>Chapitre 12 : Règlements complémentaires et commentaires divers :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  <w:b/>
          <w:u w:val="single"/>
        </w:rPr>
      </w:pPr>
      <w:r w:rsidRPr="005420B9">
        <w:rPr>
          <w:rFonts w:cs="Times New Roman"/>
          <w:b/>
          <w:u w:val="single"/>
        </w:rPr>
        <w:t xml:space="preserve">4 – Limitations d’épreuves dans une compétition Benjamins-Minimes : 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  <w:r w:rsidRPr="005420B9">
        <w:rPr>
          <w:rFonts w:cs="Times New Roman"/>
        </w:rPr>
        <w:t>« Les compétitions Benjamins-Minimes se déroulant sous forme de triathlons répondent aux règlements des Pointes d’Or.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  <w:r w:rsidRPr="005420B9">
        <w:rPr>
          <w:rFonts w:cs="Times New Roman"/>
        </w:rPr>
        <w:t>Concernant les compétitions minimes, organisées sous forme d’épreuves individuelles, la limitation de participation des fixée comme suit :</w:t>
      </w:r>
    </w:p>
    <w:p w:rsidR="00B603CE" w:rsidRPr="005420B9" w:rsidRDefault="00B603CE" w:rsidP="005420B9">
      <w:pPr>
        <w:pStyle w:val="Paragraphedeliste"/>
        <w:ind w:left="0"/>
        <w:rPr>
          <w:rFonts w:cs="Times New Roman"/>
        </w:rPr>
      </w:pPr>
    </w:p>
    <w:p w:rsidR="00B603CE" w:rsidRPr="005420B9" w:rsidRDefault="00B603CE" w:rsidP="005420B9">
      <w:pPr>
        <w:pStyle w:val="Paragraphedeliste"/>
        <w:widowControl/>
        <w:numPr>
          <w:ilvl w:val="0"/>
          <w:numId w:val="24"/>
        </w:numPr>
        <w:suppressAutoHyphens w:val="0"/>
        <w:spacing w:after="200" w:line="276" w:lineRule="auto"/>
        <w:rPr>
          <w:rFonts w:cs="Times New Roman"/>
        </w:rPr>
      </w:pPr>
      <w:r w:rsidRPr="005420B9">
        <w:rPr>
          <w:rFonts w:cs="Times New Roman"/>
        </w:rPr>
        <w:t>2 courses maximum dans la même journée (hors relais court) ;</w:t>
      </w:r>
    </w:p>
    <w:p w:rsidR="00B603CE" w:rsidRPr="005420B9" w:rsidRDefault="00B603CE" w:rsidP="005420B9">
      <w:pPr>
        <w:pStyle w:val="Paragraphedeliste"/>
        <w:widowControl/>
        <w:numPr>
          <w:ilvl w:val="0"/>
          <w:numId w:val="24"/>
        </w:numPr>
        <w:suppressAutoHyphens w:val="0"/>
        <w:spacing w:after="200" w:line="276" w:lineRule="auto"/>
        <w:rPr>
          <w:rFonts w:cs="Times New Roman"/>
        </w:rPr>
      </w:pPr>
      <w:r w:rsidRPr="005420B9">
        <w:rPr>
          <w:rFonts w:cs="Times New Roman"/>
        </w:rPr>
        <w:t>Si l’une des épreuves est supérieure à 200m, la seconde doit être inférieure ou égale à 200m. »</w:t>
      </w:r>
    </w:p>
    <w:p w:rsidR="00D74D77" w:rsidRDefault="00D74D77" w:rsidP="00B603CE">
      <w:pPr>
        <w:pStyle w:val="Default"/>
        <w:rPr>
          <w:rFonts w:cs="Times New Roman"/>
          <w:sz w:val="22"/>
          <w:szCs w:val="22"/>
        </w:rPr>
      </w:pPr>
    </w:p>
    <w:p w:rsidR="00B603CE" w:rsidRDefault="00B603CE" w:rsidP="00B603CE">
      <w:pPr>
        <w:pStyle w:val="Default"/>
        <w:rPr>
          <w:rFonts w:cs="Times New Roman"/>
          <w:sz w:val="22"/>
          <w:szCs w:val="22"/>
        </w:rPr>
      </w:pPr>
    </w:p>
    <w:p w:rsidR="00B603CE" w:rsidRDefault="00B603CE" w:rsidP="00B603CE">
      <w:pPr>
        <w:pStyle w:val="Default"/>
        <w:rPr>
          <w:rFonts w:cs="Times New Roman"/>
          <w:sz w:val="22"/>
          <w:szCs w:val="22"/>
        </w:rPr>
      </w:pPr>
    </w:p>
    <w:p w:rsidR="00D74D77" w:rsidRPr="003910B8" w:rsidRDefault="00D74D77" w:rsidP="005420B9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3290D" w:rsidRDefault="003910B8" w:rsidP="003910B8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noProof/>
          <w:color w:val="C00000"/>
          <w:kern w:val="0"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87019</wp:posOffset>
            </wp:positionH>
            <wp:positionV relativeFrom="paragraph">
              <wp:posOffset>162469</wp:posOffset>
            </wp:positionV>
            <wp:extent cx="1049730" cy="558140"/>
            <wp:effectExtent l="19050" t="0" r="0" b="0"/>
            <wp:wrapNone/>
            <wp:docPr id="8" name="Image 8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90D" w:rsidRP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Championnats Régionaux d’</w:t>
      </w:r>
      <w:r w:rsidR="00D3184E" w:rsidRP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É</w:t>
      </w:r>
      <w:r w:rsidR="0003290D" w:rsidRP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preuves Combinées B/M</w:t>
      </w:r>
    </w:p>
    <w:p w:rsidR="0003290D" w:rsidRPr="003910B8" w:rsidRDefault="0003290D" w:rsidP="00030364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</w:pPr>
      <w:r w:rsidRP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Samedi 2</w:t>
      </w:r>
      <w:r w:rsid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6 &amp; Dimanche 27</w:t>
      </w:r>
      <w:r w:rsidRP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 xml:space="preserve"> mai 201</w:t>
      </w:r>
      <w:r w:rsid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8</w:t>
      </w:r>
      <w:r w:rsidRP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 xml:space="preserve"> </w:t>
      </w:r>
    </w:p>
    <w:p w:rsidR="0003290D" w:rsidRPr="003910B8" w:rsidRDefault="0003290D" w:rsidP="003910B8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</w:pPr>
      <w:r w:rsidRP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 xml:space="preserve">Stade </w:t>
      </w:r>
      <w:r w:rsidR="00030364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de la plaine des sports</w:t>
      </w:r>
      <w:r w:rsidR="003910B8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 xml:space="preserve"> - </w:t>
      </w:r>
      <w:r w:rsidR="00030364">
        <w:rPr>
          <w:rFonts w:eastAsiaTheme="minorHAnsi" w:cs="Times New Roman"/>
          <w:b/>
          <w:color w:val="C00000"/>
          <w:kern w:val="0"/>
          <w:sz w:val="28"/>
          <w:szCs w:val="28"/>
          <w:lang w:eastAsia="en-US" w:bidi="ar-SA"/>
        </w:rPr>
        <w:t>Alençon</w:t>
      </w:r>
    </w:p>
    <w:p w:rsidR="0061682B" w:rsidRPr="003910B8" w:rsidRDefault="0061682B" w:rsidP="0061682B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</w:pPr>
      <w:r w:rsidRPr="003910B8"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  <w:t>Horaires du Samedi 2</w:t>
      </w:r>
      <w:r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  <w:t>6</w:t>
      </w:r>
      <w:r w:rsidRPr="003910B8"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  <w:t xml:space="preserve"> mai</w:t>
      </w:r>
    </w:p>
    <w:tbl>
      <w:tblPr>
        <w:tblStyle w:val="Grilledutableau"/>
        <w:tblW w:w="9497" w:type="dxa"/>
        <w:jc w:val="center"/>
        <w:tblLayout w:type="fixed"/>
        <w:tblLook w:val="04A0"/>
      </w:tblPr>
      <w:tblGrid>
        <w:gridCol w:w="1361"/>
        <w:gridCol w:w="2640"/>
        <w:gridCol w:w="2694"/>
        <w:gridCol w:w="2802"/>
      </w:tblGrid>
      <w:tr w:rsidR="0061682B" w:rsidRPr="003910B8" w:rsidTr="0061682B">
        <w:trPr>
          <w:trHeight w:val="850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13h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30</w:t>
            </w:r>
          </w:p>
        </w:tc>
        <w:tc>
          <w:tcPr>
            <w:tcW w:w="8136" w:type="dxa"/>
            <w:gridSpan w:val="3"/>
            <w:shd w:val="clear" w:color="auto" w:fill="F4B083" w:themeFill="accent2" w:themeFillTint="99"/>
            <w:vAlign w:val="center"/>
          </w:tcPr>
          <w:p w:rsidR="0061682B" w:rsidRPr="00685BD1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 xml:space="preserve">Confirmation de participation : </w:t>
            </w:r>
          </w:p>
          <w:p w:rsidR="0061682B" w:rsidRPr="003910B8" w:rsidRDefault="0061682B" w:rsidP="0061682B">
            <w:pPr>
              <w:widowControl/>
              <w:suppressAutoHyphens w:val="0"/>
              <w:rPr>
                <w:rFonts w:eastAsiaTheme="minorHAnsi" w:cs="Times New Roman"/>
                <w:color w:val="CC00FF"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lang w:eastAsia="en-US" w:bidi="ar-SA"/>
              </w:rPr>
              <w:t>60’ avant de début de la 1</w:t>
            </w:r>
            <w:r w:rsidRPr="003910B8">
              <w:rPr>
                <w:rFonts w:eastAsiaTheme="minorHAnsi" w:cs="Times New Roman"/>
                <w:kern w:val="0"/>
                <w:vertAlign w:val="superscript"/>
                <w:lang w:eastAsia="en-US" w:bidi="ar-SA"/>
              </w:rPr>
              <w:t>re</w:t>
            </w:r>
            <w:r w:rsidRPr="003910B8">
              <w:rPr>
                <w:rFonts w:eastAsiaTheme="minorHAnsi" w:cs="Times New Roman"/>
                <w:kern w:val="0"/>
                <w:lang w:eastAsia="en-US" w:bidi="ar-SA"/>
              </w:rPr>
              <w:t xml:space="preserve"> épreuve.</w:t>
            </w:r>
            <w:r w:rsidRPr="003910B8">
              <w:rPr>
                <w:rFonts w:eastAsiaTheme="minorHAnsi" w:cs="Times New Roman"/>
                <w:color w:val="CC00FF"/>
                <w:kern w:val="0"/>
                <w:lang w:eastAsia="en-US" w:bidi="ar-SA"/>
              </w:rPr>
              <w:t xml:space="preserve"> 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14h00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Réunion de Jurys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Horaires</w:t>
            </w:r>
          </w:p>
        </w:tc>
        <w:tc>
          <w:tcPr>
            <w:tcW w:w="2640" w:type="dxa"/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color w:val="C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C00000"/>
                <w:kern w:val="0"/>
                <w:lang w:eastAsia="en-US" w:bidi="ar-SA"/>
              </w:rPr>
              <w:t>MF</w:t>
            </w: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color w:val="C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C00000"/>
                <w:kern w:val="0"/>
                <w:lang w:eastAsia="en-US" w:bidi="ar-SA"/>
              </w:rPr>
              <w:t>MG</w:t>
            </w:r>
          </w:p>
        </w:tc>
        <w:tc>
          <w:tcPr>
            <w:tcW w:w="2802" w:type="dxa"/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color w:val="C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C00000"/>
                <w:kern w:val="0"/>
                <w:lang w:eastAsia="en-US" w:bidi="ar-SA"/>
              </w:rPr>
              <w:t>BG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14h30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100m haies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15h00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80m haies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15h10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Poids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50m haies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15h50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Longueur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Disque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16h15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Perche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17h00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Hauteur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17h30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Poids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Javelot (1)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18h45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100m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19h00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1000m</w:t>
            </w:r>
          </w:p>
        </w:tc>
      </w:tr>
    </w:tbl>
    <w:p w:rsidR="0061682B" w:rsidRPr="003910B8" w:rsidRDefault="0061682B" w:rsidP="0061682B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"/>
          <w:szCs w:val="10"/>
          <w:vertAlign w:val="superscript"/>
          <w:lang w:eastAsia="en-US" w:bidi="ar-SA"/>
        </w:rPr>
      </w:pPr>
    </w:p>
    <w:p w:rsidR="0061682B" w:rsidRPr="003910B8" w:rsidRDefault="0061682B" w:rsidP="0061682B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8"/>
          <w:szCs w:val="28"/>
          <w:vertAlign w:val="subscript"/>
          <w:lang w:eastAsia="en-US" w:bidi="ar-SA"/>
        </w:rPr>
      </w:pPr>
      <w:r w:rsidRPr="003910B8">
        <w:rPr>
          <w:rFonts w:eastAsiaTheme="minorHAnsi" w:cs="Times New Roman"/>
          <w:kern w:val="0"/>
          <w:sz w:val="28"/>
          <w:szCs w:val="28"/>
          <w:vertAlign w:val="superscript"/>
          <w:lang w:eastAsia="en-US" w:bidi="ar-SA"/>
        </w:rPr>
        <w:t xml:space="preserve">*1 </w:t>
      </w:r>
      <w:r w:rsidRPr="003910B8">
        <w:rPr>
          <w:rFonts w:eastAsiaTheme="minorHAnsi" w:cs="Times New Roman"/>
          <w:kern w:val="0"/>
          <w:sz w:val="28"/>
          <w:szCs w:val="28"/>
          <w:vertAlign w:val="subscript"/>
          <w:lang w:eastAsia="en-US" w:bidi="ar-SA"/>
        </w:rPr>
        <w:t xml:space="preserve"> - 1er concours de javelot pour les éliminés de la perche. Les horaires de 1000m BG seront en fonction de l’avancement du concours de hauteur.</w:t>
      </w:r>
    </w:p>
    <w:p w:rsidR="0061682B" w:rsidRDefault="0061682B" w:rsidP="0061682B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</w:pPr>
      <w:r w:rsidRPr="003910B8"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  <w:t>Horaires du Dimanche 2</w:t>
      </w:r>
      <w:r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  <w:t>7</w:t>
      </w:r>
      <w:r w:rsidRPr="003910B8"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  <w:t xml:space="preserve"> mai</w:t>
      </w:r>
    </w:p>
    <w:p w:rsidR="0061682B" w:rsidRDefault="0061682B" w:rsidP="0061682B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color w:val="CC3300"/>
          <w:kern w:val="0"/>
          <w:sz w:val="28"/>
          <w:szCs w:val="28"/>
          <w:u w:val="single"/>
          <w:lang w:eastAsia="en-US" w:bidi="ar-SA"/>
        </w:rPr>
      </w:pPr>
    </w:p>
    <w:tbl>
      <w:tblPr>
        <w:tblStyle w:val="Grilledutableau"/>
        <w:tblW w:w="9497" w:type="dxa"/>
        <w:jc w:val="center"/>
        <w:tblLayout w:type="fixed"/>
        <w:tblLook w:val="04A0"/>
      </w:tblPr>
      <w:tblGrid>
        <w:gridCol w:w="1361"/>
        <w:gridCol w:w="2640"/>
        <w:gridCol w:w="2694"/>
        <w:gridCol w:w="2802"/>
      </w:tblGrid>
      <w:tr w:rsidR="0061682B" w:rsidRPr="003910B8" w:rsidTr="0061682B">
        <w:trPr>
          <w:trHeight w:val="850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11h00</w:t>
            </w:r>
          </w:p>
        </w:tc>
        <w:tc>
          <w:tcPr>
            <w:tcW w:w="8136" w:type="dxa"/>
            <w:gridSpan w:val="3"/>
            <w:shd w:val="clear" w:color="auto" w:fill="F4B083" w:themeFill="accent2" w:themeFillTint="99"/>
            <w:vAlign w:val="center"/>
          </w:tcPr>
          <w:p w:rsidR="0061682B" w:rsidRPr="00685BD1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 xml:space="preserve">Confirmation de participation : </w:t>
            </w:r>
          </w:p>
          <w:p w:rsidR="0061682B" w:rsidRPr="003910B8" w:rsidRDefault="0061682B" w:rsidP="0061682B">
            <w:pPr>
              <w:widowControl/>
              <w:suppressAutoHyphens w:val="0"/>
              <w:rPr>
                <w:rFonts w:eastAsiaTheme="minorHAnsi" w:cs="Times New Roman"/>
                <w:color w:val="CC00FF"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lang w:eastAsia="en-US" w:bidi="ar-SA"/>
              </w:rPr>
              <w:t>60’ avant de début de la 1</w:t>
            </w:r>
            <w:r w:rsidRPr="003910B8">
              <w:rPr>
                <w:rFonts w:eastAsiaTheme="minorHAnsi" w:cs="Times New Roman"/>
                <w:kern w:val="0"/>
                <w:vertAlign w:val="superscript"/>
                <w:lang w:eastAsia="en-US" w:bidi="ar-SA"/>
              </w:rPr>
              <w:t>re</w:t>
            </w:r>
            <w:r w:rsidRPr="003910B8">
              <w:rPr>
                <w:rFonts w:eastAsiaTheme="minorHAnsi" w:cs="Times New Roman"/>
                <w:kern w:val="0"/>
                <w:lang w:eastAsia="en-US" w:bidi="ar-SA"/>
              </w:rPr>
              <w:t xml:space="preserve"> épreuve.</w:t>
            </w:r>
            <w:r w:rsidRPr="003910B8">
              <w:rPr>
                <w:rFonts w:eastAsiaTheme="minorHAnsi" w:cs="Times New Roman"/>
                <w:color w:val="CC00FF"/>
                <w:kern w:val="0"/>
                <w:lang w:eastAsia="en-US" w:bidi="ar-SA"/>
              </w:rPr>
              <w:t xml:space="preserve"> 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11h30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Réunion de Jurys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Horaires</w:t>
            </w:r>
          </w:p>
        </w:tc>
        <w:tc>
          <w:tcPr>
            <w:tcW w:w="2640" w:type="dxa"/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color w:val="C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C00000"/>
                <w:kern w:val="0"/>
                <w:lang w:eastAsia="en-US" w:bidi="ar-SA"/>
              </w:rPr>
              <w:t>MF</w:t>
            </w: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color w:val="C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C00000"/>
                <w:kern w:val="0"/>
                <w:lang w:eastAsia="en-US" w:bidi="ar-SA"/>
              </w:rPr>
              <w:t>MG</w:t>
            </w:r>
          </w:p>
        </w:tc>
        <w:tc>
          <w:tcPr>
            <w:tcW w:w="2802" w:type="dxa"/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color w:val="C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C00000"/>
                <w:kern w:val="0"/>
                <w:lang w:eastAsia="en-US" w:bidi="ar-SA"/>
              </w:rPr>
              <w:t>BF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2h00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100m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2h30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Longueur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50m haies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12h45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Hauteur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13h00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Javelot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14h00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Javelot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Hauteur</w:t>
            </w: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14h30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Disque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15h30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1000m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16h00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1000m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61682B" w:rsidRPr="003910B8" w:rsidTr="0061682B">
        <w:trPr>
          <w:trHeight w:val="397"/>
          <w:jc w:val="center"/>
        </w:trPr>
        <w:tc>
          <w:tcPr>
            <w:tcW w:w="1361" w:type="dxa"/>
            <w:shd w:val="clear" w:color="auto" w:fill="F4B083" w:themeFill="accent2" w:themeFillTint="99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16h3</w:t>
            </w: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0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61682B" w:rsidRPr="00FE6998" w:rsidRDefault="0061682B" w:rsidP="0061682B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FE6998">
              <w:rPr>
                <w:rFonts w:eastAsiaTheme="minorHAnsi" w:cs="Times New Roman"/>
                <w:b/>
                <w:kern w:val="0"/>
                <w:lang w:eastAsia="en-US" w:bidi="ar-SA"/>
              </w:rPr>
              <w:t>1000m</w:t>
            </w:r>
          </w:p>
        </w:tc>
      </w:tr>
    </w:tbl>
    <w:p w:rsidR="009C737F" w:rsidRDefault="009C737F" w:rsidP="0003290D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8"/>
          <w:szCs w:val="28"/>
          <w:vertAlign w:val="subscript"/>
          <w:lang w:eastAsia="en-US" w:bidi="ar-SA"/>
        </w:rPr>
      </w:pPr>
    </w:p>
    <w:p w:rsidR="005420B9" w:rsidRDefault="005420B9" w:rsidP="0003290D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8"/>
          <w:szCs w:val="28"/>
          <w:vertAlign w:val="subscript"/>
          <w:lang w:eastAsia="en-US" w:bidi="ar-SA"/>
        </w:rPr>
      </w:pPr>
    </w:p>
    <w:p w:rsidR="0003290D" w:rsidRPr="003910B8" w:rsidRDefault="0061682B" w:rsidP="00F0061A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i/>
          <w:color w:val="A50021"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i/>
          <w:color w:val="A50021"/>
          <w:kern w:val="0"/>
          <w:sz w:val="28"/>
          <w:szCs w:val="28"/>
          <w:u w:val="single"/>
          <w:lang w:eastAsia="en-US" w:bidi="ar-SA"/>
        </w:rPr>
        <w:lastRenderedPageBreak/>
        <w:t>R</w:t>
      </w:r>
      <w:r w:rsidR="0003290D" w:rsidRPr="003910B8">
        <w:rPr>
          <w:rFonts w:eastAsiaTheme="minorHAnsi" w:cs="Times New Roman"/>
          <w:b/>
          <w:i/>
          <w:color w:val="A50021"/>
          <w:kern w:val="0"/>
          <w:sz w:val="28"/>
          <w:szCs w:val="28"/>
          <w:u w:val="single"/>
          <w:lang w:eastAsia="en-US" w:bidi="ar-SA"/>
        </w:rPr>
        <w:t>èglement des Championnats Régionaux d’Épreuves Combinées</w:t>
      </w:r>
    </w:p>
    <w:p w:rsidR="0003290D" w:rsidRPr="003910B8" w:rsidRDefault="0003290D" w:rsidP="0003290D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i/>
          <w:color w:val="A50021"/>
          <w:kern w:val="0"/>
          <w:sz w:val="28"/>
          <w:szCs w:val="28"/>
          <w:u w:val="single"/>
          <w:lang w:eastAsia="en-US" w:bidi="ar-SA"/>
        </w:rPr>
      </w:pPr>
      <w:r w:rsidRPr="003910B8">
        <w:rPr>
          <w:rFonts w:eastAsiaTheme="minorHAnsi" w:cs="Times New Roman"/>
          <w:b/>
          <w:i/>
          <w:color w:val="A50021"/>
          <w:kern w:val="0"/>
          <w:sz w:val="28"/>
          <w:szCs w:val="28"/>
          <w:u w:val="single"/>
          <w:lang w:eastAsia="en-US" w:bidi="ar-SA"/>
        </w:rPr>
        <w:t>Benjamins / Minimes</w:t>
      </w:r>
    </w:p>
    <w:p w:rsidR="00F2132A" w:rsidRPr="003910B8" w:rsidRDefault="00F2132A" w:rsidP="00F2132A">
      <w:pPr>
        <w:rPr>
          <w:rFonts w:cs="Times New Roman"/>
          <w:b/>
          <w:bCs/>
          <w:lang w:eastAsia="ar-SA" w:bidi="ar-SA"/>
        </w:rPr>
      </w:pPr>
    </w:p>
    <w:p w:rsidR="00F2132A" w:rsidRPr="003910B8" w:rsidRDefault="00F2132A" w:rsidP="00F2132A">
      <w:pPr>
        <w:widowControl/>
        <w:spacing w:after="160" w:line="252" w:lineRule="auto"/>
        <w:jc w:val="both"/>
        <w:rPr>
          <w:rFonts w:cs="Times New Roman"/>
          <w:b/>
          <w:bCs/>
          <w:sz w:val="22"/>
          <w:szCs w:val="22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 xml:space="preserve">Mode de qualification 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="00030364">
        <w:rPr>
          <w:rFonts w:cs="Times New Roman"/>
          <w:sz w:val="22"/>
          <w:szCs w:val="22"/>
          <w:lang w:eastAsia="ar-SA" w:bidi="ar-SA"/>
        </w:rPr>
        <w:t xml:space="preserve"> 24 premiers au bilan au </w:t>
      </w:r>
      <w:r w:rsidR="00030364" w:rsidRPr="00F0061A">
        <w:rPr>
          <w:rFonts w:cs="Times New Roman"/>
          <w:b/>
          <w:sz w:val="22"/>
          <w:szCs w:val="22"/>
          <w:lang w:eastAsia="ar-SA" w:bidi="ar-SA"/>
        </w:rPr>
        <w:t>13</w:t>
      </w:r>
      <w:r w:rsidRPr="00F0061A">
        <w:rPr>
          <w:rFonts w:cs="Times New Roman"/>
          <w:b/>
          <w:sz w:val="22"/>
          <w:szCs w:val="22"/>
          <w:lang w:eastAsia="ar-SA" w:bidi="ar-SA"/>
        </w:rPr>
        <w:t xml:space="preserve"> mai</w:t>
      </w:r>
      <w:r w:rsidRPr="003910B8">
        <w:rPr>
          <w:rFonts w:cs="Times New Roman"/>
          <w:sz w:val="22"/>
          <w:szCs w:val="22"/>
          <w:lang w:eastAsia="ar-SA" w:bidi="ar-SA"/>
        </w:rPr>
        <w:t>. Une liste de qualifiables sera éditée (12 suivants au bilan).</w:t>
      </w:r>
    </w:p>
    <w:p w:rsidR="00F2132A" w:rsidRPr="003910B8" w:rsidRDefault="00F2132A" w:rsidP="00F2132A">
      <w:pPr>
        <w:widowControl/>
        <w:spacing w:after="160" w:line="252" w:lineRule="auto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Mise en ligne de la liste des qualifiés et qualifiables sur le site de la LNA le Lundi 1</w:t>
      </w:r>
      <w:r w:rsidR="003910B8">
        <w:rPr>
          <w:rFonts w:cs="Times New Roman"/>
          <w:sz w:val="22"/>
          <w:szCs w:val="22"/>
          <w:lang w:eastAsia="ar-SA" w:bidi="ar-SA"/>
        </w:rPr>
        <w:t>4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Mai.</w:t>
      </w:r>
    </w:p>
    <w:p w:rsidR="00F2132A" w:rsidRPr="003910B8" w:rsidRDefault="00F2132A" w:rsidP="00F2132A">
      <w:pPr>
        <w:widowControl/>
        <w:spacing w:after="160" w:line="252" w:lineRule="auto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 xml:space="preserve">Confirmations d'engagement 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</w:t>
      </w:r>
      <w:r w:rsidR="001661DD" w:rsidRPr="003910B8">
        <w:rPr>
          <w:rFonts w:cs="Times New Roman"/>
          <w:sz w:val="22"/>
          <w:szCs w:val="22"/>
          <w:lang w:eastAsia="ar-SA" w:bidi="ar-SA"/>
        </w:rPr>
        <w:t>A</w:t>
      </w:r>
      <w:r w:rsidR="003910B8">
        <w:rPr>
          <w:rFonts w:cs="Times New Roman"/>
          <w:sz w:val="22"/>
          <w:szCs w:val="22"/>
          <w:lang w:eastAsia="ar-SA" w:bidi="ar-SA"/>
        </w:rPr>
        <w:t xml:space="preserve">vant le </w:t>
      </w:r>
      <w:r w:rsidR="0061682B">
        <w:rPr>
          <w:rFonts w:cs="Times New Roman"/>
          <w:sz w:val="22"/>
          <w:szCs w:val="22"/>
          <w:lang w:eastAsia="ar-SA" w:bidi="ar-SA"/>
        </w:rPr>
        <w:t>lundi 21 mai – 20</w:t>
      </w:r>
      <w:r w:rsidRPr="003910B8">
        <w:rPr>
          <w:rFonts w:cs="Times New Roman"/>
          <w:sz w:val="22"/>
          <w:szCs w:val="22"/>
          <w:lang w:eastAsia="ar-SA" w:bidi="ar-SA"/>
        </w:rPr>
        <w:t>h00.</w:t>
      </w:r>
    </w:p>
    <w:p w:rsidR="00F2132A" w:rsidRPr="003910B8" w:rsidRDefault="00F2132A" w:rsidP="00F2132A">
      <w:pPr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Qualification exceptionnelle :</w:t>
      </w:r>
      <w:r w:rsidRPr="003910B8">
        <w:rPr>
          <w:rFonts w:cs="Times New Roman"/>
          <w:b/>
          <w:bCs/>
          <w:sz w:val="22"/>
          <w:szCs w:val="22"/>
          <w:lang w:eastAsia="ar-SA" w:bidi="ar-SA"/>
        </w:rPr>
        <w:t xml:space="preserve"> </w:t>
      </w:r>
      <w:r w:rsidR="001661DD" w:rsidRPr="003910B8">
        <w:rPr>
          <w:rFonts w:cs="Times New Roman"/>
          <w:bCs/>
          <w:sz w:val="22"/>
          <w:szCs w:val="22"/>
          <w:lang w:eastAsia="ar-SA" w:bidi="ar-SA"/>
        </w:rPr>
        <w:t>Á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faire par mail (document disponible dans ce livret) à </w:t>
      </w:r>
      <w:hyperlink r:id="rId20" w:history="1">
        <w:r w:rsidRPr="003910B8">
          <w:rPr>
            <w:rStyle w:val="Lienhypertexte"/>
            <w:rFonts w:eastAsia="Times New Roman" w:cs="Times New Roman"/>
            <w:sz w:val="22"/>
            <w:szCs w:val="22"/>
          </w:rPr>
          <w:t>normandie.crj@gmail.com</w:t>
        </w:r>
      </w:hyperlink>
      <w:r w:rsidRPr="003910B8">
        <w:rPr>
          <w:rStyle w:val="Lienhypertexte"/>
          <w:rFonts w:eastAsia="Times New Roman" w:cs="Times New Roman"/>
          <w:sz w:val="22"/>
          <w:szCs w:val="22"/>
        </w:rPr>
        <w:t xml:space="preserve"> </w:t>
      </w:r>
      <w:r w:rsidRPr="003910B8">
        <w:rPr>
          <w:rFonts w:cs="Times New Roman"/>
          <w:sz w:val="22"/>
          <w:szCs w:val="22"/>
        </w:rPr>
        <w:t xml:space="preserve">avant </w:t>
      </w:r>
      <w:r w:rsidR="009B03B9" w:rsidRPr="003910B8">
        <w:rPr>
          <w:rFonts w:cs="Times New Roman"/>
          <w:sz w:val="22"/>
          <w:szCs w:val="22"/>
        </w:rPr>
        <w:t xml:space="preserve">le </w:t>
      </w:r>
      <w:r w:rsidR="00030364">
        <w:rPr>
          <w:rFonts w:cs="Times New Roman"/>
          <w:sz w:val="22"/>
          <w:szCs w:val="22"/>
        </w:rPr>
        <w:t>21</w:t>
      </w:r>
      <w:r w:rsidR="009B03B9" w:rsidRPr="003910B8">
        <w:rPr>
          <w:rFonts w:cs="Times New Roman"/>
          <w:sz w:val="22"/>
          <w:szCs w:val="22"/>
        </w:rPr>
        <w:t xml:space="preserve"> mai 12</w:t>
      </w:r>
      <w:r w:rsidRPr="003910B8">
        <w:rPr>
          <w:rFonts w:cs="Times New Roman"/>
          <w:sz w:val="22"/>
          <w:szCs w:val="22"/>
        </w:rPr>
        <w:t>h00</w:t>
      </w:r>
    </w:p>
    <w:p w:rsidR="00F2132A" w:rsidRPr="003910B8" w:rsidRDefault="00F2132A" w:rsidP="00F2132A">
      <w:pPr>
        <w:widowControl/>
        <w:spacing w:line="252" w:lineRule="auto"/>
        <w:jc w:val="both"/>
        <w:rPr>
          <w:rFonts w:cs="Times New Roman"/>
          <w:sz w:val="22"/>
          <w:szCs w:val="22"/>
        </w:rPr>
      </w:pPr>
    </w:p>
    <w:p w:rsidR="00F2132A" w:rsidRPr="003910B8" w:rsidRDefault="00F2132A" w:rsidP="00F2132A">
      <w:pPr>
        <w:widowControl/>
        <w:spacing w:after="160" w:line="252" w:lineRule="auto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 xml:space="preserve">Les demandes de qualification exceptionnelle ou de repêchages devront être réellement justifiées et ne seront étudiées que </w:t>
      </w:r>
      <w:r w:rsidR="008D1770" w:rsidRPr="003910B8">
        <w:rPr>
          <w:rFonts w:cs="Times New Roman"/>
          <w:sz w:val="22"/>
          <w:szCs w:val="22"/>
          <w:lang w:eastAsia="ar-SA" w:bidi="ar-SA"/>
        </w:rPr>
        <w:t>da</w:t>
      </w:r>
      <w:r w:rsidRPr="003910B8">
        <w:rPr>
          <w:rFonts w:cs="Times New Roman"/>
          <w:sz w:val="22"/>
          <w:szCs w:val="22"/>
          <w:lang w:eastAsia="ar-SA" w:bidi="ar-SA"/>
        </w:rPr>
        <w:t>ns le</w:t>
      </w:r>
      <w:r w:rsidR="008D1770" w:rsidRPr="003910B8">
        <w:rPr>
          <w:rFonts w:cs="Times New Roman"/>
          <w:sz w:val="22"/>
          <w:szCs w:val="22"/>
          <w:lang w:eastAsia="ar-SA" w:bidi="ar-SA"/>
        </w:rPr>
        <w:t>s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cas</w:t>
      </w:r>
      <w:r w:rsidR="008D1770" w:rsidRPr="003910B8">
        <w:rPr>
          <w:rFonts w:cs="Times New Roman"/>
          <w:sz w:val="22"/>
          <w:szCs w:val="22"/>
          <w:lang w:eastAsia="ar-SA" w:bidi="ar-SA"/>
        </w:rPr>
        <w:t xml:space="preserve"> suivants</w:t>
      </w:r>
      <w:r w:rsidRPr="003910B8">
        <w:rPr>
          <w:rFonts w:cs="Times New Roman"/>
          <w:sz w:val="22"/>
          <w:szCs w:val="22"/>
          <w:lang w:eastAsia="ar-SA" w:bidi="ar-SA"/>
        </w:rPr>
        <w:t> :</w:t>
      </w:r>
    </w:p>
    <w:p w:rsidR="00F2132A" w:rsidRPr="003910B8" w:rsidRDefault="00F2132A" w:rsidP="00F2132A">
      <w:pPr>
        <w:pStyle w:val="Paragraphedeliste"/>
        <w:widowControl/>
        <w:numPr>
          <w:ilvl w:val="0"/>
          <w:numId w:val="13"/>
        </w:numPr>
        <w:spacing w:after="160" w:line="252" w:lineRule="auto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 xml:space="preserve">d’athlètes blessés durant l'hiver ou le début de l’été et ayant fait leur preuves l’été/l’hiver passé </w:t>
      </w:r>
    </w:p>
    <w:p w:rsidR="00F2132A" w:rsidRPr="003910B8" w:rsidRDefault="00F2132A" w:rsidP="00F2132A">
      <w:pPr>
        <w:pStyle w:val="Paragraphedeliste"/>
        <w:widowControl/>
        <w:numPr>
          <w:ilvl w:val="0"/>
          <w:numId w:val="13"/>
        </w:numPr>
        <w:spacing w:after="160" w:line="252" w:lineRule="auto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des athlètes absents lors des Départementaux d’Epreuves Combinées et qui auraient fait leurs preuves lors des Régionaux d’Epreuves Combinées en salle.</w:t>
      </w:r>
    </w:p>
    <w:p w:rsidR="00F2132A" w:rsidRPr="003910B8" w:rsidRDefault="00F2132A" w:rsidP="00F2132A">
      <w:pPr>
        <w:widowControl/>
        <w:spacing w:after="160" w:line="252" w:lineRule="auto"/>
        <w:jc w:val="both"/>
        <w:rPr>
          <w:rFonts w:cs="Times New Roman"/>
          <w:b/>
          <w:color w:val="00B050"/>
          <w:sz w:val="22"/>
          <w:szCs w:val="22"/>
          <w:lang w:eastAsia="ar-SA" w:bidi="ar-SA"/>
        </w:rPr>
      </w:pPr>
    </w:p>
    <w:p w:rsidR="00F2132A" w:rsidRPr="003910B8" w:rsidRDefault="00F2132A" w:rsidP="00F2132A">
      <w:pPr>
        <w:widowControl/>
        <w:spacing w:after="160" w:line="252" w:lineRule="auto"/>
        <w:jc w:val="both"/>
        <w:rPr>
          <w:rFonts w:cs="Times New Roman"/>
          <w:bCs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Diffusion de la liste définitive des qualifiés le mardi 2</w:t>
      </w:r>
      <w:r w:rsidR="003910B8">
        <w:rPr>
          <w:rFonts w:cs="Times New Roman"/>
          <w:sz w:val="22"/>
          <w:szCs w:val="22"/>
          <w:lang w:eastAsia="ar-SA" w:bidi="ar-SA"/>
        </w:rPr>
        <w:t>2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mai.</w:t>
      </w:r>
    </w:p>
    <w:p w:rsidR="00F2132A" w:rsidRPr="003910B8" w:rsidRDefault="00F2132A" w:rsidP="00F2132A">
      <w:pPr>
        <w:widowControl/>
        <w:spacing w:line="252" w:lineRule="auto"/>
        <w:jc w:val="both"/>
        <w:rPr>
          <w:rFonts w:cs="Times New Roman"/>
          <w:bCs/>
          <w:lang w:eastAsia="ar-SA" w:bidi="ar-SA"/>
        </w:rPr>
      </w:pPr>
    </w:p>
    <w:p w:rsidR="00F2132A" w:rsidRPr="003910B8" w:rsidRDefault="00F2132A" w:rsidP="00F2132A">
      <w:pPr>
        <w:pStyle w:val="Normal1"/>
        <w:widowControl/>
        <w:spacing w:after="0"/>
        <w:jc w:val="both"/>
        <w:rPr>
          <w:rStyle w:val="Policepardfaut1"/>
          <w:rFonts w:ascii="Times New Roman" w:hAnsi="Times New Roman" w:cs="Times New Roman"/>
          <w:b/>
          <w:bCs/>
          <w:kern w:val="0"/>
          <w:lang w:val="fr-FR"/>
        </w:rPr>
      </w:pPr>
      <w:r w:rsidRPr="003910B8">
        <w:rPr>
          <w:rStyle w:val="Policepardfaut1"/>
          <w:rFonts w:ascii="Times New Roman" w:hAnsi="Times New Roman" w:cs="Times New Roman"/>
          <w:b/>
          <w:bCs/>
          <w:kern w:val="0"/>
          <w:u w:val="single"/>
          <w:lang w:val="fr-FR"/>
        </w:rPr>
        <w:t>Règlement Technique</w:t>
      </w:r>
      <w:r w:rsidRPr="003910B8">
        <w:rPr>
          <w:rStyle w:val="Policepardfaut1"/>
          <w:rFonts w:ascii="Times New Roman" w:hAnsi="Times New Roman" w:cs="Times New Roman"/>
          <w:b/>
          <w:bCs/>
          <w:kern w:val="0"/>
          <w:lang w:val="fr-FR"/>
        </w:rPr>
        <w:t xml:space="preserve"> :</w:t>
      </w:r>
    </w:p>
    <w:p w:rsidR="00F2132A" w:rsidRPr="003910B8" w:rsidRDefault="00F2132A" w:rsidP="00F2132A">
      <w:pPr>
        <w:pStyle w:val="Normal1"/>
        <w:widowControl/>
        <w:spacing w:after="0"/>
        <w:jc w:val="both"/>
        <w:rPr>
          <w:rFonts w:ascii="Times New Roman" w:hAnsi="Times New Roman" w:cs="Times New Roman"/>
          <w:bCs/>
          <w:kern w:val="0"/>
          <w:lang w:val="fr-FR"/>
        </w:rPr>
      </w:pPr>
    </w:p>
    <w:p w:rsidR="001661DD" w:rsidRPr="003910B8" w:rsidRDefault="00F2132A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Fonts w:ascii="Times New Roman" w:hAnsi="Times New Roman" w:cs="Times New Roman"/>
          <w:kern w:val="0"/>
          <w:lang w:val="fr-FR"/>
        </w:rPr>
      </w:pPr>
      <w:r w:rsidRPr="003910B8">
        <w:rPr>
          <w:rFonts w:ascii="Times New Roman" w:hAnsi="Times New Roman" w:cs="Times New Roman"/>
          <w:b/>
          <w:bCs/>
          <w:kern w:val="0"/>
          <w:lang w:val="fr-FR"/>
        </w:rPr>
        <w:t>Montées de barre hauteur</w:t>
      </w:r>
      <w:r w:rsidRPr="003910B8">
        <w:rPr>
          <w:rFonts w:ascii="Times New Roman" w:hAnsi="Times New Roman" w:cs="Times New Roman"/>
          <w:kern w:val="0"/>
          <w:lang w:val="fr-FR"/>
        </w:rPr>
        <w:t> : de 3cm en 3cm</w:t>
      </w:r>
    </w:p>
    <w:p w:rsidR="00F2132A" w:rsidRPr="003910B8" w:rsidRDefault="001661DD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Fonts w:ascii="Times New Roman" w:hAnsi="Times New Roman" w:cs="Times New Roman"/>
          <w:kern w:val="0"/>
          <w:lang w:val="fr-FR"/>
        </w:rPr>
      </w:pPr>
      <w:r w:rsidRPr="003910B8">
        <w:rPr>
          <w:rFonts w:ascii="Times New Roman" w:hAnsi="Times New Roman" w:cs="Times New Roman"/>
          <w:b/>
          <w:bCs/>
          <w:kern w:val="0"/>
          <w:lang w:val="fr-FR"/>
        </w:rPr>
        <w:t>Montées de barre Perche </w:t>
      </w:r>
      <w:r w:rsidRPr="003910B8">
        <w:rPr>
          <w:rFonts w:ascii="Times New Roman" w:hAnsi="Times New Roman" w:cs="Times New Roman"/>
          <w:kern w:val="0"/>
          <w:lang w:val="fr-FR"/>
        </w:rPr>
        <w:t>: de 10cm en 10cm</w:t>
      </w:r>
      <w:r w:rsidR="00F2132A" w:rsidRPr="003910B8">
        <w:rPr>
          <w:rFonts w:ascii="Times New Roman" w:hAnsi="Times New Roman" w:cs="Times New Roman"/>
          <w:kern w:val="0"/>
          <w:lang w:val="fr-FR"/>
        </w:rPr>
        <w:t xml:space="preserve"> </w:t>
      </w:r>
    </w:p>
    <w:p w:rsidR="00F2132A" w:rsidRPr="003910B8" w:rsidRDefault="00F2132A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Fonts w:ascii="Times New Roman" w:hAnsi="Times New Roman" w:cs="Times New Roman"/>
          <w:bCs/>
          <w:kern w:val="0"/>
          <w:lang w:val="fr-FR"/>
        </w:rPr>
      </w:pPr>
      <w:r w:rsidRPr="003910B8">
        <w:rPr>
          <w:rFonts w:ascii="Times New Roman" w:hAnsi="Times New Roman" w:cs="Times New Roman"/>
          <w:b/>
          <w:kern w:val="0"/>
          <w:lang w:val="fr-FR"/>
        </w:rPr>
        <w:t>Nombre d’essais :</w:t>
      </w:r>
      <w:r w:rsidRPr="003910B8">
        <w:rPr>
          <w:rFonts w:ascii="Times New Roman" w:hAnsi="Times New Roman" w:cs="Times New Roman"/>
          <w:kern w:val="0"/>
          <w:lang w:val="fr-FR"/>
        </w:rPr>
        <w:t xml:space="preserve"> </w:t>
      </w:r>
      <w:r w:rsidRPr="003910B8">
        <w:rPr>
          <w:rFonts w:ascii="Times New Roman" w:hAnsi="Times New Roman" w:cs="Times New Roman"/>
          <w:b/>
          <w:kern w:val="0"/>
          <w:lang w:val="fr-FR"/>
        </w:rPr>
        <w:t>3 essais sur tous les autres</w:t>
      </w:r>
      <w:r w:rsidRPr="003910B8">
        <w:rPr>
          <w:rFonts w:ascii="Times New Roman" w:hAnsi="Times New Roman" w:cs="Times New Roman"/>
          <w:kern w:val="0"/>
          <w:lang w:val="fr-FR"/>
        </w:rPr>
        <w:t xml:space="preserve"> </w:t>
      </w:r>
      <w:r w:rsidRPr="003910B8">
        <w:rPr>
          <w:rFonts w:ascii="Times New Roman" w:hAnsi="Times New Roman" w:cs="Times New Roman"/>
          <w:b/>
          <w:bCs/>
          <w:kern w:val="0"/>
          <w:lang w:val="fr-FR"/>
        </w:rPr>
        <w:t>concours</w:t>
      </w:r>
      <w:r w:rsidRPr="003910B8">
        <w:rPr>
          <w:rFonts w:ascii="Times New Roman" w:hAnsi="Times New Roman" w:cs="Times New Roman"/>
          <w:kern w:val="0"/>
          <w:lang w:val="fr-FR"/>
        </w:rPr>
        <w:t xml:space="preserve">. </w:t>
      </w:r>
      <w:r w:rsidRPr="003910B8">
        <w:rPr>
          <w:rFonts w:ascii="Times New Roman" w:hAnsi="Times New Roman" w:cs="Times New Roman"/>
          <w:b/>
          <w:kern w:val="0"/>
          <w:lang w:val="fr-FR"/>
        </w:rPr>
        <w:t>Essais illimités</w:t>
      </w:r>
      <w:r w:rsidRPr="003910B8">
        <w:rPr>
          <w:rFonts w:ascii="Times New Roman" w:hAnsi="Times New Roman" w:cs="Times New Roman"/>
          <w:kern w:val="0"/>
          <w:lang w:val="fr-FR"/>
        </w:rPr>
        <w:t xml:space="preserve"> en hauteur et à la perche - 3 tentatives par barre.</w:t>
      </w:r>
    </w:p>
    <w:p w:rsidR="00F2132A" w:rsidRPr="003910B8" w:rsidRDefault="00F2132A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Style w:val="Policepardfaut1"/>
          <w:rFonts w:ascii="Times New Roman" w:hAnsi="Times New Roman" w:cs="Times New Roman"/>
          <w:kern w:val="0"/>
          <w:lang w:val="fr-FR"/>
        </w:rPr>
      </w:pPr>
      <w:r w:rsidRPr="003910B8">
        <w:rPr>
          <w:rStyle w:val="Policepardfaut1"/>
          <w:rFonts w:ascii="Times New Roman" w:hAnsi="Times New Roman" w:cs="Times New Roman"/>
          <w:b/>
          <w:bCs/>
          <w:kern w:val="0"/>
          <w:lang w:val="fr-FR"/>
        </w:rPr>
        <w:t>Confirmation</w:t>
      </w:r>
      <w:r w:rsidRPr="003910B8">
        <w:rPr>
          <w:rStyle w:val="Policepardfaut1"/>
          <w:rFonts w:ascii="Times New Roman" w:hAnsi="Times New Roman" w:cs="Times New Roman"/>
          <w:kern w:val="0"/>
          <w:lang w:val="fr-FR"/>
        </w:rPr>
        <w:t xml:space="preserve"> en chambre d’appel des athlètes et non des entraîneurs. Limite de confirmation : 1h00 avant l’épreuve en chambre d’appel.</w:t>
      </w:r>
    </w:p>
    <w:p w:rsidR="00F2132A" w:rsidRPr="003910B8" w:rsidRDefault="00F2132A" w:rsidP="00F2132A">
      <w:pPr>
        <w:rPr>
          <w:rFonts w:cs="Times New Roman"/>
        </w:rPr>
      </w:pPr>
    </w:p>
    <w:p w:rsidR="00F2132A" w:rsidRPr="003910B8" w:rsidRDefault="00F2132A" w:rsidP="00F2132A">
      <w:pPr>
        <w:rPr>
          <w:rFonts w:cs="Times New Roman"/>
          <w:b/>
          <w:sz w:val="22"/>
          <w:szCs w:val="22"/>
          <w:u w:val="single"/>
        </w:rPr>
      </w:pPr>
      <w:r w:rsidRPr="003910B8">
        <w:rPr>
          <w:rFonts w:cs="Times New Roman"/>
          <w:b/>
          <w:sz w:val="22"/>
          <w:szCs w:val="22"/>
          <w:u w:val="single"/>
        </w:rPr>
        <w:t>Ossature de base :</w:t>
      </w:r>
    </w:p>
    <w:p w:rsidR="00F2132A" w:rsidRPr="003910B8" w:rsidRDefault="00F2132A" w:rsidP="00F2132A">
      <w:pPr>
        <w:rPr>
          <w:rFonts w:cs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777"/>
      </w:tblGrid>
      <w:tr w:rsidR="00F2132A" w:rsidRPr="003910B8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3910B8" w:rsidRDefault="00F2132A" w:rsidP="00F2132A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Direction de réunion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3910B8" w:rsidRDefault="00F2132A" w:rsidP="00F2132A">
            <w:pPr>
              <w:rPr>
                <w:rFonts w:cs="Times New Roman"/>
              </w:rPr>
            </w:pPr>
          </w:p>
        </w:tc>
      </w:tr>
      <w:tr w:rsidR="00F2132A" w:rsidRPr="003910B8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3910B8" w:rsidRDefault="00F2132A" w:rsidP="00F2132A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Directeur de compétition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3910B8" w:rsidRDefault="00F2132A" w:rsidP="001661DD">
            <w:pPr>
              <w:rPr>
                <w:rFonts w:cs="Times New Roman"/>
              </w:rPr>
            </w:pPr>
          </w:p>
        </w:tc>
      </w:tr>
      <w:tr w:rsidR="00F2132A" w:rsidRPr="003910B8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3910B8" w:rsidRDefault="00F2132A" w:rsidP="00F2132A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Chrono électrique 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3910B8" w:rsidRDefault="00F2132A" w:rsidP="00F2132A">
            <w:pPr>
              <w:rPr>
                <w:rFonts w:cs="Times New Roman"/>
              </w:rPr>
            </w:pPr>
          </w:p>
        </w:tc>
      </w:tr>
      <w:tr w:rsidR="00F2132A" w:rsidRPr="003910B8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3910B8" w:rsidRDefault="00F2132A" w:rsidP="00F2132A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Juge arbitre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3910B8" w:rsidRDefault="00F2132A" w:rsidP="00F2132A">
            <w:pPr>
              <w:rPr>
                <w:rFonts w:cs="Times New Roman"/>
              </w:rPr>
            </w:pPr>
          </w:p>
        </w:tc>
      </w:tr>
    </w:tbl>
    <w:p w:rsidR="001661DD" w:rsidRPr="0061682B" w:rsidRDefault="00F2132A" w:rsidP="0061682B">
      <w:pPr>
        <w:shd w:val="clear" w:color="auto" w:fill="FBE4D5" w:themeFill="accent2" w:themeFillTint="33"/>
        <w:rPr>
          <w:rFonts w:cs="Times New Roman"/>
          <w:sz w:val="22"/>
          <w:szCs w:val="22"/>
        </w:rPr>
      </w:pPr>
      <w:r w:rsidRPr="0061682B">
        <w:rPr>
          <w:rFonts w:cs="Times New Roman"/>
          <w:sz w:val="22"/>
          <w:szCs w:val="22"/>
        </w:rPr>
        <w:t xml:space="preserve">L’ossature complète sera diffusée dans une circulaire dans le courant du mois de mai après l’appel à jury </w:t>
      </w:r>
    </w:p>
    <w:p w:rsidR="00F2132A" w:rsidRPr="003910B8" w:rsidRDefault="00F2132A" w:rsidP="0061682B">
      <w:pPr>
        <w:shd w:val="clear" w:color="auto" w:fill="FBE4D5" w:themeFill="accent2" w:themeFillTint="33"/>
        <w:rPr>
          <w:rFonts w:cs="Times New Roman"/>
          <w:sz w:val="22"/>
          <w:szCs w:val="22"/>
        </w:rPr>
      </w:pPr>
      <w:proofErr w:type="gramStart"/>
      <w:r w:rsidRPr="0061682B">
        <w:rPr>
          <w:rFonts w:cs="Times New Roman"/>
          <w:sz w:val="22"/>
          <w:szCs w:val="22"/>
        </w:rPr>
        <w:t>réalisé</w:t>
      </w:r>
      <w:proofErr w:type="gramEnd"/>
      <w:r w:rsidRPr="0061682B">
        <w:rPr>
          <w:rFonts w:cs="Times New Roman"/>
          <w:sz w:val="22"/>
          <w:szCs w:val="22"/>
        </w:rPr>
        <w:t xml:space="preserve"> par la CSO.</w:t>
      </w:r>
    </w:p>
    <w:p w:rsidR="00F2132A" w:rsidRPr="003910B8" w:rsidRDefault="00F2132A" w:rsidP="00F2132A">
      <w:pPr>
        <w:rPr>
          <w:rFonts w:cs="Times New Roman"/>
          <w:sz w:val="22"/>
          <w:szCs w:val="22"/>
        </w:rPr>
      </w:pPr>
    </w:p>
    <w:p w:rsidR="00F2132A" w:rsidRDefault="00F2132A" w:rsidP="00F2132A">
      <w:pPr>
        <w:widowControl/>
        <w:suppressAutoHyphens w:val="0"/>
        <w:spacing w:after="160"/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b/>
          <w:sz w:val="22"/>
          <w:szCs w:val="22"/>
          <w:lang w:eastAsia="ar-SA" w:bidi="ar-SA"/>
        </w:rPr>
        <w:t>Jury 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</w:t>
      </w:r>
      <w:r w:rsidRPr="003910B8">
        <w:rPr>
          <w:rFonts w:cs="Times New Roman"/>
          <w:sz w:val="22"/>
          <w:szCs w:val="22"/>
        </w:rPr>
        <w:t>Les jurys seront à engager avant le vendredi 2</w:t>
      </w:r>
      <w:r w:rsidR="00030364">
        <w:rPr>
          <w:rFonts w:cs="Times New Roman"/>
          <w:sz w:val="22"/>
          <w:szCs w:val="22"/>
        </w:rPr>
        <w:t>5</w:t>
      </w:r>
      <w:r w:rsidRPr="003910B8">
        <w:rPr>
          <w:rFonts w:cs="Times New Roman"/>
          <w:sz w:val="22"/>
          <w:szCs w:val="22"/>
        </w:rPr>
        <w:t xml:space="preserve"> Mai 12h00 sur le site de la Ligue. </w:t>
      </w:r>
    </w:p>
    <w:p w:rsidR="0061682B" w:rsidRPr="0061682B" w:rsidRDefault="0061682B" w:rsidP="0061682B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1 à 3 athlètes = 1 jury – de 4 à 8</w:t>
      </w:r>
      <w:r w:rsidRPr="003910B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athlètes = 2 jurys –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plus de 8 athlètes = 3 jurys</w:t>
      </w:r>
    </w:p>
    <w:p w:rsidR="008D1770" w:rsidRPr="003910B8" w:rsidRDefault="00030364" w:rsidP="008D1770">
      <w:pPr>
        <w:widowControl/>
        <w:suppressAutoHyphens w:val="0"/>
        <w:spacing w:after="160" w:line="259" w:lineRule="auto"/>
        <w:rPr>
          <w:rFonts w:eastAsia="Times New Roman" w:cs="Times New Roman"/>
          <w:color w:val="000000"/>
          <w:kern w:val="0"/>
          <w:sz w:val="22"/>
          <w:szCs w:val="22"/>
          <w:lang w:eastAsia="fr-FR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fr-FR" w:bidi="ar-SA"/>
        </w:rPr>
        <w:t>Les s</w:t>
      </w:r>
      <w:r w:rsidR="008D1770" w:rsidRPr="003910B8">
        <w:rPr>
          <w:rFonts w:eastAsia="Times New Roman" w:cs="Times New Roman"/>
          <w:color w:val="000000"/>
          <w:kern w:val="0"/>
          <w:sz w:val="22"/>
          <w:szCs w:val="22"/>
          <w:lang w:eastAsia="fr-FR" w:bidi="ar-SA"/>
        </w:rPr>
        <w:t>éries des 1000m seront constituées en fonction du classement provisoire à l’issue de l’avant dernière épreuve.</w:t>
      </w:r>
    </w:p>
    <w:p w:rsidR="008D1770" w:rsidRPr="003910B8" w:rsidRDefault="008D1770" w:rsidP="008D1770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Les hors concours ne seront pas acceptés.</w:t>
      </w:r>
    </w:p>
    <w:p w:rsidR="00F2132A" w:rsidRPr="003910B8" w:rsidRDefault="00F2132A" w:rsidP="00F2132A">
      <w:pPr>
        <w:rPr>
          <w:rFonts w:cs="Times New Roman"/>
          <w:sz w:val="22"/>
          <w:szCs w:val="22"/>
        </w:rPr>
      </w:pPr>
    </w:p>
    <w:p w:rsidR="00F2132A" w:rsidRPr="003910B8" w:rsidRDefault="00F2132A" w:rsidP="00F2132A">
      <w:pPr>
        <w:rPr>
          <w:rFonts w:eastAsia="Calibri" w:cs="Times New Roman"/>
          <w:b/>
          <w:bCs/>
          <w:color w:val="FF0000"/>
          <w:sz w:val="22"/>
          <w:szCs w:val="22"/>
          <w:lang w:eastAsia="ar-SA" w:bidi="ar-SA"/>
        </w:rPr>
      </w:pPr>
    </w:p>
    <w:p w:rsidR="001661DD" w:rsidRPr="003910B8" w:rsidRDefault="001661DD" w:rsidP="00F2132A">
      <w:pPr>
        <w:rPr>
          <w:rFonts w:eastAsia="Calibri" w:cs="Times New Roman"/>
          <w:b/>
          <w:bCs/>
          <w:color w:val="FF0000"/>
          <w:sz w:val="22"/>
          <w:szCs w:val="22"/>
          <w:lang w:eastAsia="ar-SA" w:bidi="ar-SA"/>
        </w:rPr>
      </w:pPr>
    </w:p>
    <w:p w:rsidR="0061682B" w:rsidRDefault="0061682B" w:rsidP="00F2132A">
      <w:pPr>
        <w:rPr>
          <w:rFonts w:eastAsia="Calibri" w:cs="Times New Roman"/>
          <w:b/>
          <w:bCs/>
          <w:color w:val="FF0000"/>
          <w:lang w:eastAsia="ar-SA" w:bidi="ar-SA"/>
        </w:rPr>
      </w:pPr>
    </w:p>
    <w:p w:rsidR="0061682B" w:rsidRDefault="0061682B" w:rsidP="00F2132A">
      <w:pPr>
        <w:rPr>
          <w:rFonts w:eastAsia="Calibri" w:cs="Times New Roman"/>
          <w:b/>
          <w:bCs/>
          <w:color w:val="FF0000"/>
          <w:lang w:eastAsia="ar-SA" w:bidi="ar-SA"/>
        </w:rPr>
      </w:pPr>
    </w:p>
    <w:p w:rsidR="006B3169" w:rsidRDefault="006B3169" w:rsidP="00F2132A">
      <w:pPr>
        <w:rPr>
          <w:rFonts w:eastAsia="Calibri" w:cs="Times New Roman"/>
          <w:b/>
          <w:bCs/>
          <w:color w:val="FF0000"/>
          <w:lang w:eastAsia="ar-SA" w:bidi="ar-SA"/>
        </w:rPr>
      </w:pPr>
    </w:p>
    <w:p w:rsidR="0061682B" w:rsidRDefault="0061682B" w:rsidP="006D7247">
      <w:pPr>
        <w:rPr>
          <w:rFonts w:cs="Times New Roman"/>
        </w:rPr>
      </w:pPr>
    </w:p>
    <w:p w:rsidR="00F0061A" w:rsidRDefault="00F0061A" w:rsidP="006D7247">
      <w:pPr>
        <w:rPr>
          <w:rFonts w:cs="Times New Roman"/>
        </w:rPr>
      </w:pPr>
    </w:p>
    <w:p w:rsidR="00F0061A" w:rsidRDefault="00F0061A" w:rsidP="006D7247">
      <w:pPr>
        <w:rPr>
          <w:rFonts w:cs="Times New Roman"/>
        </w:rPr>
      </w:pPr>
    </w:p>
    <w:p w:rsidR="006B3169" w:rsidRDefault="006B3169" w:rsidP="006D7247">
      <w:pPr>
        <w:rPr>
          <w:rFonts w:cs="Times New Roman"/>
        </w:rPr>
      </w:pPr>
    </w:p>
    <w:p w:rsidR="0061682B" w:rsidRDefault="0061682B" w:rsidP="0061682B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</w:pPr>
      <w:r w:rsidRPr="003910B8"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  <w:lastRenderedPageBreak/>
        <w:t>Règlements de la compétition</w:t>
      </w:r>
      <w:r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  <w:t xml:space="preserve"> de la finale de secteur de triathlon</w:t>
      </w:r>
    </w:p>
    <w:p w:rsidR="00D74D77" w:rsidRPr="003910B8" w:rsidRDefault="00D74D77" w:rsidP="0061682B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</w:pPr>
      <w:r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  <w:t>DIMANCHE 3 JUIN 2018</w:t>
      </w:r>
    </w:p>
    <w:p w:rsidR="006B3169" w:rsidRDefault="00D74D77" w:rsidP="00D74D77">
      <w:pPr>
        <w:jc w:val="center"/>
        <w:rPr>
          <w:rFonts w:cs="Times New Roman"/>
          <w:b/>
          <w:color w:val="7030A0"/>
          <w:sz w:val="28"/>
          <w:szCs w:val="28"/>
        </w:rPr>
      </w:pPr>
      <w:r>
        <w:rPr>
          <w:rFonts w:cs="Times New Roman"/>
          <w:b/>
          <w:color w:val="7030A0"/>
          <w:sz w:val="28"/>
          <w:szCs w:val="28"/>
        </w:rPr>
        <w:t xml:space="preserve">Horaires et compléments d’informations diffusés via une circulaire qui sera diffusée dans le courant du mois d’Avril </w:t>
      </w:r>
    </w:p>
    <w:p w:rsidR="00D74D77" w:rsidRDefault="00D74D77" w:rsidP="00D74D77">
      <w:pPr>
        <w:jc w:val="center"/>
        <w:rPr>
          <w:rFonts w:cs="Times New Roman"/>
          <w:sz w:val="22"/>
          <w:szCs w:val="22"/>
        </w:rPr>
      </w:pPr>
    </w:p>
    <w:p w:rsidR="0061682B" w:rsidRPr="003910B8" w:rsidRDefault="0061682B" w:rsidP="0061682B">
      <w:pPr>
        <w:rPr>
          <w:rFonts w:cs="Times New Roman"/>
          <w:sz w:val="22"/>
          <w:szCs w:val="22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Mode de qualification 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</w:t>
      </w:r>
      <w:r w:rsidR="00E72B87">
        <w:rPr>
          <w:rFonts w:cs="Times New Roman"/>
          <w:sz w:val="22"/>
          <w:szCs w:val="22"/>
        </w:rPr>
        <w:t>Se référer à la circulaire qui sera diffusée courant du mois d’Avril</w:t>
      </w:r>
    </w:p>
    <w:p w:rsidR="0061682B" w:rsidRPr="003910B8" w:rsidRDefault="0061682B" w:rsidP="0061682B">
      <w:pPr>
        <w:widowControl/>
        <w:spacing w:after="160" w:line="252" w:lineRule="auto"/>
        <w:jc w:val="both"/>
        <w:rPr>
          <w:rFonts w:cs="Times New Roman"/>
          <w:bCs/>
          <w:sz w:val="22"/>
          <w:szCs w:val="22"/>
          <w:lang w:eastAsia="ar-SA" w:bidi="ar-SA"/>
        </w:rPr>
      </w:pPr>
    </w:p>
    <w:p w:rsidR="0061682B" w:rsidRPr="003910B8" w:rsidRDefault="0061682B" w:rsidP="0061682B">
      <w:pPr>
        <w:widowControl/>
        <w:spacing w:after="160" w:line="252" w:lineRule="auto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Mise en ligne de la liste des qualifiés 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Sur le site de la LNA le lundi </w:t>
      </w:r>
      <w:r>
        <w:rPr>
          <w:rFonts w:cs="Times New Roman"/>
          <w:sz w:val="22"/>
          <w:szCs w:val="22"/>
          <w:lang w:eastAsia="ar-SA" w:bidi="ar-SA"/>
        </w:rPr>
        <w:t>28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mai. Diffusée par mail aux clubs.</w:t>
      </w:r>
    </w:p>
    <w:p w:rsidR="0061682B" w:rsidRPr="003910B8" w:rsidRDefault="0061682B" w:rsidP="0061682B">
      <w:pPr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Qualification exceptionnelle :</w:t>
      </w:r>
      <w:r w:rsidRPr="003910B8">
        <w:rPr>
          <w:rFonts w:cs="Times New Roman"/>
          <w:bCs/>
          <w:sz w:val="22"/>
          <w:szCs w:val="22"/>
          <w:lang w:eastAsia="ar-SA" w:bidi="ar-SA"/>
        </w:rPr>
        <w:t xml:space="preserve"> </w:t>
      </w:r>
      <w:r w:rsidRPr="003910B8">
        <w:rPr>
          <w:rFonts w:cs="Times New Roman"/>
          <w:sz w:val="22"/>
          <w:szCs w:val="22"/>
          <w:lang w:eastAsia="ar-SA" w:bidi="ar-SA"/>
        </w:rPr>
        <w:t xml:space="preserve">Á faire parvenir par mail (document disponible dans ce livret) à  </w:t>
      </w:r>
      <w:hyperlink r:id="rId21" w:history="1">
        <w:r w:rsidRPr="00E72B87">
          <w:rPr>
            <w:rStyle w:val="Lienhypertexte"/>
            <w:rFonts w:eastAsia="Times New Roman" w:cs="Times New Roman"/>
            <w:color w:val="2E74B5" w:themeColor="accent1" w:themeShade="BF"/>
            <w:sz w:val="22"/>
            <w:szCs w:val="22"/>
          </w:rPr>
          <w:t>normandie.crj@gmail.com</w:t>
        </w:r>
      </w:hyperlink>
      <w:r w:rsidRPr="003910B8">
        <w:rPr>
          <w:rStyle w:val="Lienhypertexte"/>
          <w:rFonts w:eastAsia="Times New Roman" w:cs="Times New Roman"/>
          <w:color w:val="auto"/>
          <w:sz w:val="22"/>
          <w:szCs w:val="22"/>
          <w:u w:val="none"/>
        </w:rPr>
        <w:t xml:space="preserve"> </w:t>
      </w:r>
      <w:r w:rsidRPr="003910B8">
        <w:rPr>
          <w:rFonts w:cs="Times New Roman"/>
          <w:sz w:val="22"/>
          <w:szCs w:val="22"/>
        </w:rPr>
        <w:t xml:space="preserve">avant le </w:t>
      </w:r>
      <w:r>
        <w:rPr>
          <w:rFonts w:cs="Times New Roman"/>
          <w:sz w:val="22"/>
          <w:szCs w:val="22"/>
        </w:rPr>
        <w:t xml:space="preserve">28 </w:t>
      </w:r>
      <w:r w:rsidR="00E72B87">
        <w:rPr>
          <w:rFonts w:cs="Times New Roman"/>
          <w:sz w:val="22"/>
          <w:szCs w:val="22"/>
        </w:rPr>
        <w:t>mai</w:t>
      </w:r>
      <w:r>
        <w:rPr>
          <w:rFonts w:cs="Times New Roman"/>
          <w:sz w:val="22"/>
          <w:szCs w:val="22"/>
        </w:rPr>
        <w:t xml:space="preserve"> 12h00</w:t>
      </w:r>
    </w:p>
    <w:p w:rsidR="0061682B" w:rsidRPr="003910B8" w:rsidRDefault="0061682B" w:rsidP="0061682B">
      <w:pPr>
        <w:jc w:val="both"/>
        <w:rPr>
          <w:rFonts w:cs="Times New Roman"/>
          <w:sz w:val="22"/>
          <w:szCs w:val="22"/>
        </w:rPr>
      </w:pPr>
    </w:p>
    <w:p w:rsidR="0061682B" w:rsidRDefault="0061682B" w:rsidP="0061682B">
      <w:pPr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 xml:space="preserve">Engagements / Confirmations des épreuves par mail auprès de la ligue avant le </w:t>
      </w:r>
      <w:r>
        <w:rPr>
          <w:rFonts w:cs="Times New Roman"/>
          <w:sz w:val="22"/>
          <w:szCs w:val="22"/>
        </w:rPr>
        <w:t>1</w:t>
      </w:r>
      <w:r w:rsidRPr="00A670B0">
        <w:rPr>
          <w:rFonts w:cs="Times New Roman"/>
          <w:sz w:val="22"/>
          <w:szCs w:val="22"/>
          <w:vertAlign w:val="superscript"/>
        </w:rPr>
        <w:t>er</w:t>
      </w:r>
      <w:r>
        <w:rPr>
          <w:rFonts w:cs="Times New Roman"/>
          <w:sz w:val="22"/>
          <w:szCs w:val="22"/>
        </w:rPr>
        <w:t xml:space="preserve"> juin</w:t>
      </w:r>
      <w:r w:rsidRPr="003910B8">
        <w:rPr>
          <w:rFonts w:cs="Times New Roman"/>
          <w:sz w:val="22"/>
          <w:szCs w:val="22"/>
        </w:rPr>
        <w:t xml:space="preserve"> </w:t>
      </w:r>
      <w:r w:rsidR="00E72B87">
        <w:rPr>
          <w:rFonts w:cs="Times New Roman"/>
          <w:sz w:val="22"/>
          <w:szCs w:val="22"/>
        </w:rPr>
        <w:t>– 09</w:t>
      </w:r>
      <w:r>
        <w:rPr>
          <w:rFonts w:cs="Times New Roman"/>
          <w:sz w:val="22"/>
          <w:szCs w:val="22"/>
        </w:rPr>
        <w:t>h00.</w:t>
      </w:r>
    </w:p>
    <w:p w:rsidR="0061682B" w:rsidRPr="003910B8" w:rsidRDefault="0061682B" w:rsidP="0061682B">
      <w:pPr>
        <w:rPr>
          <w:rFonts w:cs="Times New Roman"/>
          <w:sz w:val="22"/>
          <w:szCs w:val="22"/>
        </w:rPr>
      </w:pPr>
    </w:p>
    <w:p w:rsidR="0061682B" w:rsidRPr="003910B8" w:rsidRDefault="0061682B" w:rsidP="0061682B">
      <w:pPr>
        <w:rPr>
          <w:rFonts w:cs="Times New Roman"/>
          <w:b/>
          <w:sz w:val="22"/>
          <w:szCs w:val="22"/>
        </w:rPr>
      </w:pPr>
      <w:proofErr w:type="gramStart"/>
      <w:r w:rsidRPr="003910B8">
        <w:rPr>
          <w:rFonts w:cs="Times New Roman"/>
          <w:b/>
          <w:sz w:val="22"/>
          <w:szCs w:val="22"/>
          <w:u w:val="single"/>
        </w:rPr>
        <w:t>Récompenses</w:t>
      </w:r>
      <w:proofErr w:type="gramEnd"/>
      <w:r w:rsidRPr="003910B8">
        <w:rPr>
          <w:rFonts w:cs="Times New Roman"/>
          <w:b/>
          <w:sz w:val="22"/>
          <w:szCs w:val="22"/>
          <w:u w:val="single"/>
        </w:rPr>
        <w:t> :</w:t>
      </w:r>
    </w:p>
    <w:p w:rsidR="0061682B" w:rsidRPr="00A670B0" w:rsidRDefault="0061682B" w:rsidP="0061682B">
      <w:pPr>
        <w:numPr>
          <w:ilvl w:val="0"/>
          <w:numId w:val="8"/>
        </w:numPr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>3 premiers au classement triathlon du jour : BF/BG/MF/MH</w:t>
      </w:r>
    </w:p>
    <w:p w:rsidR="0061682B" w:rsidRPr="003910B8" w:rsidRDefault="0061682B" w:rsidP="0061682B">
      <w:pPr>
        <w:widowControl/>
        <w:spacing w:line="252" w:lineRule="auto"/>
        <w:jc w:val="both"/>
        <w:rPr>
          <w:rFonts w:cs="Times New Roman"/>
          <w:sz w:val="22"/>
          <w:szCs w:val="22"/>
          <w:lang w:eastAsia="ar-SA" w:bidi="ar-SA"/>
        </w:rPr>
      </w:pPr>
    </w:p>
    <w:p w:rsidR="0061682B" w:rsidRPr="003910B8" w:rsidRDefault="0061682B" w:rsidP="0061682B">
      <w:pPr>
        <w:widowControl/>
        <w:spacing w:line="252" w:lineRule="auto"/>
        <w:jc w:val="both"/>
        <w:rPr>
          <w:rFonts w:cs="Times New Roman"/>
          <w:b/>
          <w:sz w:val="22"/>
          <w:szCs w:val="22"/>
          <w:u w:val="single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Règlement technique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 xml:space="preserve"> :</w:t>
      </w:r>
    </w:p>
    <w:p w:rsidR="0061682B" w:rsidRPr="003910B8" w:rsidRDefault="0061682B" w:rsidP="0061682B">
      <w:pPr>
        <w:widowControl/>
        <w:numPr>
          <w:ilvl w:val="1"/>
          <w:numId w:val="7"/>
        </w:numPr>
        <w:tabs>
          <w:tab w:val="clear" w:pos="1080"/>
          <w:tab w:val="left" w:pos="426"/>
          <w:tab w:val="num" w:pos="851"/>
        </w:tabs>
        <w:ind w:left="426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 xml:space="preserve">Les montées de barre pour la hauteur et la perche seront validées par </w:t>
      </w:r>
      <w:r>
        <w:rPr>
          <w:rFonts w:cs="Times New Roman"/>
          <w:sz w:val="22"/>
          <w:szCs w:val="22"/>
          <w:lang w:eastAsia="ar-SA" w:bidi="ar-SA"/>
        </w:rPr>
        <w:t>la CRJ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au plus tard 5 jours avant la compétition.</w:t>
      </w:r>
    </w:p>
    <w:p w:rsidR="0061682B" w:rsidRPr="003910B8" w:rsidRDefault="0061682B" w:rsidP="0061682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Nombre d'essais illimités à la perche et en hauteur (arrêt du concours après 3 échecs consécutifs).</w:t>
      </w:r>
    </w:p>
    <w:p w:rsidR="0061682B" w:rsidRPr="003910B8" w:rsidRDefault="0061682B" w:rsidP="0061682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4 essais sur tous les autres concours. Les concours pourront être dédoublés en fonction du nombre de confirmés.</w:t>
      </w:r>
    </w:p>
    <w:p w:rsidR="0061682B" w:rsidRPr="003910B8" w:rsidRDefault="0061682B" w:rsidP="0061682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Séries des courses et composition des concours réalisés en fonction des meilleures performances des athlètes. Merci de surveiller la liste des groupes en chambre d‘appel.</w:t>
      </w:r>
    </w:p>
    <w:p w:rsidR="0061682B" w:rsidRDefault="0061682B" w:rsidP="0061682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  <w:lang w:eastAsia="ar-SA" w:bidi="ar-SA"/>
        </w:rPr>
        <w:t xml:space="preserve">Confirmation en chambre d’appel des athlètes et non des entraîneurs. Limite de confirmation : </w:t>
      </w:r>
      <w:r>
        <w:rPr>
          <w:rFonts w:cs="Times New Roman"/>
          <w:sz w:val="22"/>
          <w:szCs w:val="22"/>
          <w:lang w:eastAsia="ar-SA" w:bidi="ar-SA"/>
        </w:rPr>
        <w:t>45’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avant l’épreuve en chambre d’appel.</w:t>
      </w:r>
    </w:p>
    <w:p w:rsidR="005C26E1" w:rsidRDefault="005C26E1" w:rsidP="005C26E1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  <w:lang w:eastAsia="ar-SA" w:bidi="ar-SA"/>
        </w:rPr>
        <w:t>Triathlon obligatoire</w:t>
      </w:r>
    </w:p>
    <w:p w:rsidR="005C26E1" w:rsidRPr="005C26E1" w:rsidRDefault="005C26E1" w:rsidP="005C26E1">
      <w:pPr>
        <w:pStyle w:val="Paragraphedeliste"/>
        <w:widowControl/>
        <w:numPr>
          <w:ilvl w:val="0"/>
          <w:numId w:val="7"/>
        </w:numPr>
        <w:shd w:val="clear" w:color="auto" w:fill="FFFFFF"/>
        <w:suppressAutoHyphens w:val="0"/>
        <w:spacing w:beforeAutospacing="1" w:line="215" w:lineRule="atLeast"/>
        <w:rPr>
          <w:rFonts w:eastAsia="Times New Roman" w:cs="Times New Roman"/>
          <w:kern w:val="0"/>
          <w:sz w:val="22"/>
          <w:szCs w:val="22"/>
          <w:lang w:eastAsia="fr-FR" w:bidi="ar-SA"/>
        </w:rPr>
      </w:pP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Triathlon Benjamins(es) :</w:t>
      </w:r>
      <w:r w:rsidR="00E72B87"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GÉNÉRALISTE</w:t>
      </w:r>
      <w:r w:rsidRPr="005C26E1">
        <w:rPr>
          <w:rFonts w:eastAsia="Times New Roman" w:cs="Times New Roman"/>
          <w:b/>
          <w:bCs/>
          <w:kern w:val="0"/>
          <w:sz w:val="22"/>
          <w:szCs w:val="22"/>
          <w:lang w:eastAsia="fr-FR" w:bidi="ar-SA"/>
        </w:rPr>
        <w:t xml:space="preserve"> </w:t>
      </w:r>
      <w:r w:rsidRPr="005C26E1">
        <w:rPr>
          <w:rFonts w:eastAsia="Times New Roman" w:cs="Times New Roman"/>
          <w:bCs/>
          <w:kern w:val="0"/>
          <w:sz w:val="22"/>
          <w:szCs w:val="22"/>
          <w:lang w:eastAsia="fr-FR" w:bidi="ar-SA"/>
        </w:rPr>
        <w:t>soit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une course, un saut, un  lancer. </w:t>
      </w:r>
    </w:p>
    <w:p w:rsidR="005C26E1" w:rsidRPr="005C26E1" w:rsidRDefault="005C26E1" w:rsidP="005C26E1">
      <w:pPr>
        <w:pStyle w:val="Paragraphedeliste"/>
        <w:widowControl/>
        <w:numPr>
          <w:ilvl w:val="0"/>
          <w:numId w:val="7"/>
        </w:numPr>
        <w:shd w:val="clear" w:color="auto" w:fill="FFFFFF"/>
        <w:suppressAutoHyphens w:val="0"/>
        <w:spacing w:line="312" w:lineRule="atLeast"/>
        <w:rPr>
          <w:rFonts w:eastAsia="Times New Roman" w:cs="Times New Roman"/>
          <w:kern w:val="0"/>
          <w:sz w:val="22"/>
          <w:szCs w:val="22"/>
          <w:lang w:eastAsia="fr-FR" w:bidi="ar-SA"/>
        </w:rPr>
      </w:pPr>
      <w:r w:rsidRPr="005C26E1">
        <w:rPr>
          <w:rFonts w:eastAsia="Times New Roman" w:cs="Times New Roman"/>
          <w:kern w:val="0"/>
          <w:sz w:val="22"/>
          <w:szCs w:val="22"/>
          <w:lang w:eastAsia="fr-FR" w:bidi="ar-SA"/>
        </w:rPr>
        <w:t> 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Triathlon Minimes auront le choix entre :</w:t>
      </w:r>
    </w:p>
    <w:p w:rsidR="005C26E1" w:rsidRPr="005C26E1" w:rsidRDefault="005C26E1" w:rsidP="005C26E1">
      <w:pPr>
        <w:pStyle w:val="Paragraphedeliste"/>
        <w:widowControl/>
        <w:shd w:val="clear" w:color="auto" w:fill="FFFFFF"/>
        <w:suppressAutoHyphens w:val="0"/>
        <w:spacing w:line="312" w:lineRule="atLeast"/>
        <w:ind w:left="927"/>
        <w:rPr>
          <w:rFonts w:eastAsia="Times New Roman" w:cs="Times New Roman"/>
          <w:kern w:val="0"/>
          <w:sz w:val="22"/>
          <w:szCs w:val="22"/>
          <w:lang w:eastAsia="fr-FR" w:bidi="ar-SA"/>
        </w:rPr>
      </w:pPr>
      <w:proofErr w:type="gramStart"/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à</w:t>
      </w:r>
      <w:proofErr w:type="gramEnd"/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</w:t>
      </w:r>
      <w:r w:rsidRPr="005C26E1">
        <w:rPr>
          <w:rFonts w:eastAsia="Times New Roman" w:cs="Times New Roman"/>
          <w:b/>
          <w:bCs/>
          <w:kern w:val="0"/>
          <w:sz w:val="22"/>
          <w:szCs w:val="22"/>
          <w:lang w:eastAsia="fr-FR" w:bidi="ar-SA"/>
        </w:rPr>
        <w:t>GÉNÉRALISTE 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: une course, un saut, un  lancer.</w:t>
      </w:r>
    </w:p>
    <w:p w:rsidR="005C26E1" w:rsidRPr="005C26E1" w:rsidRDefault="005C26E1" w:rsidP="005C26E1">
      <w:pPr>
        <w:pStyle w:val="Paragraphedeliste"/>
        <w:widowControl/>
        <w:shd w:val="clear" w:color="auto" w:fill="FFFFFF"/>
        <w:suppressAutoHyphens w:val="0"/>
        <w:spacing w:line="312" w:lineRule="atLeast"/>
        <w:ind w:left="927"/>
        <w:rPr>
          <w:rFonts w:eastAsia="Times New Roman" w:cs="Times New Roman"/>
          <w:kern w:val="0"/>
          <w:sz w:val="22"/>
          <w:szCs w:val="22"/>
          <w:lang w:eastAsia="fr-FR" w:bidi="ar-SA"/>
        </w:rPr>
      </w:pPr>
      <w:proofErr w:type="gramStart"/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ou</w:t>
      </w:r>
      <w:proofErr w:type="gramEnd"/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à </w:t>
      </w:r>
      <w:r w:rsidRPr="005C26E1">
        <w:rPr>
          <w:rFonts w:eastAsia="Times New Roman" w:cs="Times New Roman"/>
          <w:b/>
          <w:bCs/>
          <w:kern w:val="0"/>
          <w:sz w:val="22"/>
          <w:szCs w:val="22"/>
          <w:lang w:eastAsia="fr-FR" w:bidi="ar-SA"/>
        </w:rPr>
        <w:t>TECHNIQUE :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2 concours, une course.</w:t>
      </w:r>
    </w:p>
    <w:p w:rsidR="005C26E1" w:rsidRPr="005C26E1" w:rsidRDefault="005C26E1" w:rsidP="005C26E1">
      <w:pPr>
        <w:pStyle w:val="Paragraphedeliste"/>
        <w:widowControl/>
        <w:shd w:val="clear" w:color="auto" w:fill="FFFFFF"/>
        <w:suppressAutoHyphens w:val="0"/>
        <w:spacing w:line="312" w:lineRule="atLeast"/>
        <w:ind w:left="927"/>
        <w:rPr>
          <w:rFonts w:eastAsia="Times New Roman" w:cs="Times New Roman"/>
          <w:color w:val="444444"/>
          <w:kern w:val="0"/>
          <w:sz w:val="22"/>
          <w:szCs w:val="22"/>
          <w:lang w:eastAsia="fr-FR" w:bidi="ar-SA"/>
        </w:rPr>
      </w:pPr>
      <w:proofErr w:type="gramStart"/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ou</w:t>
      </w:r>
      <w:proofErr w:type="gramEnd"/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à </w:t>
      </w:r>
      <w:r w:rsidRPr="005C26E1">
        <w:rPr>
          <w:rFonts w:eastAsia="Times New Roman" w:cs="Times New Roman"/>
          <w:b/>
          <w:bCs/>
          <w:kern w:val="0"/>
          <w:sz w:val="22"/>
          <w:szCs w:val="22"/>
          <w:lang w:eastAsia="fr-FR" w:bidi="ar-SA"/>
        </w:rPr>
        <w:t>SPÉCIAL :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1000 m ou marche, un concours, une épreuve libre</w:t>
      </w:r>
      <w:r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 xml:space="preserve"> 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(si 2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vertAlign w:val="superscript"/>
          <w:lang w:eastAsia="fr-FR" w:bidi="ar-SA"/>
        </w:rPr>
        <w:t>ième</w:t>
      </w:r>
      <w:r w:rsidRPr="005C26E1">
        <w:rPr>
          <w:rFonts w:eastAsia="Times New Roman" w:cs="Times New Roman"/>
          <w:kern w:val="0"/>
          <w:sz w:val="22"/>
          <w:szCs w:val="22"/>
          <w:bdr w:val="none" w:sz="0" w:space="0" w:color="auto" w:frame="1"/>
          <w:lang w:eastAsia="fr-FR" w:bidi="ar-SA"/>
        </w:rPr>
        <w:t> course, elle doit être inférieure ou égale à 200 m).</w:t>
      </w:r>
    </w:p>
    <w:p w:rsidR="0061682B" w:rsidRPr="003910B8" w:rsidRDefault="0061682B" w:rsidP="0061682B">
      <w:pPr>
        <w:widowControl/>
        <w:tabs>
          <w:tab w:val="left" w:pos="1080"/>
        </w:tabs>
        <w:jc w:val="both"/>
        <w:rPr>
          <w:rFonts w:cs="Times New Roman"/>
          <w:sz w:val="22"/>
          <w:szCs w:val="22"/>
        </w:rPr>
      </w:pPr>
    </w:p>
    <w:p w:rsidR="0061682B" w:rsidRPr="003910B8" w:rsidRDefault="0061682B" w:rsidP="0061682B">
      <w:pPr>
        <w:rPr>
          <w:rFonts w:cs="Times New Roman"/>
          <w:sz w:val="22"/>
          <w:szCs w:val="22"/>
        </w:rPr>
      </w:pPr>
    </w:p>
    <w:p w:rsidR="0061682B" w:rsidRPr="003910B8" w:rsidRDefault="0061682B" w:rsidP="0061682B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682B" w:rsidRPr="003910B8" w:rsidRDefault="0061682B" w:rsidP="0061682B">
      <w:pPr>
        <w:widowControl/>
        <w:tabs>
          <w:tab w:val="left" w:pos="1080"/>
        </w:tabs>
        <w:jc w:val="both"/>
        <w:rPr>
          <w:rFonts w:cs="Times New Roman"/>
          <w:sz w:val="22"/>
          <w:szCs w:val="22"/>
        </w:rPr>
      </w:pPr>
      <w:r w:rsidRPr="005C26E1">
        <w:rPr>
          <w:rFonts w:cs="Times New Roman"/>
          <w:b/>
          <w:sz w:val="22"/>
          <w:szCs w:val="22"/>
          <w:u w:val="single"/>
          <w:lang w:eastAsia="ar-SA" w:bidi="ar-SA"/>
        </w:rPr>
        <w:t>Jury</w:t>
      </w:r>
      <w:r w:rsidRPr="003910B8">
        <w:rPr>
          <w:rFonts w:cs="Times New Roman"/>
          <w:sz w:val="22"/>
          <w:szCs w:val="22"/>
          <w:lang w:eastAsia="ar-SA" w:bidi="ar-SA"/>
        </w:rPr>
        <w:t xml:space="preserve"> : </w:t>
      </w:r>
      <w:r w:rsidRPr="003910B8">
        <w:rPr>
          <w:rFonts w:cs="Times New Roman"/>
          <w:sz w:val="22"/>
          <w:szCs w:val="22"/>
        </w:rPr>
        <w:t xml:space="preserve">Les jurys seront à engager avant </w:t>
      </w:r>
      <w:r w:rsidRPr="00E72B87">
        <w:rPr>
          <w:rFonts w:cs="Times New Roman"/>
          <w:sz w:val="22"/>
          <w:szCs w:val="22"/>
          <w:u w:val="single"/>
        </w:rPr>
        <w:t xml:space="preserve">le vendredi </w:t>
      </w:r>
      <w:r w:rsidR="00D74D77" w:rsidRPr="00E72B87">
        <w:rPr>
          <w:rFonts w:cs="Times New Roman"/>
          <w:sz w:val="22"/>
          <w:szCs w:val="22"/>
          <w:u w:val="single"/>
        </w:rPr>
        <w:t>01er juin 09h00</w:t>
      </w:r>
      <w:r w:rsidR="00D74D77">
        <w:rPr>
          <w:rFonts w:cs="Times New Roman"/>
          <w:sz w:val="22"/>
          <w:szCs w:val="22"/>
        </w:rPr>
        <w:t xml:space="preserve"> sur le site de la Ligue</w:t>
      </w:r>
      <w:r w:rsidRPr="003910B8">
        <w:rPr>
          <w:rFonts w:cs="Times New Roman"/>
          <w:sz w:val="22"/>
          <w:szCs w:val="22"/>
        </w:rPr>
        <w:t xml:space="preserve">. </w:t>
      </w:r>
    </w:p>
    <w:p w:rsidR="0061682B" w:rsidRPr="003910B8" w:rsidRDefault="0061682B" w:rsidP="0061682B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682B" w:rsidRPr="003910B8" w:rsidRDefault="0061682B" w:rsidP="0061682B">
      <w:pPr>
        <w:jc w:val="center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  <w:t>Rappel du quota de jury.</w:t>
      </w:r>
    </w:p>
    <w:p w:rsidR="0061682B" w:rsidRPr="003910B8" w:rsidRDefault="0061682B" w:rsidP="0061682B">
      <w:pPr>
        <w:jc w:val="center"/>
        <w:rPr>
          <w:rFonts w:eastAsiaTheme="minorHAnsi" w:cs="Times New Roman"/>
          <w:kern w:val="0"/>
          <w:sz w:val="22"/>
          <w:szCs w:val="22"/>
          <w:u w:val="single"/>
          <w:lang w:eastAsia="en-US" w:bidi="ar-SA"/>
        </w:rPr>
      </w:pPr>
    </w:p>
    <w:p w:rsidR="0061682B" w:rsidRPr="003910B8" w:rsidRDefault="0061682B" w:rsidP="0061682B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1</w:t>
      </w:r>
      <w:r w:rsidRPr="003910B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à 5 athlètes = 1 jury – de 6 à 10athlètes = 2 jurys – 11 à 15 athlètes = 3 jurys – de 16 à 20 athlètes = 4 jurys. </w:t>
      </w:r>
    </w:p>
    <w:p w:rsidR="0061682B" w:rsidRPr="003910B8" w:rsidRDefault="0061682B" w:rsidP="0061682B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61682B" w:rsidRPr="00B26717" w:rsidRDefault="0061682B" w:rsidP="0061682B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Les hors concours ne seront pas acceptés.</w:t>
      </w:r>
    </w:p>
    <w:p w:rsidR="0061682B" w:rsidRDefault="0061682B" w:rsidP="0061682B">
      <w:pPr>
        <w:rPr>
          <w:rFonts w:eastAsia="Calibri" w:cs="Times New Roman"/>
          <w:b/>
          <w:bCs/>
          <w:color w:val="FF0000"/>
          <w:lang w:eastAsia="ar-SA" w:bidi="ar-SA"/>
        </w:rPr>
      </w:pPr>
    </w:p>
    <w:p w:rsidR="005C26E1" w:rsidRDefault="005C26E1" w:rsidP="0061682B">
      <w:pPr>
        <w:rPr>
          <w:rFonts w:eastAsia="Calibri" w:cs="Times New Roman"/>
          <w:b/>
          <w:bCs/>
          <w:color w:val="FF0000"/>
          <w:lang w:eastAsia="ar-SA" w:bidi="ar-SA"/>
        </w:rPr>
      </w:pPr>
    </w:p>
    <w:p w:rsidR="005C26E1" w:rsidRDefault="005C26E1" w:rsidP="0061682B">
      <w:pPr>
        <w:rPr>
          <w:rFonts w:eastAsia="Calibri" w:cs="Times New Roman"/>
          <w:b/>
          <w:bCs/>
          <w:color w:val="FF0000"/>
          <w:lang w:eastAsia="ar-SA" w:bidi="ar-SA"/>
        </w:rPr>
      </w:pPr>
    </w:p>
    <w:p w:rsidR="005C26E1" w:rsidRPr="003910B8" w:rsidRDefault="005C26E1" w:rsidP="0061682B">
      <w:pPr>
        <w:rPr>
          <w:rFonts w:eastAsia="Calibri" w:cs="Times New Roman"/>
          <w:b/>
          <w:bCs/>
          <w:color w:val="FF0000"/>
          <w:lang w:eastAsia="ar-SA" w:bidi="ar-SA"/>
        </w:rPr>
      </w:pPr>
    </w:p>
    <w:p w:rsidR="0061682B" w:rsidRDefault="0061682B" w:rsidP="006D7247">
      <w:pPr>
        <w:rPr>
          <w:rFonts w:cs="Times New Roman"/>
        </w:rPr>
      </w:pPr>
    </w:p>
    <w:p w:rsidR="0061682B" w:rsidRDefault="0061682B" w:rsidP="006D7247">
      <w:pPr>
        <w:rPr>
          <w:rFonts w:cs="Times New Roman"/>
        </w:rPr>
      </w:pPr>
    </w:p>
    <w:p w:rsidR="005420B9" w:rsidRDefault="005420B9" w:rsidP="006D7247">
      <w:pPr>
        <w:rPr>
          <w:rFonts w:cs="Times New Roman"/>
        </w:rPr>
      </w:pPr>
    </w:p>
    <w:p w:rsidR="0061682B" w:rsidRDefault="0061682B" w:rsidP="006D7247">
      <w:pPr>
        <w:rPr>
          <w:rFonts w:cs="Times New Roman"/>
        </w:rPr>
      </w:pPr>
    </w:p>
    <w:tbl>
      <w:tblPr>
        <w:tblW w:w="11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3"/>
        <w:gridCol w:w="1275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61682B" w:rsidRPr="003910B8" w:rsidTr="004E7823">
        <w:trPr>
          <w:trHeight w:val="1381"/>
          <w:jc w:val="center"/>
        </w:trPr>
        <w:tc>
          <w:tcPr>
            <w:tcW w:w="117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DDE"/>
            <w:vAlign w:val="center"/>
          </w:tcPr>
          <w:p w:rsidR="0061682B" w:rsidRPr="00794AAD" w:rsidRDefault="00794AAD" w:rsidP="0061682B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overflowPunct w:val="0"/>
              <w:autoSpaceDE w:val="0"/>
              <w:snapToGrid w:val="0"/>
              <w:ind w:left="1008" w:hanging="1008"/>
              <w:jc w:val="center"/>
              <w:outlineLvl w:val="4"/>
              <w:rPr>
                <w:rFonts w:eastAsia="Times New Roman" w:cs="Times New Roman"/>
                <w:b/>
                <w:bCs/>
                <w:color w:val="C00000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Calibri" w:cs="Times New Roman"/>
                <w:b/>
                <w:bCs/>
                <w:noProof/>
                <w:kern w:val="0"/>
                <w:sz w:val="20"/>
                <w:szCs w:val="20"/>
                <w:lang w:eastAsia="fr-FR" w:bidi="ar-SA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5723255</wp:posOffset>
                  </wp:positionH>
                  <wp:positionV relativeFrom="paragraph">
                    <wp:posOffset>123190</wp:posOffset>
                  </wp:positionV>
                  <wp:extent cx="1243965" cy="850265"/>
                  <wp:effectExtent l="0" t="0" r="0" b="0"/>
                  <wp:wrapNone/>
                  <wp:docPr id="9" name="Image 1152" descr="Accue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73732F"/>
                              </a:clrFrom>
                              <a:clrTo>
                                <a:srgbClr val="73732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8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1682B" w:rsidRPr="003910B8">
              <w:rPr>
                <w:rFonts w:eastAsia="Calibri" w:cs="Times New Roman"/>
                <w:b/>
                <w:bCs/>
                <w:noProof/>
                <w:kern w:val="0"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121920</wp:posOffset>
                  </wp:positionV>
                  <wp:extent cx="1699260" cy="784860"/>
                  <wp:effectExtent l="0" t="0" r="0" b="0"/>
                  <wp:wrapNone/>
                  <wp:docPr id="2" name="Image 13" descr="D:\DOSSIERS DE MARC\CLUB\LES LOGOS\Logo 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SSIERS DE MARC\CLUB\LES LOGOS\Logo 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682B" w:rsidRPr="00794AAD">
              <w:rPr>
                <w:rFonts w:eastAsia="Times New Roman" w:cs="Times New Roman"/>
                <w:b/>
                <w:bCs/>
                <w:color w:val="C00000"/>
                <w:kern w:val="0"/>
                <w:sz w:val="26"/>
                <w:szCs w:val="26"/>
                <w:lang w:eastAsia="ar-SA" w:bidi="ar-SA"/>
              </w:rPr>
              <w:t>Régionaux individuels Benjamins / Minimes</w:t>
            </w:r>
          </w:p>
          <w:p w:rsidR="0061682B" w:rsidRPr="00794AAD" w:rsidRDefault="0061682B" w:rsidP="0061682B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overflowPunct w:val="0"/>
              <w:autoSpaceDE w:val="0"/>
              <w:snapToGrid w:val="0"/>
              <w:ind w:left="1008" w:hanging="1008"/>
              <w:jc w:val="center"/>
              <w:outlineLvl w:val="4"/>
              <w:rPr>
                <w:rFonts w:eastAsia="Times New Roman" w:cs="Times New Roman"/>
                <w:b/>
                <w:bCs/>
                <w:color w:val="C00000"/>
                <w:kern w:val="0"/>
                <w:sz w:val="26"/>
                <w:szCs w:val="26"/>
                <w:lang w:eastAsia="ar-SA" w:bidi="ar-SA"/>
              </w:rPr>
            </w:pPr>
            <w:r w:rsidRPr="00794AAD">
              <w:rPr>
                <w:rFonts w:eastAsia="Times New Roman" w:cs="Times New Roman"/>
                <w:b/>
                <w:bCs/>
                <w:color w:val="C00000"/>
                <w:kern w:val="0"/>
                <w:sz w:val="26"/>
                <w:szCs w:val="26"/>
                <w:lang w:eastAsia="ar-SA" w:bidi="ar-SA"/>
              </w:rPr>
              <w:t>Finale des pointes d’or Régionales</w:t>
            </w:r>
          </w:p>
          <w:p w:rsidR="0061682B" w:rsidRPr="00794AAD" w:rsidRDefault="0061682B" w:rsidP="0061682B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overflowPunct w:val="0"/>
              <w:autoSpaceDE w:val="0"/>
              <w:snapToGrid w:val="0"/>
              <w:ind w:left="1008" w:hanging="1008"/>
              <w:jc w:val="center"/>
              <w:outlineLvl w:val="4"/>
              <w:rPr>
                <w:rFonts w:eastAsia="Times New Roman" w:cs="Times New Roman"/>
                <w:b/>
                <w:bCs/>
                <w:color w:val="C00000"/>
                <w:kern w:val="0"/>
                <w:sz w:val="26"/>
                <w:szCs w:val="26"/>
                <w:lang w:eastAsia="ar-SA" w:bidi="ar-SA"/>
              </w:rPr>
            </w:pPr>
          </w:p>
          <w:p w:rsidR="0061682B" w:rsidRPr="00794AAD" w:rsidRDefault="0061682B" w:rsidP="00794AAD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bCs/>
                <w:color w:val="C00000"/>
                <w:kern w:val="0"/>
                <w:sz w:val="26"/>
                <w:szCs w:val="26"/>
                <w:lang w:eastAsia="en-US" w:bidi="ar-SA"/>
              </w:rPr>
            </w:pPr>
            <w:r w:rsidRPr="00794AAD">
              <w:rPr>
                <w:rFonts w:eastAsia="Calibri" w:cs="Times New Roman"/>
                <w:b/>
                <w:bCs/>
                <w:color w:val="C00000"/>
                <w:kern w:val="0"/>
                <w:sz w:val="26"/>
                <w:szCs w:val="26"/>
                <w:lang w:eastAsia="en-US" w:bidi="ar-SA"/>
              </w:rPr>
              <w:t>Dimanche 17 Juin 2018</w:t>
            </w:r>
          </w:p>
          <w:p w:rsidR="0061682B" w:rsidRPr="00794AAD" w:rsidRDefault="0061682B" w:rsidP="00794AAD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bCs/>
                <w:color w:val="C00000"/>
                <w:kern w:val="0"/>
                <w:sz w:val="26"/>
                <w:szCs w:val="26"/>
                <w:lang w:eastAsia="en-US" w:bidi="ar-SA"/>
              </w:rPr>
            </w:pPr>
            <w:r w:rsidRPr="00794AAD">
              <w:rPr>
                <w:rFonts w:eastAsia="Calibri" w:cs="Times New Roman"/>
                <w:b/>
                <w:bCs/>
                <w:color w:val="C00000"/>
                <w:kern w:val="0"/>
                <w:sz w:val="26"/>
                <w:szCs w:val="26"/>
                <w:lang w:eastAsia="en-US" w:bidi="ar-SA"/>
              </w:rPr>
              <w:t xml:space="preserve">Stade </w:t>
            </w:r>
            <w:proofErr w:type="spellStart"/>
            <w:r w:rsidRPr="00794AAD">
              <w:rPr>
                <w:rFonts w:eastAsia="Calibri" w:cs="Times New Roman"/>
                <w:b/>
                <w:bCs/>
                <w:color w:val="C00000"/>
                <w:kern w:val="0"/>
                <w:sz w:val="26"/>
                <w:szCs w:val="26"/>
                <w:lang w:eastAsia="en-US" w:bidi="ar-SA"/>
              </w:rPr>
              <w:t>Amsalem</w:t>
            </w:r>
            <w:proofErr w:type="spellEnd"/>
            <w:r w:rsidRPr="00794AAD">
              <w:rPr>
                <w:rFonts w:eastAsia="Calibri" w:cs="Times New Roman"/>
                <w:b/>
                <w:bCs/>
                <w:color w:val="C00000"/>
                <w:kern w:val="0"/>
                <w:sz w:val="26"/>
                <w:szCs w:val="26"/>
                <w:lang w:eastAsia="en-US" w:bidi="ar-SA"/>
              </w:rPr>
              <w:t xml:space="preserve"> à VAL DE REUIL</w:t>
            </w:r>
          </w:p>
        </w:tc>
      </w:tr>
      <w:tr w:rsidR="0061682B" w:rsidRPr="003910B8" w:rsidTr="004E7823">
        <w:trPr>
          <w:trHeight w:val="381"/>
          <w:jc w:val="center"/>
        </w:trPr>
        <w:tc>
          <w:tcPr>
            <w:tcW w:w="207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6"/>
                <w:szCs w:val="26"/>
                <w:lang w:eastAsia="en-US" w:bidi="ar-SA"/>
              </w:rPr>
              <w:t>Épreuves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Horaires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Hauteur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Perche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Long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Triple S.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Poids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Javelot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Disque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1682B" w:rsidRPr="003910B8" w:rsidRDefault="0061682B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Marteau</w:t>
            </w:r>
          </w:p>
        </w:tc>
      </w:tr>
      <w:tr w:rsidR="008B7D3E" w:rsidRPr="003910B8" w:rsidTr="004E7823">
        <w:trPr>
          <w:trHeight w:val="317"/>
          <w:jc w:val="center"/>
        </w:trPr>
        <w:tc>
          <w:tcPr>
            <w:tcW w:w="207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3910B8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9h30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Confirmation des engagés et des jurys </w:t>
            </w:r>
          </w:p>
        </w:tc>
      </w:tr>
      <w:tr w:rsidR="008B7D3E" w:rsidRPr="003910B8" w:rsidTr="004E7823">
        <w:trPr>
          <w:trHeight w:val="274"/>
          <w:jc w:val="center"/>
        </w:trPr>
        <w:tc>
          <w:tcPr>
            <w:tcW w:w="207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3910B8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10h00</w:t>
            </w:r>
          </w:p>
        </w:tc>
        <w:tc>
          <w:tcPr>
            <w:tcW w:w="836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Réunion de jury</w:t>
            </w:r>
          </w:p>
        </w:tc>
      </w:tr>
      <w:tr w:rsidR="008B7D3E" w:rsidRPr="003910B8" w:rsidTr="004E7823">
        <w:trPr>
          <w:trHeight w:val="339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4E7823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</w:pPr>
            <w:r w:rsidRPr="004E7823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 xml:space="preserve">200m Haies </w:t>
            </w:r>
          </w:p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4E7823">
              <w:rPr>
                <w:rFonts w:eastAsia="Calibri" w:cs="Times New Roman"/>
                <w:kern w:val="0"/>
                <w:sz w:val="21"/>
                <w:szCs w:val="21"/>
                <w:shd w:val="clear" w:color="auto" w:fill="FBE4D5" w:themeFill="accent2" w:themeFillTint="33"/>
                <w:lang w:eastAsia="en-US" w:bidi="ar-SA"/>
              </w:rPr>
              <w:t>MF</w:t>
            </w:r>
            <w:r w:rsidRPr="004E7823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4E7823">
              <w:rPr>
                <w:rFonts w:eastAsia="Calibri" w:cs="Times New Roman"/>
                <w:kern w:val="0"/>
                <w:sz w:val="21"/>
                <w:szCs w:val="21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10h30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AF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FFFFAF"/>
                <w:lang w:eastAsia="en-US" w:bidi="ar-SA"/>
              </w:rPr>
              <w:t>BF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AF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Séries 50m BF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10h50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FFFFAF"/>
                <w:lang w:eastAsia="en-US" w:bidi="ar-SA"/>
              </w:rPr>
              <w:t>BF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AB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Séries 50m 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11h00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Séries 50m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11h10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FD3830">
        <w:trPr>
          <w:trHeight w:val="265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Séries 50m 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11h20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8B7D3E" w:rsidRPr="003910B8" w:rsidTr="00FD3830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Séries 100m Haies (0.84) MG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11h45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FD3830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Séries 80m Haies (0.76)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12h00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AF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50m Haies (0.65) 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12h15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50m Haies (0.65) BF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12h30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289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13h00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100m BF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13h00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D5FFAB"/>
                <w:lang w:eastAsia="en-US" w:bidi="ar-SA"/>
              </w:rPr>
              <w:t>BG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100m 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13h10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Séries 100m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13h20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D5FFAB"/>
                <w:lang w:eastAsia="en-US" w:bidi="ar-SA"/>
              </w:rPr>
              <w:t>BG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 w:rsidRPr="003910B8">
              <w:rPr>
                <w:rFonts w:eastAsia="Calibri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Séries 100m 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13h30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Finales 50m </w:t>
            </w:r>
            <w:r w:rsidRPr="004E7823">
              <w:rPr>
                <w:rFonts w:eastAsia="Calibri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en-US" w:bidi="ar-SA"/>
              </w:rPr>
              <w:t>MF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/</w:t>
            </w:r>
            <w:r w:rsidRPr="004E7823">
              <w:rPr>
                <w:rFonts w:eastAsia="Calibri" w:cs="Times New Roman"/>
                <w:kern w:val="0"/>
                <w:sz w:val="22"/>
                <w:szCs w:val="22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14h00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Finale 100m haies 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14h30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94AAD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Finale 80m haies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D5FFD5"/>
            <w:vAlign w:val="center"/>
          </w:tcPr>
          <w:p w:rsidR="00794AAD" w:rsidRPr="00CC6655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18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14h40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Finale 100m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lang w:eastAsia="en-US" w:bidi="ar-SA"/>
              </w:rPr>
              <w:t>14h50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Finale 100m 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18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15h00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94AAD" w:rsidRPr="003910B8" w:rsidTr="00E72B87">
        <w:trPr>
          <w:trHeight w:val="445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2000m et 3000m </w:t>
            </w:r>
          </w:p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en-US" w:bidi="ar-SA"/>
              </w:rPr>
              <w:t>MF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- 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794AAD" w:rsidRPr="00CC6655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15h15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28F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794AAD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2000m marche </w:t>
            </w:r>
          </w:p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FFFFAF"/>
                <w:lang w:eastAsia="en-US" w:bidi="ar-SA"/>
              </w:rPr>
              <w:t>BF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- 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D5FFAB"/>
                <w:lang w:eastAsia="en-US" w:bidi="ar-SA"/>
              </w:rPr>
              <w:t>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5FFD5"/>
            <w:vAlign w:val="center"/>
          </w:tcPr>
          <w:p w:rsidR="00794AAD" w:rsidRPr="00CC6655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15h30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94AAD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3000m marche </w:t>
            </w:r>
          </w:p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en-US" w:bidi="ar-SA"/>
              </w:rPr>
              <w:t>MF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- 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794AAD" w:rsidRPr="00CC6655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15h</w:t>
            </w:r>
            <w:r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5</w:t>
            </w: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AAD" w:rsidRPr="003910B8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4E7823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1000m </w:t>
            </w:r>
          </w:p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FFFFAF"/>
                <w:lang w:eastAsia="en-US" w:bidi="ar-SA"/>
              </w:rPr>
              <w:t>BF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- 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D5FFAB"/>
                <w:lang w:eastAsia="en-US" w:bidi="ar-SA"/>
              </w:rPr>
              <w:t>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</w:t>
            </w:r>
            <w:r w:rsidR="00794AAD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6h</w:t>
            </w: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0</w:t>
            </w:r>
            <w:r w:rsidR="00794AAD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1000m </w:t>
            </w:r>
          </w:p>
          <w:p w:rsidR="008B7D3E" w:rsidRPr="008B7D3E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en-US" w:bidi="ar-SA"/>
              </w:rPr>
              <w:t>MF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- 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8B7D3E" w:rsidP="00794AAD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16h</w:t>
            </w:r>
            <w:r w:rsidR="00794AAD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20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794AAD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Relais 4x60 </w:t>
            </w:r>
          </w:p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FFFFAF"/>
                <w:lang w:eastAsia="en-US" w:bidi="ar-SA"/>
              </w:rPr>
              <w:t>BF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- 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D5FFAB"/>
                <w:lang w:eastAsia="en-US" w:bidi="ar-SA"/>
              </w:rPr>
              <w:t>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D5FFD5"/>
            <w:vAlign w:val="center"/>
          </w:tcPr>
          <w:p w:rsidR="00794AAD" w:rsidRPr="00CC6655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16h</w:t>
            </w:r>
            <w:r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4</w:t>
            </w: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94AAD" w:rsidRPr="003910B8" w:rsidTr="00E72B87">
        <w:trPr>
          <w:trHeight w:val="39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Relais 4x60 </w:t>
            </w:r>
          </w:p>
          <w:p w:rsidR="00794AAD" w:rsidRPr="008B7D3E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en-US" w:bidi="ar-SA"/>
              </w:rPr>
              <w:t>MF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- </w:t>
            </w:r>
            <w:r w:rsidRPr="008B7D3E">
              <w:rPr>
                <w:rFonts w:eastAsia="Calibri" w:cs="Times New Roman"/>
                <w:kern w:val="0"/>
                <w:sz w:val="22"/>
                <w:szCs w:val="22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D5FFD5"/>
            <w:vAlign w:val="center"/>
          </w:tcPr>
          <w:p w:rsidR="00794AAD" w:rsidRPr="00CC6655" w:rsidRDefault="00794AAD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</w:t>
            </w:r>
            <w:r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6h5</w:t>
            </w:r>
            <w:r w:rsidRPr="00CC6655"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5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4AAD" w:rsidRPr="003910B8" w:rsidRDefault="00794AAD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B7D3E" w:rsidRPr="003910B8" w:rsidTr="00E72B87">
        <w:trPr>
          <w:trHeight w:val="247"/>
          <w:jc w:val="center"/>
        </w:trPr>
        <w:tc>
          <w:tcPr>
            <w:tcW w:w="2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D3E" w:rsidRPr="00CC6655" w:rsidRDefault="008B7D3E" w:rsidP="004E7823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kern w:val="0"/>
                <w:sz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B7D3E" w:rsidRPr="00CC6655" w:rsidRDefault="00794AAD" w:rsidP="00794AAD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22"/>
                <w:lang w:eastAsia="en-US" w:bidi="ar-SA"/>
              </w:rPr>
              <w:t>17h15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B7D3E" w:rsidRPr="003910B8" w:rsidRDefault="008B7D3E" w:rsidP="0061682B">
            <w:pPr>
              <w:widowControl/>
              <w:suppressAutoHyphens w:val="0"/>
              <w:spacing w:line="259" w:lineRule="auto"/>
              <w:jc w:val="center"/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="Calibri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</w:tbl>
    <w:p w:rsidR="00BA5947" w:rsidRPr="003910B8" w:rsidRDefault="00BA5947" w:rsidP="00BA5947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</w:pPr>
      <w:r w:rsidRPr="003910B8"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  <w:lastRenderedPageBreak/>
        <w:t>Règlements de la compétition</w:t>
      </w:r>
      <w:r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  <w:t xml:space="preserve"> des Régionaux individuels</w:t>
      </w:r>
    </w:p>
    <w:p w:rsidR="00BA5947" w:rsidRPr="003910B8" w:rsidRDefault="00BA5947" w:rsidP="00BA5947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BA5947" w:rsidRPr="003910B8" w:rsidRDefault="00BA5947" w:rsidP="00BA5947">
      <w:pPr>
        <w:widowControl/>
        <w:spacing w:after="160" w:line="252" w:lineRule="auto"/>
        <w:jc w:val="both"/>
        <w:rPr>
          <w:rFonts w:cs="Times New Roman"/>
          <w:bCs/>
          <w:sz w:val="22"/>
          <w:szCs w:val="22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Mode de qualification 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</w:t>
      </w:r>
      <w:r>
        <w:rPr>
          <w:rFonts w:cs="Times New Roman"/>
          <w:sz w:val="22"/>
          <w:szCs w:val="22"/>
          <w:lang w:eastAsia="ar-SA" w:bidi="ar-SA"/>
        </w:rPr>
        <w:t>sur Minimas</w:t>
      </w:r>
    </w:p>
    <w:p w:rsidR="00BA5947" w:rsidRPr="003910B8" w:rsidRDefault="00BA5947" w:rsidP="00BA5947">
      <w:pPr>
        <w:widowControl/>
        <w:spacing w:after="160" w:line="252" w:lineRule="auto"/>
        <w:jc w:val="both"/>
        <w:rPr>
          <w:rFonts w:cs="Times New Roman"/>
          <w:bCs/>
          <w:sz w:val="22"/>
          <w:szCs w:val="22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Date limite de réalisation des performances 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Dimanche </w:t>
      </w:r>
      <w:r>
        <w:rPr>
          <w:rFonts w:cs="Times New Roman"/>
          <w:sz w:val="22"/>
          <w:szCs w:val="22"/>
          <w:lang w:eastAsia="ar-SA" w:bidi="ar-SA"/>
        </w:rPr>
        <w:t>10 juin</w:t>
      </w:r>
    </w:p>
    <w:p w:rsidR="00BA5947" w:rsidRPr="003910B8" w:rsidRDefault="00BA5947" w:rsidP="00BA5947">
      <w:pPr>
        <w:widowControl/>
        <w:spacing w:after="160" w:line="252" w:lineRule="auto"/>
        <w:jc w:val="both"/>
        <w:rPr>
          <w:rFonts w:cs="Times New Roman"/>
          <w:bCs/>
          <w:sz w:val="22"/>
          <w:szCs w:val="22"/>
          <w:u w:val="single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Mise en ligne de la liste des qualifiés 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Sur le site le Lundi </w:t>
      </w:r>
      <w:r>
        <w:rPr>
          <w:rFonts w:cs="Times New Roman"/>
          <w:sz w:val="22"/>
          <w:szCs w:val="22"/>
          <w:lang w:eastAsia="ar-SA" w:bidi="ar-SA"/>
        </w:rPr>
        <w:t>11 juin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dans la journée.</w:t>
      </w:r>
    </w:p>
    <w:p w:rsidR="00BA5947" w:rsidRPr="003910B8" w:rsidRDefault="00BA5947" w:rsidP="00BA5947">
      <w:pPr>
        <w:widowControl/>
        <w:spacing w:after="160" w:line="252" w:lineRule="auto"/>
        <w:jc w:val="both"/>
        <w:rPr>
          <w:rFonts w:cs="Times New Roman"/>
          <w:bCs/>
          <w:sz w:val="22"/>
          <w:szCs w:val="22"/>
          <w:lang w:eastAsia="ar-SA" w:bidi="ar-SA"/>
        </w:rPr>
      </w:pPr>
      <w:r w:rsidRPr="003910B8">
        <w:rPr>
          <w:rFonts w:cs="Times New Roman"/>
          <w:bCs/>
          <w:sz w:val="22"/>
          <w:szCs w:val="22"/>
          <w:lang w:eastAsia="ar-SA" w:bidi="ar-SA"/>
        </w:rPr>
        <w:t>Confirmations d'engagement</w:t>
      </w:r>
      <w:r>
        <w:rPr>
          <w:rFonts w:cs="Times New Roman"/>
          <w:sz w:val="22"/>
          <w:szCs w:val="22"/>
          <w:lang w:eastAsia="ar-SA" w:bidi="ar-SA"/>
        </w:rPr>
        <w:t xml:space="preserve"> avant le vendredi 15</w:t>
      </w:r>
      <w:r w:rsidR="00FB10B5">
        <w:rPr>
          <w:rFonts w:cs="Times New Roman"/>
          <w:sz w:val="22"/>
          <w:szCs w:val="22"/>
          <w:lang w:eastAsia="ar-SA" w:bidi="ar-SA"/>
        </w:rPr>
        <w:t xml:space="preserve"> Juin – 09</w:t>
      </w:r>
      <w:r w:rsidRPr="003910B8">
        <w:rPr>
          <w:rFonts w:cs="Times New Roman"/>
          <w:sz w:val="22"/>
          <w:szCs w:val="22"/>
          <w:lang w:eastAsia="ar-SA" w:bidi="ar-SA"/>
        </w:rPr>
        <w:t>h00.</w:t>
      </w:r>
    </w:p>
    <w:p w:rsidR="00BA5947" w:rsidRDefault="00BA5947" w:rsidP="00BA5947">
      <w:pPr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Qualification exceptionnelle :</w:t>
      </w:r>
      <w:r w:rsidRPr="003910B8">
        <w:rPr>
          <w:rFonts w:cs="Times New Roman"/>
          <w:bCs/>
          <w:sz w:val="22"/>
          <w:szCs w:val="22"/>
          <w:lang w:eastAsia="ar-SA" w:bidi="ar-SA"/>
        </w:rPr>
        <w:t xml:space="preserve"> </w:t>
      </w:r>
      <w:r w:rsidRPr="003910B8">
        <w:rPr>
          <w:rFonts w:cs="Times New Roman"/>
          <w:sz w:val="22"/>
          <w:szCs w:val="22"/>
          <w:lang w:eastAsia="ar-SA" w:bidi="ar-SA"/>
        </w:rPr>
        <w:t xml:space="preserve">Á faire par mail (document disponible dans ce livret) à </w:t>
      </w:r>
      <w:hyperlink r:id="rId23" w:history="1">
        <w:r w:rsidRPr="003910B8">
          <w:rPr>
            <w:rStyle w:val="Lienhypertexte"/>
            <w:rFonts w:eastAsia="Times New Roman" w:cs="Times New Roman"/>
            <w:color w:val="auto"/>
            <w:sz w:val="22"/>
            <w:szCs w:val="22"/>
          </w:rPr>
          <w:t>normandie.crj@gmail.com</w:t>
        </w:r>
      </w:hyperlink>
      <w:r w:rsidRPr="003910B8">
        <w:rPr>
          <w:rStyle w:val="Lienhypertexte"/>
          <w:rFonts w:eastAsia="Times New Roman" w:cs="Times New Roman"/>
          <w:color w:val="auto"/>
          <w:sz w:val="22"/>
          <w:szCs w:val="22"/>
        </w:rPr>
        <w:t xml:space="preserve"> </w:t>
      </w:r>
      <w:r w:rsidRPr="003910B8">
        <w:rPr>
          <w:rFonts w:cs="Times New Roman"/>
          <w:sz w:val="22"/>
          <w:szCs w:val="22"/>
        </w:rPr>
        <w:t xml:space="preserve">avant le </w:t>
      </w:r>
      <w:r>
        <w:rPr>
          <w:rFonts w:cs="Times New Roman"/>
          <w:sz w:val="22"/>
          <w:szCs w:val="22"/>
        </w:rPr>
        <w:t>11 juin</w:t>
      </w:r>
      <w:r w:rsidRPr="003910B8">
        <w:rPr>
          <w:rFonts w:cs="Times New Roman"/>
          <w:sz w:val="22"/>
          <w:szCs w:val="22"/>
        </w:rPr>
        <w:t xml:space="preserve"> 12h00</w:t>
      </w:r>
    </w:p>
    <w:p w:rsidR="00BA5947" w:rsidRDefault="00BA5947" w:rsidP="00BA5947">
      <w:pPr>
        <w:jc w:val="both"/>
        <w:rPr>
          <w:rFonts w:cs="Times New Roman"/>
          <w:sz w:val="22"/>
          <w:szCs w:val="22"/>
        </w:rPr>
      </w:pPr>
    </w:p>
    <w:p w:rsidR="00BA5947" w:rsidRPr="003910B8" w:rsidRDefault="00BA5947" w:rsidP="00BA5947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</w:pPr>
      <w:r w:rsidRPr="003910B8"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  <w:t>Règlements de la compétition</w:t>
      </w:r>
      <w:r>
        <w:rPr>
          <w:rFonts w:eastAsiaTheme="minorHAnsi" w:cs="Times New Roman"/>
          <w:b/>
          <w:i/>
          <w:color w:val="A50021"/>
          <w:kern w:val="0"/>
          <w:sz w:val="32"/>
          <w:szCs w:val="32"/>
          <w:u w:val="single"/>
          <w:lang w:eastAsia="en-US" w:bidi="ar-SA"/>
        </w:rPr>
        <w:t xml:space="preserve"> des Pointes d’or</w:t>
      </w:r>
    </w:p>
    <w:p w:rsidR="00BA5947" w:rsidRDefault="00BA5947" w:rsidP="00BA5947">
      <w:pPr>
        <w:jc w:val="both"/>
        <w:rPr>
          <w:rFonts w:cs="Times New Roman"/>
          <w:sz w:val="22"/>
          <w:szCs w:val="22"/>
        </w:rPr>
      </w:pPr>
    </w:p>
    <w:p w:rsidR="00FD3830" w:rsidRPr="00FD3830" w:rsidRDefault="00BA5947" w:rsidP="00FD3830">
      <w:pPr>
        <w:rPr>
          <w:rFonts w:cs="Times New Roman"/>
          <w:sz w:val="22"/>
          <w:szCs w:val="22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Mode de qualification 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>: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</w:t>
      </w:r>
      <w:r w:rsidR="00FD3830" w:rsidRPr="00FD3830">
        <w:rPr>
          <w:rFonts w:cs="Times New Roman"/>
          <w:sz w:val="22"/>
          <w:szCs w:val="22"/>
        </w:rPr>
        <w:t xml:space="preserve">Un triathlon sera extrait </w:t>
      </w:r>
      <w:r w:rsidR="00FD3830">
        <w:rPr>
          <w:rFonts w:cs="Times New Roman"/>
          <w:sz w:val="22"/>
          <w:szCs w:val="22"/>
        </w:rPr>
        <w:t xml:space="preserve">à l’issue </w:t>
      </w:r>
      <w:r w:rsidR="00FD3830" w:rsidRPr="00FD3830">
        <w:rPr>
          <w:rFonts w:cs="Times New Roman"/>
          <w:sz w:val="22"/>
          <w:szCs w:val="22"/>
        </w:rPr>
        <w:t>des championnats régionaux</w:t>
      </w:r>
      <w:r w:rsidR="00FD3830">
        <w:rPr>
          <w:rFonts w:cs="Times New Roman"/>
          <w:sz w:val="22"/>
          <w:szCs w:val="22"/>
        </w:rPr>
        <w:t xml:space="preserve"> individuels</w:t>
      </w:r>
      <w:r w:rsidR="00FD3830" w:rsidRPr="00FD3830">
        <w:rPr>
          <w:rFonts w:cs="Times New Roman"/>
          <w:sz w:val="22"/>
          <w:szCs w:val="22"/>
        </w:rPr>
        <w:t>.</w:t>
      </w:r>
    </w:p>
    <w:p w:rsidR="00FD3830" w:rsidRPr="003910B8" w:rsidRDefault="00FD3830" w:rsidP="00FD3830">
      <w:pPr>
        <w:rPr>
          <w:rFonts w:cs="Times New Roman"/>
          <w:sz w:val="22"/>
          <w:szCs w:val="22"/>
        </w:rPr>
      </w:pPr>
      <w:r w:rsidRPr="00FD3830">
        <w:rPr>
          <w:rFonts w:cs="Times New Roman"/>
          <w:sz w:val="22"/>
          <w:szCs w:val="22"/>
        </w:rPr>
        <w:t xml:space="preserve">Si un athlète a réalisé plus de 85 points durant la saison estivale et qu’il n’est qualifié que sur 2 épreuves, merci </w:t>
      </w:r>
      <w:r>
        <w:rPr>
          <w:rFonts w:cs="Times New Roman"/>
          <w:sz w:val="22"/>
          <w:szCs w:val="22"/>
        </w:rPr>
        <w:t xml:space="preserve">de solliciter </w:t>
      </w:r>
      <w:r w:rsidRPr="00FD3830">
        <w:rPr>
          <w:rFonts w:cs="Times New Roman"/>
          <w:sz w:val="22"/>
          <w:szCs w:val="22"/>
        </w:rPr>
        <w:t xml:space="preserve">une qualification exceptionnelle </w:t>
      </w:r>
      <w:r>
        <w:rPr>
          <w:rFonts w:cs="Times New Roman"/>
          <w:sz w:val="22"/>
          <w:szCs w:val="22"/>
        </w:rPr>
        <w:t>via le formulaire règlementaire pour la réalisation d’</w:t>
      </w:r>
      <w:r w:rsidRPr="00FD3830">
        <w:rPr>
          <w:rFonts w:cs="Times New Roman"/>
          <w:sz w:val="22"/>
          <w:szCs w:val="22"/>
        </w:rPr>
        <w:t>un</w:t>
      </w:r>
      <w:r>
        <w:rPr>
          <w:rFonts w:cs="Times New Roman"/>
          <w:sz w:val="22"/>
          <w:szCs w:val="22"/>
        </w:rPr>
        <w:t>e 3</w:t>
      </w:r>
      <w:r w:rsidRPr="00FD3830">
        <w:rPr>
          <w:rFonts w:cs="Times New Roman"/>
          <w:sz w:val="22"/>
          <w:szCs w:val="22"/>
          <w:vertAlign w:val="superscript"/>
        </w:rPr>
        <w:t>e</w:t>
      </w:r>
      <w:r>
        <w:rPr>
          <w:rFonts w:cs="Times New Roman"/>
          <w:sz w:val="22"/>
          <w:szCs w:val="22"/>
        </w:rPr>
        <w:t xml:space="preserve"> épreuve et ainsi permettre la validation d’un</w:t>
      </w:r>
      <w:r w:rsidRPr="00FD3830">
        <w:rPr>
          <w:rFonts w:cs="Times New Roman"/>
          <w:sz w:val="22"/>
          <w:szCs w:val="22"/>
        </w:rPr>
        <w:t xml:space="preserve"> triathlon.</w:t>
      </w:r>
    </w:p>
    <w:p w:rsidR="00BA5947" w:rsidRPr="003910B8" w:rsidRDefault="00FD3830" w:rsidP="00FD3830">
      <w:pPr>
        <w:tabs>
          <w:tab w:val="left" w:pos="902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BA5947" w:rsidRPr="003910B8" w:rsidRDefault="00BA5947" w:rsidP="00BA5947">
      <w:pPr>
        <w:rPr>
          <w:rFonts w:cs="Times New Roman"/>
          <w:b/>
          <w:sz w:val="22"/>
          <w:szCs w:val="22"/>
        </w:rPr>
      </w:pPr>
      <w:proofErr w:type="gramStart"/>
      <w:r w:rsidRPr="003910B8">
        <w:rPr>
          <w:rFonts w:cs="Times New Roman"/>
          <w:b/>
          <w:sz w:val="22"/>
          <w:szCs w:val="22"/>
          <w:u w:val="single"/>
        </w:rPr>
        <w:t>Récompenses</w:t>
      </w:r>
      <w:proofErr w:type="gramEnd"/>
      <w:r w:rsidRPr="003910B8">
        <w:rPr>
          <w:rFonts w:cs="Times New Roman"/>
          <w:b/>
          <w:sz w:val="22"/>
          <w:szCs w:val="22"/>
          <w:u w:val="single"/>
        </w:rPr>
        <w:t> :</w:t>
      </w:r>
    </w:p>
    <w:p w:rsidR="00BA5947" w:rsidRPr="003910B8" w:rsidRDefault="00BA5947" w:rsidP="00BA5947">
      <w:pPr>
        <w:numPr>
          <w:ilvl w:val="0"/>
          <w:numId w:val="8"/>
        </w:numPr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>3 premiers au classement triathlon du jour : BF/BG/MF/MH</w:t>
      </w:r>
    </w:p>
    <w:p w:rsidR="00BA5947" w:rsidRPr="003910B8" w:rsidRDefault="00BA5947" w:rsidP="00BA5947">
      <w:pPr>
        <w:numPr>
          <w:ilvl w:val="0"/>
          <w:numId w:val="8"/>
        </w:numPr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>Le 1</w:t>
      </w:r>
      <w:r w:rsidRPr="003910B8">
        <w:rPr>
          <w:rFonts w:cs="Times New Roman"/>
          <w:sz w:val="22"/>
          <w:szCs w:val="22"/>
          <w:vertAlign w:val="superscript"/>
        </w:rPr>
        <w:t>er</w:t>
      </w:r>
      <w:r w:rsidRPr="003910B8">
        <w:rPr>
          <w:rFonts w:cs="Times New Roman"/>
          <w:sz w:val="22"/>
          <w:szCs w:val="22"/>
        </w:rPr>
        <w:t xml:space="preserve"> de chaque type de triathlon en minime : spécifique, technique et classique : MF/MH (podium compris)</w:t>
      </w:r>
    </w:p>
    <w:p w:rsidR="00BA5947" w:rsidRPr="003910B8" w:rsidRDefault="00BA5947" w:rsidP="00BA5947">
      <w:pPr>
        <w:widowControl/>
        <w:spacing w:line="252" w:lineRule="auto"/>
        <w:jc w:val="both"/>
        <w:rPr>
          <w:rFonts w:cs="Times New Roman"/>
          <w:sz w:val="22"/>
          <w:szCs w:val="22"/>
          <w:lang w:eastAsia="ar-SA" w:bidi="ar-SA"/>
        </w:rPr>
      </w:pPr>
    </w:p>
    <w:p w:rsidR="00BA5947" w:rsidRPr="003910B8" w:rsidRDefault="00BA5947" w:rsidP="00BA5947">
      <w:pPr>
        <w:widowControl/>
        <w:spacing w:line="252" w:lineRule="auto"/>
        <w:jc w:val="both"/>
        <w:rPr>
          <w:rFonts w:cs="Times New Roman"/>
          <w:b/>
          <w:sz w:val="22"/>
          <w:szCs w:val="22"/>
          <w:u w:val="single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Règlement technique</w:t>
      </w:r>
      <w:r w:rsidRPr="003910B8">
        <w:rPr>
          <w:rFonts w:cs="Times New Roman"/>
          <w:b/>
          <w:sz w:val="22"/>
          <w:szCs w:val="22"/>
          <w:u w:val="single"/>
          <w:lang w:eastAsia="ar-SA" w:bidi="ar-SA"/>
        </w:rPr>
        <w:t xml:space="preserve"> :</w:t>
      </w:r>
    </w:p>
    <w:p w:rsidR="00BA5947" w:rsidRPr="003910B8" w:rsidRDefault="00BA5947" w:rsidP="00BA5947">
      <w:pPr>
        <w:widowControl/>
        <w:numPr>
          <w:ilvl w:val="1"/>
          <w:numId w:val="7"/>
        </w:numPr>
        <w:tabs>
          <w:tab w:val="clear" w:pos="1080"/>
          <w:tab w:val="left" w:pos="426"/>
          <w:tab w:val="num" w:pos="851"/>
        </w:tabs>
        <w:ind w:left="426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Les montées de barre pour la hauteur et la perche seront validées par le juge arbitre au plus tard 5 jours avant la compétition.</w:t>
      </w:r>
    </w:p>
    <w:p w:rsidR="00BA5947" w:rsidRPr="003910B8" w:rsidRDefault="00BA5947" w:rsidP="00BA5947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Nombre d'essais illimités à la perche et en hauteur (arrêt du concours après 3 échecs consécutifs).</w:t>
      </w:r>
    </w:p>
    <w:p w:rsidR="00BA5947" w:rsidRPr="003910B8" w:rsidRDefault="00BA5947" w:rsidP="00BA5947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4 essais sur tous les autres concours. Les concours pourront être dédoublés en fonction du nombre de confirmés.</w:t>
      </w:r>
    </w:p>
    <w:p w:rsidR="00BA5947" w:rsidRPr="003910B8" w:rsidRDefault="00BA5947" w:rsidP="00BA5947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Nombre d'épreuves maximum par athlète : 4 pour les BE et les MI. Interdiction de doubler demi-fond et marche. Pas plus de 2 courses/marche (hors finales) par athlète.</w:t>
      </w:r>
    </w:p>
    <w:p w:rsidR="00BA5947" w:rsidRPr="003910B8" w:rsidRDefault="00BA5947" w:rsidP="00BA5947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Séries des courses et composition des concours réalisés en fonction des meilleures performances des athlètes. Merci de surveiller la liste des groupes en chambre d‘appel.</w:t>
      </w:r>
    </w:p>
    <w:p w:rsidR="00BA5947" w:rsidRPr="003910B8" w:rsidRDefault="00BA5947" w:rsidP="00BA5947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Finale du 50</w:t>
      </w:r>
      <w:r>
        <w:rPr>
          <w:rFonts w:cs="Times New Roman"/>
          <w:sz w:val="22"/>
          <w:szCs w:val="22"/>
          <w:lang w:eastAsia="ar-SA" w:bidi="ar-SA"/>
        </w:rPr>
        <w:t>, 100m, 80m et 100m haies minimes : 8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meilleurs temps par catégorie qualifiés en finale. Pointage en chambre d’appel pour confirmer sa participation en finale.</w:t>
      </w:r>
    </w:p>
    <w:p w:rsidR="00BA5947" w:rsidRPr="003910B8" w:rsidRDefault="00BA5947" w:rsidP="00BA5947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  <w:lang w:eastAsia="ar-SA" w:bidi="ar-SA"/>
        </w:rPr>
        <w:t xml:space="preserve">Confirmation en chambre d’appel des athlètes et non des entraîneurs. Limite de confirmation : </w:t>
      </w:r>
      <w:r>
        <w:rPr>
          <w:rFonts w:cs="Times New Roman"/>
          <w:sz w:val="22"/>
          <w:szCs w:val="22"/>
          <w:lang w:eastAsia="ar-SA" w:bidi="ar-SA"/>
        </w:rPr>
        <w:t>45’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avant l’épreuve en chambre d’appel.</w:t>
      </w:r>
    </w:p>
    <w:p w:rsidR="00BA5947" w:rsidRPr="003910B8" w:rsidRDefault="00BA5947" w:rsidP="00BA5947">
      <w:pPr>
        <w:widowControl/>
        <w:tabs>
          <w:tab w:val="left" w:pos="1080"/>
        </w:tabs>
        <w:jc w:val="both"/>
        <w:rPr>
          <w:rFonts w:cs="Times New Roman"/>
          <w:sz w:val="22"/>
          <w:szCs w:val="22"/>
        </w:rPr>
      </w:pPr>
    </w:p>
    <w:p w:rsidR="00BA5947" w:rsidRPr="003910B8" w:rsidRDefault="00BA5947" w:rsidP="00BA5947">
      <w:pPr>
        <w:rPr>
          <w:rFonts w:cs="Times New Roman"/>
          <w:sz w:val="22"/>
          <w:szCs w:val="22"/>
        </w:rPr>
      </w:pPr>
    </w:p>
    <w:p w:rsidR="00BA5947" w:rsidRPr="003910B8" w:rsidRDefault="00BA5947" w:rsidP="00BA5947">
      <w:pPr>
        <w:jc w:val="center"/>
        <w:rPr>
          <w:rFonts w:cs="Times New Roman"/>
          <w:b/>
          <w:sz w:val="22"/>
          <w:szCs w:val="22"/>
          <w:u w:val="single"/>
        </w:rPr>
      </w:pPr>
      <w:r w:rsidRPr="003910B8">
        <w:rPr>
          <w:rFonts w:cs="Times New Roman"/>
          <w:b/>
          <w:sz w:val="22"/>
          <w:szCs w:val="22"/>
          <w:u w:val="single"/>
        </w:rPr>
        <w:t>Ossature de base :</w:t>
      </w:r>
    </w:p>
    <w:p w:rsidR="00BA5947" w:rsidRPr="003910B8" w:rsidRDefault="00BA5947" w:rsidP="00BA5947">
      <w:pPr>
        <w:rPr>
          <w:rFonts w:cs="Times New Roman"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777"/>
      </w:tblGrid>
      <w:tr w:rsidR="00BA5947" w:rsidRPr="003910B8" w:rsidTr="00BA5947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A5947" w:rsidRPr="003910B8" w:rsidRDefault="00BA5947" w:rsidP="00BA5947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Direction de réunion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BA5947" w:rsidRPr="003910B8" w:rsidRDefault="00BA5947" w:rsidP="00BA5947">
            <w:pPr>
              <w:rPr>
                <w:rFonts w:cs="Times New Roman"/>
              </w:rPr>
            </w:pPr>
            <w:r>
              <w:rPr>
                <w:rFonts w:cs="Times New Roman"/>
              </w:rPr>
              <w:t>Florian Desjardins</w:t>
            </w:r>
          </w:p>
        </w:tc>
      </w:tr>
      <w:tr w:rsidR="00BA5947" w:rsidRPr="003910B8" w:rsidTr="00BA5947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A5947" w:rsidRPr="003910B8" w:rsidRDefault="00BA5947" w:rsidP="00BA5947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Directeur de compétition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BA5947" w:rsidRPr="003910B8" w:rsidRDefault="00BA5947" w:rsidP="00BA59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Louis </w:t>
            </w:r>
            <w:proofErr w:type="spellStart"/>
            <w:r>
              <w:rPr>
                <w:rFonts w:cs="Times New Roman"/>
              </w:rPr>
              <w:t>Coutard</w:t>
            </w:r>
            <w:proofErr w:type="spellEnd"/>
          </w:p>
        </w:tc>
      </w:tr>
      <w:tr w:rsidR="00BA5947" w:rsidRPr="003910B8" w:rsidTr="00BA5947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A5947" w:rsidRPr="003910B8" w:rsidRDefault="00BA5947" w:rsidP="00BA5947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Juge arbitre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BA5947" w:rsidRPr="003910B8" w:rsidRDefault="00BA5947" w:rsidP="00BA59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Dominique </w:t>
            </w:r>
            <w:proofErr w:type="spellStart"/>
            <w:r>
              <w:rPr>
                <w:rFonts w:cs="Times New Roman"/>
              </w:rPr>
              <w:t>Lesoeur</w:t>
            </w:r>
            <w:proofErr w:type="spellEnd"/>
          </w:p>
        </w:tc>
      </w:tr>
    </w:tbl>
    <w:p w:rsidR="00BA5947" w:rsidRPr="003910B8" w:rsidRDefault="00BA5947" w:rsidP="00BA5947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BA5947" w:rsidRPr="003910B8" w:rsidRDefault="00BA5947" w:rsidP="00BA5947">
      <w:pPr>
        <w:widowControl/>
        <w:tabs>
          <w:tab w:val="left" w:pos="1080"/>
        </w:tabs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  <w:lang w:eastAsia="ar-SA" w:bidi="ar-SA"/>
        </w:rPr>
        <w:t xml:space="preserve">Jury : </w:t>
      </w:r>
      <w:r w:rsidRPr="003910B8">
        <w:rPr>
          <w:rFonts w:cs="Times New Roman"/>
          <w:sz w:val="22"/>
          <w:szCs w:val="22"/>
        </w:rPr>
        <w:t xml:space="preserve">Les jurys seront à engager avant le vendredi </w:t>
      </w:r>
      <w:r>
        <w:rPr>
          <w:rFonts w:cs="Times New Roman"/>
          <w:sz w:val="22"/>
          <w:szCs w:val="22"/>
        </w:rPr>
        <w:t>16</w:t>
      </w:r>
      <w:r w:rsidRPr="003910B8">
        <w:rPr>
          <w:rFonts w:cs="Times New Roman"/>
          <w:sz w:val="22"/>
          <w:szCs w:val="22"/>
        </w:rPr>
        <w:t xml:space="preserve"> juin 12h00 sur le site de la Ligue. </w:t>
      </w:r>
    </w:p>
    <w:p w:rsidR="00BA5947" w:rsidRPr="003910B8" w:rsidRDefault="00BA5947" w:rsidP="00BA5947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BA5947" w:rsidRPr="003910B8" w:rsidRDefault="00BA5947" w:rsidP="00BA5947">
      <w:pPr>
        <w:jc w:val="center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  <w:t>Rappel du quota de jury.</w:t>
      </w:r>
    </w:p>
    <w:p w:rsidR="00BA5947" w:rsidRPr="003910B8" w:rsidRDefault="00BA5947" w:rsidP="00BA5947">
      <w:pPr>
        <w:jc w:val="center"/>
        <w:rPr>
          <w:rFonts w:eastAsiaTheme="minorHAnsi" w:cs="Times New Roman"/>
          <w:kern w:val="0"/>
          <w:sz w:val="22"/>
          <w:szCs w:val="22"/>
          <w:u w:val="single"/>
          <w:lang w:eastAsia="en-US" w:bidi="ar-SA"/>
        </w:rPr>
      </w:pPr>
    </w:p>
    <w:p w:rsidR="00BA5947" w:rsidRPr="003910B8" w:rsidRDefault="00BA5947" w:rsidP="00BA5947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1</w:t>
      </w:r>
      <w:r w:rsidRPr="003910B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à 5 athlètes = 1 jury – de 6 à 10athlètes = 2 jurys – 11 à 15 athlètes = 3 jurys – de 16 à 20 athlètes = 4 jurys. </w:t>
      </w:r>
    </w:p>
    <w:p w:rsidR="00BA5947" w:rsidRPr="003910B8" w:rsidRDefault="00BA5947" w:rsidP="00BA5947">
      <w:pPr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BA5947" w:rsidRDefault="00BA5947" w:rsidP="00BA5947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Les hors concours ne seront pas acceptés.</w:t>
      </w:r>
    </w:p>
    <w:p w:rsidR="00FD3830" w:rsidRDefault="00FD3830" w:rsidP="00BA5947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FD3830" w:rsidRDefault="00FD3830" w:rsidP="00BA5947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FD3830" w:rsidRDefault="00FD3830" w:rsidP="00BA5947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FD3830" w:rsidRDefault="00FD3830" w:rsidP="00BA5947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FD3830" w:rsidRDefault="00FD3830" w:rsidP="00BA5947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FD3830" w:rsidRPr="00B26717" w:rsidRDefault="00FD3830" w:rsidP="00BA5947">
      <w:pPr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BA5947" w:rsidRPr="003910B8" w:rsidRDefault="00BA5947" w:rsidP="00BA5947">
      <w:pPr>
        <w:rPr>
          <w:rFonts w:eastAsiaTheme="minorHAnsi" w:cs="Times New Roman"/>
          <w:kern w:val="0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</w:tblGrid>
      <w:tr w:rsidR="00B801F7" w:rsidRPr="003910B8" w:rsidTr="00501A44">
        <w:trPr>
          <w:trHeight w:val="567"/>
          <w:jc w:val="center"/>
        </w:trPr>
        <w:tc>
          <w:tcPr>
            <w:tcW w:w="7103" w:type="dxa"/>
            <w:shd w:val="clear" w:color="auto" w:fill="F4B083" w:themeFill="accent2" w:themeFillTint="99"/>
            <w:vAlign w:val="center"/>
          </w:tcPr>
          <w:p w:rsidR="00B801F7" w:rsidRPr="00501A44" w:rsidRDefault="00BA5947" w:rsidP="009B03B9">
            <w:pPr>
              <w:jc w:val="center"/>
              <w:rPr>
                <w:rFonts w:cs="Times New Roman"/>
                <w:b/>
                <w:color w:val="C00000"/>
                <w:sz w:val="36"/>
                <w:szCs w:val="36"/>
              </w:rPr>
            </w:pPr>
            <w:r>
              <w:rPr>
                <w:rFonts w:cs="Times New Roman"/>
                <w:b/>
                <w:color w:val="C00000"/>
                <w:sz w:val="36"/>
                <w:szCs w:val="36"/>
              </w:rPr>
              <w:lastRenderedPageBreak/>
              <w:t>MI</w:t>
            </w:r>
            <w:r w:rsidR="00B801F7" w:rsidRPr="00501A44">
              <w:rPr>
                <w:rFonts w:cs="Times New Roman"/>
                <w:b/>
                <w:color w:val="C00000"/>
                <w:sz w:val="36"/>
                <w:szCs w:val="36"/>
              </w:rPr>
              <w:t>NIMA</w:t>
            </w:r>
            <w:r>
              <w:rPr>
                <w:rFonts w:cs="Times New Roman"/>
                <w:b/>
                <w:color w:val="C00000"/>
                <w:sz w:val="36"/>
                <w:szCs w:val="36"/>
              </w:rPr>
              <w:t>S</w:t>
            </w:r>
            <w:r w:rsidR="00B801F7" w:rsidRPr="00501A44">
              <w:rPr>
                <w:rFonts w:cs="Times New Roman"/>
                <w:b/>
                <w:color w:val="C00000"/>
                <w:sz w:val="36"/>
                <w:szCs w:val="36"/>
              </w:rPr>
              <w:t xml:space="preserve"> DE QUALIFICATION </w:t>
            </w:r>
          </w:p>
          <w:p w:rsidR="00B801F7" w:rsidRPr="00501A44" w:rsidRDefault="00B801F7" w:rsidP="009B03B9">
            <w:pPr>
              <w:jc w:val="center"/>
              <w:rPr>
                <w:rFonts w:cs="Times New Roman"/>
                <w:b/>
                <w:color w:val="C00000"/>
                <w:sz w:val="32"/>
                <w:szCs w:val="20"/>
              </w:rPr>
            </w:pPr>
            <w:r w:rsidRPr="00501A44">
              <w:rPr>
                <w:rFonts w:cs="Times New Roman"/>
                <w:b/>
                <w:color w:val="C00000"/>
                <w:sz w:val="32"/>
                <w:szCs w:val="20"/>
              </w:rPr>
              <w:t xml:space="preserve">Championnats Régionaux </w:t>
            </w:r>
          </w:p>
          <w:p w:rsidR="00B801F7" w:rsidRPr="00501A44" w:rsidRDefault="00B801F7" w:rsidP="009B03B9">
            <w:pPr>
              <w:jc w:val="center"/>
              <w:rPr>
                <w:rFonts w:cs="Times New Roman"/>
                <w:b/>
                <w:color w:val="C00000"/>
                <w:sz w:val="32"/>
                <w:szCs w:val="20"/>
              </w:rPr>
            </w:pPr>
            <w:r w:rsidRPr="00501A44">
              <w:rPr>
                <w:rFonts w:cs="Times New Roman"/>
                <w:b/>
                <w:color w:val="C00000"/>
                <w:sz w:val="32"/>
                <w:szCs w:val="20"/>
              </w:rPr>
              <w:t>Benjamins - Minimes</w:t>
            </w:r>
          </w:p>
          <w:p w:rsidR="00B801F7" w:rsidRPr="003910B8" w:rsidRDefault="00B801F7" w:rsidP="009B03B9">
            <w:pPr>
              <w:jc w:val="center"/>
              <w:rPr>
                <w:rFonts w:cs="Times New Roman"/>
                <w:b/>
                <w:color w:val="92D050"/>
                <w:sz w:val="36"/>
                <w:szCs w:val="36"/>
              </w:rPr>
            </w:pPr>
            <w:r w:rsidRPr="00501A44">
              <w:rPr>
                <w:rFonts w:cs="Times New Roman"/>
                <w:b/>
                <w:color w:val="C00000"/>
                <w:sz w:val="36"/>
                <w:szCs w:val="36"/>
              </w:rPr>
              <w:t>201</w:t>
            </w:r>
            <w:r w:rsidR="00501A44" w:rsidRPr="00501A44">
              <w:rPr>
                <w:rFonts w:cs="Times New Roman"/>
                <w:b/>
                <w:color w:val="C00000"/>
                <w:sz w:val="36"/>
                <w:szCs w:val="36"/>
              </w:rPr>
              <w:t>8</w:t>
            </w:r>
          </w:p>
        </w:tc>
      </w:tr>
    </w:tbl>
    <w:p w:rsidR="00B801F7" w:rsidRPr="003910B8" w:rsidRDefault="00B801F7" w:rsidP="00B801F7">
      <w:pPr>
        <w:rPr>
          <w:rFonts w:cs="Times New Roman"/>
          <w:sz w:val="20"/>
          <w:szCs w:val="20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7"/>
        <w:gridCol w:w="1646"/>
        <w:gridCol w:w="1646"/>
        <w:gridCol w:w="1646"/>
        <w:gridCol w:w="1646"/>
      </w:tblGrid>
      <w:tr w:rsidR="00B801F7" w:rsidRPr="003910B8" w:rsidTr="00C91F1E">
        <w:trPr>
          <w:trHeight w:val="624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/>
                <w:bCs/>
                <w:color w:val="0070C0"/>
                <w:sz w:val="32"/>
                <w:szCs w:val="32"/>
              </w:rPr>
            </w:pPr>
            <w:r w:rsidRPr="00501A44">
              <w:rPr>
                <w:rFonts w:cs="Times New Roman"/>
                <w:b/>
                <w:bCs/>
                <w:color w:val="0070C0"/>
                <w:sz w:val="32"/>
                <w:szCs w:val="32"/>
              </w:rPr>
              <w:t>Épreuves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</w:rPr>
            </w:pPr>
            <w:r w:rsidRPr="00501A44">
              <w:rPr>
                <w:rFonts w:cs="Times New Roman"/>
                <w:b/>
                <w:bCs/>
                <w:color w:val="C00000"/>
                <w:sz w:val="32"/>
                <w:szCs w:val="32"/>
              </w:rPr>
              <w:t>BF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</w:rPr>
            </w:pPr>
            <w:r w:rsidRPr="00501A44">
              <w:rPr>
                <w:rFonts w:cs="Times New Roman"/>
                <w:b/>
                <w:bCs/>
                <w:color w:val="C00000"/>
                <w:sz w:val="32"/>
                <w:szCs w:val="32"/>
              </w:rPr>
              <w:t>MF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</w:rPr>
            </w:pPr>
            <w:r w:rsidRPr="00501A44">
              <w:rPr>
                <w:rFonts w:cs="Times New Roman"/>
                <w:b/>
                <w:bCs/>
                <w:color w:val="C00000"/>
                <w:sz w:val="32"/>
                <w:szCs w:val="32"/>
              </w:rPr>
              <w:t>BG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</w:rPr>
            </w:pPr>
            <w:r w:rsidRPr="00501A44">
              <w:rPr>
                <w:rFonts w:cs="Times New Roman"/>
                <w:b/>
                <w:bCs/>
                <w:color w:val="C00000"/>
                <w:sz w:val="32"/>
                <w:szCs w:val="32"/>
              </w:rPr>
              <w:t>MG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50m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8"10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7"40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7"60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6"90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100m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15"80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14"00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15"05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12"95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1000m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3’40</w:t>
            </w:r>
            <w:r w:rsidR="00B801F7" w:rsidRPr="003910B8">
              <w:rPr>
                <w:rFonts w:cs="Times New Roman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794A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3’3</w:t>
            </w:r>
            <w:r w:rsidR="00794AAD">
              <w:rPr>
                <w:rFonts w:cs="Times New Roman"/>
                <w:sz w:val="28"/>
                <w:szCs w:val="28"/>
              </w:rPr>
              <w:t>2</w:t>
            </w:r>
            <w:r w:rsidR="00B801F7" w:rsidRPr="003910B8">
              <w:rPr>
                <w:rFonts w:cs="Times New Roman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3’25"00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3’03"00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2000m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8’20"00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3000m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11’45</w:t>
            </w:r>
            <w:r w:rsidR="00B801F7" w:rsidRPr="003910B8">
              <w:rPr>
                <w:rFonts w:cs="Times New Roman"/>
                <w:sz w:val="28"/>
                <w:szCs w:val="28"/>
              </w:rPr>
              <w:t>"00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50m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10"25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9"90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80m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15"10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100m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17"30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200m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37</w:t>
            </w:r>
            <w:r w:rsidR="00B801F7" w:rsidRPr="003910B8">
              <w:rPr>
                <w:rFonts w:cs="Times New Roman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33</w:t>
            </w:r>
            <w:r w:rsidR="00B801F7" w:rsidRPr="003910B8">
              <w:rPr>
                <w:rFonts w:cs="Times New Roman"/>
                <w:sz w:val="28"/>
                <w:szCs w:val="28"/>
              </w:rPr>
              <w:t>"00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2000m marche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14’00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13’45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3000m marche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21’00</w:t>
            </w:r>
            <w:r w:rsidR="00B801F7" w:rsidRPr="003910B8">
              <w:rPr>
                <w:rFonts w:cs="Times New Roman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20</w:t>
            </w:r>
            <w:r w:rsidR="00B801F7" w:rsidRPr="003910B8">
              <w:rPr>
                <w:rFonts w:cs="Times New Roman"/>
                <w:sz w:val="28"/>
                <w:szCs w:val="28"/>
              </w:rPr>
              <w:t>’</w:t>
            </w:r>
            <w:r w:rsidRPr="003910B8">
              <w:rPr>
                <w:rFonts w:cs="Times New Roman"/>
                <w:sz w:val="28"/>
                <w:szCs w:val="28"/>
              </w:rPr>
              <w:t>45</w:t>
            </w:r>
            <w:r w:rsidR="00B801F7" w:rsidRPr="003910B8">
              <w:rPr>
                <w:rFonts w:cs="Times New Roman"/>
                <w:sz w:val="28"/>
                <w:szCs w:val="28"/>
              </w:rPr>
              <w:t>"00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Hauteur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1,25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1,40m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1,32m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1,54m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Perche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1,80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794AAD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2,2</w:t>
            </w:r>
            <w:r w:rsidR="009B03B9" w:rsidRPr="003910B8">
              <w:rPr>
                <w:rFonts w:cs="Times New Roman"/>
                <w:sz w:val="28"/>
                <w:szCs w:val="28"/>
              </w:rPr>
              <w:t>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2,00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794AAD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2,6</w:t>
            </w:r>
            <w:r w:rsidR="009B03B9" w:rsidRPr="003910B8">
              <w:rPr>
                <w:rFonts w:cs="Times New Roman"/>
                <w:sz w:val="28"/>
                <w:szCs w:val="28"/>
              </w:rPr>
              <w:t>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Longueur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3,90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4,65m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4,40m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5,20m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Triple saut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8,00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9,40m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8,70m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10,70m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Poids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7,50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9B03B9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7,80</w:t>
            </w:r>
            <w:r w:rsidR="00B801F7" w:rsidRPr="003910B8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8,00m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9,30m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Disque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18,00m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20,00m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17,00m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22,50m</w:t>
            </w:r>
          </w:p>
        </w:tc>
      </w:tr>
      <w:tr w:rsidR="00B801F7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Marteau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15,00m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15,00m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13,00m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18,00m</w:t>
            </w:r>
          </w:p>
        </w:tc>
      </w:tr>
      <w:tr w:rsidR="00B801F7" w:rsidRPr="003910B8" w:rsidTr="00794AAD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B801F7" w:rsidRPr="00501A44" w:rsidRDefault="00B801F7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 w:rsidRPr="00501A44">
              <w:rPr>
                <w:rFonts w:cs="Times New Roman"/>
                <w:bCs/>
                <w:color w:val="0070C0"/>
                <w:sz w:val="28"/>
                <w:szCs w:val="28"/>
              </w:rPr>
              <w:t>Javelot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16,00m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20,00m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21,50m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3910B8" w:rsidRDefault="00B801F7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10B8">
              <w:rPr>
                <w:rFonts w:cs="Times New Roman"/>
                <w:sz w:val="28"/>
                <w:szCs w:val="28"/>
              </w:rPr>
              <w:t>30,00m</w:t>
            </w:r>
          </w:p>
        </w:tc>
      </w:tr>
      <w:tr w:rsidR="00794AAD" w:rsidRPr="003910B8" w:rsidTr="00C91F1E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noWrap/>
            <w:vAlign w:val="center"/>
          </w:tcPr>
          <w:p w:rsidR="00794AAD" w:rsidRPr="00501A44" w:rsidRDefault="00794AAD" w:rsidP="009B03B9">
            <w:pPr>
              <w:jc w:val="center"/>
              <w:rPr>
                <w:rFonts w:cs="Times New Roman"/>
                <w:bCs/>
                <w:color w:val="0070C0"/>
                <w:sz w:val="28"/>
                <w:szCs w:val="28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Triathlon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794AAD" w:rsidRPr="003910B8" w:rsidRDefault="00794AAD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 pts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794AAD" w:rsidRPr="003910B8" w:rsidRDefault="00794AAD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 pts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794AAD" w:rsidRPr="003910B8" w:rsidRDefault="00794AAD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 pts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94AAD" w:rsidRPr="003910B8" w:rsidRDefault="00794AAD" w:rsidP="009B03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 pts</w:t>
            </w:r>
          </w:p>
        </w:tc>
      </w:tr>
    </w:tbl>
    <w:p w:rsidR="00B801F7" w:rsidRPr="003910B8" w:rsidRDefault="00B801F7" w:rsidP="00B801F7">
      <w:pPr>
        <w:rPr>
          <w:rFonts w:cs="Times New Roman"/>
          <w:color w:val="000000"/>
        </w:rPr>
      </w:pPr>
    </w:p>
    <w:p w:rsidR="00B801F7" w:rsidRPr="003910B8" w:rsidRDefault="00B801F7" w:rsidP="00B801F7">
      <w:pPr>
        <w:rPr>
          <w:rFonts w:cs="Times New Roman"/>
          <w:color w:val="000000"/>
        </w:rPr>
      </w:pPr>
    </w:p>
    <w:p w:rsidR="00B801F7" w:rsidRPr="003910B8" w:rsidRDefault="00B801F7" w:rsidP="00B801F7">
      <w:pPr>
        <w:rPr>
          <w:rFonts w:cs="Times New Roman"/>
          <w:color w:val="000000"/>
        </w:rPr>
      </w:pPr>
    </w:p>
    <w:p w:rsidR="003810E3" w:rsidRPr="003910B8" w:rsidRDefault="003810E3" w:rsidP="00835584">
      <w:pPr>
        <w:rPr>
          <w:rFonts w:cs="Times New Roman"/>
        </w:rPr>
      </w:pPr>
    </w:p>
    <w:p w:rsidR="00504BDA" w:rsidRPr="003910B8" w:rsidRDefault="00504BDA" w:rsidP="003144CE">
      <w:pPr>
        <w:jc w:val="center"/>
        <w:rPr>
          <w:rFonts w:cs="Times New Roman"/>
        </w:rPr>
      </w:pPr>
    </w:p>
    <w:p w:rsidR="00D81F47" w:rsidRPr="003910B8" w:rsidRDefault="00D81F47" w:rsidP="003144CE">
      <w:pPr>
        <w:jc w:val="center"/>
        <w:rPr>
          <w:rFonts w:cs="Times New Roman"/>
        </w:rPr>
      </w:pPr>
    </w:p>
    <w:p w:rsidR="00D81F47" w:rsidRPr="003910B8" w:rsidRDefault="00D81F47" w:rsidP="003144CE">
      <w:pPr>
        <w:jc w:val="center"/>
        <w:rPr>
          <w:rFonts w:cs="Times New Roman"/>
        </w:rPr>
      </w:pPr>
    </w:p>
    <w:p w:rsidR="00D81F47" w:rsidRPr="003910B8" w:rsidRDefault="00D81F47" w:rsidP="003144CE">
      <w:pPr>
        <w:jc w:val="center"/>
        <w:rPr>
          <w:rFonts w:cs="Times New Roman"/>
        </w:rPr>
      </w:pPr>
    </w:p>
    <w:p w:rsidR="00D81F47" w:rsidRPr="003910B8" w:rsidRDefault="00D81F47" w:rsidP="003144CE">
      <w:pPr>
        <w:jc w:val="center"/>
        <w:rPr>
          <w:rFonts w:cs="Times New Roman"/>
        </w:rPr>
      </w:pPr>
    </w:p>
    <w:p w:rsidR="00D81F47" w:rsidRPr="003910B8" w:rsidRDefault="00D81F47" w:rsidP="003144CE">
      <w:pPr>
        <w:jc w:val="center"/>
        <w:rPr>
          <w:rFonts w:cs="Times New Roman"/>
        </w:rPr>
      </w:pPr>
    </w:p>
    <w:p w:rsidR="00D81F47" w:rsidRPr="003910B8" w:rsidRDefault="00D81F47" w:rsidP="003144CE">
      <w:pPr>
        <w:jc w:val="center"/>
        <w:rPr>
          <w:rFonts w:cs="Times New Roman"/>
        </w:rPr>
      </w:pPr>
    </w:p>
    <w:p w:rsidR="00D81F47" w:rsidRPr="003910B8" w:rsidRDefault="00D81F47" w:rsidP="003144CE">
      <w:pPr>
        <w:jc w:val="center"/>
        <w:rPr>
          <w:rFonts w:cs="Times New Roman"/>
        </w:rPr>
      </w:pPr>
    </w:p>
    <w:p w:rsidR="00D81F47" w:rsidRPr="003910B8" w:rsidRDefault="00D81F47" w:rsidP="00704526">
      <w:pPr>
        <w:rPr>
          <w:rFonts w:cs="Times New Roman"/>
        </w:rPr>
      </w:pPr>
    </w:p>
    <w:tbl>
      <w:tblPr>
        <w:tblW w:w="11199" w:type="dxa"/>
        <w:jc w:val="center"/>
        <w:tblLayout w:type="fixed"/>
        <w:tblCellMar>
          <w:top w:w="44" w:type="dxa"/>
          <w:left w:w="107" w:type="dxa"/>
          <w:right w:w="58" w:type="dxa"/>
        </w:tblCellMar>
        <w:tblLook w:val="04A0"/>
      </w:tblPr>
      <w:tblGrid>
        <w:gridCol w:w="1986"/>
        <w:gridCol w:w="850"/>
        <w:gridCol w:w="1194"/>
        <w:gridCol w:w="1195"/>
        <w:gridCol w:w="1195"/>
        <w:gridCol w:w="1194"/>
        <w:gridCol w:w="1195"/>
        <w:gridCol w:w="1195"/>
        <w:gridCol w:w="1195"/>
      </w:tblGrid>
      <w:tr w:rsidR="00E6479E" w:rsidRPr="003910B8" w:rsidTr="004E7823">
        <w:trPr>
          <w:trHeight w:val="1762"/>
          <w:jc w:val="center"/>
        </w:trPr>
        <w:tc>
          <w:tcPr>
            <w:tcW w:w="1119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:rsidR="00E6479E" w:rsidRPr="00501A44" w:rsidRDefault="00501A44" w:rsidP="00E6479E">
            <w:pPr>
              <w:spacing w:after="160" w:line="259" w:lineRule="auto"/>
              <w:jc w:val="center"/>
              <w:rPr>
                <w:rFonts w:cs="Times New Roman"/>
                <w:b/>
                <w:color w:val="C00000"/>
                <w:sz w:val="32"/>
                <w:szCs w:val="32"/>
              </w:rPr>
            </w:pPr>
            <w:r w:rsidRPr="00501A44">
              <w:rPr>
                <w:rFonts w:cs="Times New Roman"/>
                <w:b/>
                <w:noProof/>
                <w:color w:val="C00000"/>
                <w:sz w:val="32"/>
                <w:szCs w:val="32"/>
                <w:lang w:eastAsia="fr-FR" w:bidi="ar-SA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5575300</wp:posOffset>
                  </wp:positionH>
                  <wp:positionV relativeFrom="paragraph">
                    <wp:posOffset>69215</wp:posOffset>
                  </wp:positionV>
                  <wp:extent cx="1249680" cy="933450"/>
                  <wp:effectExtent l="19050" t="0" r="7620" b="0"/>
                  <wp:wrapNone/>
                  <wp:docPr id="4" name="Image 3" descr="Accueil">
                    <a:hlinkClick xmlns:a="http://schemas.openxmlformats.org/drawingml/2006/main" r:id="rId24" tooltip="&quot;Accue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">
                            <a:hlinkClick r:id="rId24" tooltip="&quot;Accue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79E" w:rsidRPr="00501A44">
              <w:rPr>
                <w:rFonts w:cs="Times New Roman"/>
                <w:b/>
                <w:color w:val="C00000"/>
                <w:sz w:val="32"/>
                <w:szCs w:val="32"/>
              </w:rPr>
              <w:t xml:space="preserve">Finale Régionale du Challenge </w:t>
            </w:r>
            <w:proofErr w:type="spellStart"/>
            <w:r w:rsidR="00021665" w:rsidRPr="00501A44">
              <w:rPr>
                <w:rFonts w:cs="Times New Roman"/>
                <w:b/>
                <w:color w:val="C00000"/>
                <w:sz w:val="32"/>
                <w:szCs w:val="32"/>
              </w:rPr>
              <w:t>É</w:t>
            </w:r>
            <w:r w:rsidR="00E6479E" w:rsidRPr="00501A44">
              <w:rPr>
                <w:rFonts w:cs="Times New Roman"/>
                <w:b/>
                <w:color w:val="C00000"/>
                <w:sz w:val="32"/>
                <w:szCs w:val="32"/>
              </w:rPr>
              <w:t>quip’Athé</w:t>
            </w:r>
            <w:proofErr w:type="spellEnd"/>
          </w:p>
          <w:p w:rsidR="00E6479E" w:rsidRPr="004E7823" w:rsidRDefault="00B04E7C" w:rsidP="004E7823">
            <w:pPr>
              <w:spacing w:after="160" w:line="259" w:lineRule="auto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4E7823">
              <w:rPr>
                <w:rFonts w:cs="Times New Roman"/>
                <w:b/>
                <w:noProof/>
                <w:color w:val="C00000"/>
                <w:sz w:val="28"/>
                <w:szCs w:val="28"/>
                <w:lang w:eastAsia="fr-FR" w:bidi="ar-S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20955</wp:posOffset>
                  </wp:positionV>
                  <wp:extent cx="1196340" cy="633704"/>
                  <wp:effectExtent l="0" t="0" r="3810" b="0"/>
                  <wp:wrapNone/>
                  <wp:docPr id="6" name="Image 6" descr="D:\DOSSIERS DE MARC\CLUB\LES LOGOS\Logo 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SSIERS DE MARC\CLUB\LES LOGOS\Logo 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3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79E" w:rsidRPr="004E7823">
              <w:rPr>
                <w:rFonts w:cs="Times New Roman"/>
                <w:b/>
                <w:color w:val="C00000"/>
                <w:sz w:val="28"/>
                <w:szCs w:val="28"/>
              </w:rPr>
              <w:t>Benjamins – Minimes</w:t>
            </w:r>
            <w:r w:rsidR="004E7823">
              <w:rPr>
                <w:rFonts w:cs="Times New Roman"/>
                <w:b/>
                <w:color w:val="C00000"/>
                <w:sz w:val="28"/>
                <w:szCs w:val="28"/>
              </w:rPr>
              <w:br/>
              <w:t>D</w:t>
            </w:r>
            <w:r w:rsidR="00E6479E" w:rsidRPr="004E7823">
              <w:rPr>
                <w:rFonts w:cs="Times New Roman"/>
                <w:b/>
                <w:color w:val="C00000"/>
                <w:sz w:val="28"/>
                <w:szCs w:val="28"/>
              </w:rPr>
              <w:t xml:space="preserve">imanche </w:t>
            </w:r>
            <w:r w:rsidR="00501A44" w:rsidRPr="004E7823">
              <w:rPr>
                <w:rFonts w:cs="Times New Roman"/>
                <w:b/>
                <w:color w:val="C00000"/>
                <w:sz w:val="28"/>
                <w:szCs w:val="28"/>
              </w:rPr>
              <w:t>30 septembre 2018</w:t>
            </w:r>
          </w:p>
          <w:p w:rsidR="00E6479E" w:rsidRPr="003910B8" w:rsidRDefault="00E6479E" w:rsidP="00501A44">
            <w:pPr>
              <w:spacing w:after="160" w:line="259" w:lineRule="auto"/>
              <w:jc w:val="center"/>
              <w:rPr>
                <w:rFonts w:cs="Times New Roman"/>
                <w:b/>
              </w:rPr>
            </w:pPr>
            <w:r w:rsidRPr="004E7823">
              <w:rPr>
                <w:rFonts w:cs="Times New Roman"/>
                <w:b/>
                <w:color w:val="C00000"/>
                <w:sz w:val="28"/>
                <w:szCs w:val="28"/>
              </w:rPr>
              <w:t xml:space="preserve">Stade </w:t>
            </w:r>
            <w:proofErr w:type="spellStart"/>
            <w:r w:rsidR="00501A44" w:rsidRPr="004E7823">
              <w:rPr>
                <w:rFonts w:cs="Times New Roman"/>
                <w:b/>
                <w:color w:val="C00000"/>
                <w:sz w:val="28"/>
                <w:szCs w:val="28"/>
              </w:rPr>
              <w:t>Fatôme</w:t>
            </w:r>
            <w:proofErr w:type="spellEnd"/>
            <w:r w:rsidRPr="004E7823">
              <w:rPr>
                <w:rFonts w:cs="Times New Roman"/>
                <w:b/>
                <w:color w:val="C00000"/>
                <w:sz w:val="28"/>
                <w:szCs w:val="28"/>
              </w:rPr>
              <w:t xml:space="preserve"> - </w:t>
            </w:r>
            <w:r w:rsidR="00501A44" w:rsidRPr="004E7823">
              <w:rPr>
                <w:rFonts w:cs="Times New Roman"/>
                <w:b/>
                <w:color w:val="C00000"/>
                <w:sz w:val="28"/>
                <w:szCs w:val="28"/>
              </w:rPr>
              <w:t>TOURLAVILLE</w:t>
            </w:r>
          </w:p>
        </w:tc>
      </w:tr>
      <w:tr w:rsidR="004C28F8" w:rsidRPr="003910B8" w:rsidTr="001C73BB">
        <w:trPr>
          <w:trHeight w:val="547"/>
          <w:jc w:val="center"/>
        </w:trPr>
        <w:tc>
          <w:tcPr>
            <w:tcW w:w="19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E6479E">
            <w:pPr>
              <w:spacing w:line="259" w:lineRule="auto"/>
              <w:ind w:left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10B8">
              <w:rPr>
                <w:rFonts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ind w:left="1"/>
              <w:jc w:val="center"/>
              <w:rPr>
                <w:rFonts w:cs="Times New Roman"/>
                <w:color w:val="CC00FF"/>
              </w:rPr>
            </w:pPr>
            <w:r>
              <w:rPr>
                <w:rFonts w:cs="Times New Roman"/>
                <w:color w:val="CC00FF"/>
                <w:sz w:val="22"/>
                <w:szCs w:val="22"/>
              </w:rPr>
              <w:t>10h00</w:t>
            </w:r>
          </w:p>
        </w:tc>
        <w:tc>
          <w:tcPr>
            <w:tcW w:w="8363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C1FFE6"/>
            <w:vAlign w:val="center"/>
          </w:tcPr>
          <w:p w:rsidR="004C28F8" w:rsidRPr="003910B8" w:rsidRDefault="004C28F8" w:rsidP="00E6479E">
            <w:pPr>
              <w:spacing w:line="259" w:lineRule="auto"/>
              <w:ind w:right="41"/>
              <w:jc w:val="center"/>
              <w:rPr>
                <w:rFonts w:cs="Times New Roman"/>
                <w:b/>
                <w:i/>
                <w:color w:val="A50021"/>
                <w:sz w:val="28"/>
                <w:szCs w:val="28"/>
              </w:rPr>
            </w:pPr>
            <w:r w:rsidRPr="003910B8">
              <w:rPr>
                <w:rFonts w:cs="Times New Roman"/>
                <w:b/>
                <w:i/>
                <w:color w:val="A50021"/>
                <w:sz w:val="28"/>
                <w:szCs w:val="28"/>
              </w:rPr>
              <w:t>Limite de changement des compositions d'équipes</w:t>
            </w:r>
          </w:p>
        </w:tc>
      </w:tr>
      <w:tr w:rsidR="004C28F8" w:rsidRPr="003910B8" w:rsidTr="001C73BB">
        <w:trPr>
          <w:trHeight w:val="547"/>
          <w:jc w:val="center"/>
        </w:trPr>
        <w:tc>
          <w:tcPr>
            <w:tcW w:w="19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E6479E">
            <w:pPr>
              <w:spacing w:line="259" w:lineRule="auto"/>
              <w:ind w:left="1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E7823" w:rsidP="004E7823">
            <w:pPr>
              <w:spacing w:line="259" w:lineRule="auto"/>
              <w:ind w:left="1"/>
              <w:jc w:val="center"/>
              <w:rPr>
                <w:rFonts w:cs="Times New Roman"/>
                <w:color w:val="CC00FF"/>
              </w:rPr>
            </w:pPr>
            <w:r>
              <w:rPr>
                <w:rFonts w:cs="Times New Roman"/>
                <w:color w:val="CC00FF"/>
                <w:sz w:val="22"/>
                <w:szCs w:val="22"/>
              </w:rPr>
              <w:t>10h</w:t>
            </w:r>
            <w:r w:rsidR="004C28F8">
              <w:rPr>
                <w:rFonts w:cs="Times New Roman"/>
                <w:color w:val="CC00FF"/>
                <w:sz w:val="22"/>
                <w:szCs w:val="22"/>
              </w:rPr>
              <w:t>30</w:t>
            </w:r>
          </w:p>
        </w:tc>
        <w:tc>
          <w:tcPr>
            <w:tcW w:w="8363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C1FFE6"/>
            <w:vAlign w:val="center"/>
          </w:tcPr>
          <w:p w:rsidR="004C28F8" w:rsidRPr="003910B8" w:rsidRDefault="004C28F8" w:rsidP="00E6479E">
            <w:pPr>
              <w:spacing w:line="259" w:lineRule="auto"/>
              <w:ind w:right="41"/>
              <w:jc w:val="center"/>
              <w:rPr>
                <w:rFonts w:cs="Times New Roman"/>
                <w:b/>
                <w:i/>
                <w:color w:val="A50021"/>
                <w:sz w:val="28"/>
                <w:szCs w:val="28"/>
              </w:rPr>
            </w:pPr>
            <w:r w:rsidRPr="003910B8">
              <w:rPr>
                <w:rFonts w:cs="Times New Roman"/>
                <w:b/>
                <w:i/>
                <w:color w:val="A50021"/>
                <w:sz w:val="28"/>
                <w:szCs w:val="28"/>
              </w:rPr>
              <w:t>Réunion de jury</w:t>
            </w:r>
          </w:p>
        </w:tc>
      </w:tr>
      <w:tr w:rsidR="004C28F8" w:rsidRPr="003910B8" w:rsidTr="001C73BB">
        <w:trPr>
          <w:trHeight w:val="510"/>
          <w:jc w:val="center"/>
        </w:trPr>
        <w:tc>
          <w:tcPr>
            <w:tcW w:w="19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E6479E">
            <w:pPr>
              <w:spacing w:line="259" w:lineRule="auto"/>
              <w:ind w:left="1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ind w:left="1"/>
              <w:jc w:val="center"/>
              <w:rPr>
                <w:rFonts w:cs="Times New Roman"/>
                <w:color w:val="CC00FF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4C28F8" w:rsidRPr="003910B8" w:rsidRDefault="004C28F8" w:rsidP="00E6479E">
            <w:pPr>
              <w:spacing w:line="259" w:lineRule="auto"/>
              <w:ind w:left="1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3910B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Longueur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4C28F8" w:rsidRPr="003910B8" w:rsidRDefault="004C28F8" w:rsidP="00E6479E">
            <w:pPr>
              <w:spacing w:line="259" w:lineRule="auto"/>
              <w:ind w:left="1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3910B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4C28F8" w:rsidRPr="003910B8" w:rsidRDefault="004C28F8" w:rsidP="00E6479E">
            <w:pPr>
              <w:spacing w:line="259" w:lineRule="auto"/>
              <w:ind w:right="50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3910B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Hauteur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4C28F8" w:rsidRPr="003910B8" w:rsidRDefault="004C28F8" w:rsidP="00E6479E">
            <w:pPr>
              <w:spacing w:line="259" w:lineRule="auto"/>
              <w:ind w:right="46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3910B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Perche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3910B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Disque Marteau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4C28F8" w:rsidRPr="003910B8" w:rsidRDefault="004C28F8" w:rsidP="00E6479E">
            <w:pPr>
              <w:spacing w:line="259" w:lineRule="auto"/>
              <w:ind w:left="1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3910B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Javelot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00FF"/>
            <w:vAlign w:val="center"/>
          </w:tcPr>
          <w:p w:rsidR="004C28F8" w:rsidRPr="003910B8" w:rsidRDefault="004C28F8" w:rsidP="00E6479E">
            <w:pPr>
              <w:spacing w:line="259" w:lineRule="auto"/>
              <w:ind w:right="41"/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3910B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Poids</w:t>
            </w:r>
          </w:p>
        </w:tc>
      </w:tr>
      <w:tr w:rsidR="004C28F8" w:rsidRPr="003910B8" w:rsidTr="00281CC7">
        <w:trPr>
          <w:trHeight w:val="668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200m Haies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MG / </w:t>
            </w: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ind w:right="48"/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color w:val="CC00FF"/>
                <w:sz w:val="22"/>
                <w:szCs w:val="22"/>
              </w:rPr>
              <w:t>1</w:t>
            </w:r>
            <w:r>
              <w:rPr>
                <w:rFonts w:cs="Times New Roman"/>
                <w:color w:val="CC00FF"/>
                <w:sz w:val="22"/>
                <w:szCs w:val="22"/>
              </w:rPr>
              <w:t>1h00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8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BF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left="112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MF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5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BG</w:t>
            </w:r>
          </w:p>
        </w:tc>
        <w:tc>
          <w:tcPr>
            <w:tcW w:w="1194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Disque </w:t>
            </w:r>
            <w:r w:rsidRPr="003910B8">
              <w:rPr>
                <w:rFonts w:cs="Times New Roman"/>
                <w:sz w:val="22"/>
                <w:szCs w:val="22"/>
                <w:shd w:val="clear" w:color="auto" w:fill="FFF2CC" w:themeFill="accent4" w:themeFillTint="33"/>
              </w:rPr>
              <w:t>BF</w:t>
            </w:r>
            <w:r w:rsidRPr="003910B8">
              <w:rPr>
                <w:rFonts w:cs="Times New Roman"/>
                <w:sz w:val="22"/>
                <w:szCs w:val="22"/>
              </w:rPr>
              <w:t>-</w:t>
            </w: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5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BG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38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MG</w:t>
            </w:r>
          </w:p>
        </w:tc>
      </w:tr>
      <w:tr w:rsidR="004C28F8" w:rsidRPr="003910B8" w:rsidTr="001C73BB">
        <w:trPr>
          <w:trHeight w:val="586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50m </w:t>
            </w:r>
          </w:p>
          <w:p w:rsidR="004C28F8" w:rsidRPr="003910B8" w:rsidRDefault="004C28F8" w:rsidP="00281CC7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FFF2CC" w:themeFill="accent4" w:themeFillTint="33"/>
                <w:lang w:val="en-US"/>
              </w:rPr>
              <w:t>BF</w:t>
            </w: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/ </w:t>
            </w:r>
            <w:r w:rsidRPr="003910B8">
              <w:rPr>
                <w:rFonts w:cs="Times New Roman"/>
                <w:sz w:val="22"/>
                <w:szCs w:val="22"/>
                <w:shd w:val="clear" w:color="auto" w:fill="DEEAF6" w:themeFill="accent1" w:themeFillTint="33"/>
                <w:lang w:val="en-US"/>
              </w:rPr>
              <w:t>BG</w:t>
            </w: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/ </w:t>
            </w: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  <w:lang w:val="en-US"/>
              </w:rPr>
              <w:t>MF</w:t>
            </w: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/ </w:t>
            </w: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  <w:lang w:val="en-US"/>
              </w:rPr>
              <w:t>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color w:val="CC00FF"/>
                <w:sz w:val="22"/>
                <w:szCs w:val="22"/>
              </w:rPr>
              <w:t>1</w:t>
            </w:r>
            <w:r>
              <w:rPr>
                <w:rFonts w:cs="Times New Roman"/>
                <w:color w:val="CC00FF"/>
                <w:sz w:val="22"/>
                <w:szCs w:val="22"/>
              </w:rPr>
              <w:t>1h20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C28F8" w:rsidRPr="003910B8" w:rsidTr="00281CC7">
        <w:trPr>
          <w:trHeight w:val="547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>
              <w:rPr>
                <w:rFonts w:cs="Times New Roman"/>
                <w:color w:val="CC00FF"/>
                <w:sz w:val="22"/>
                <w:szCs w:val="22"/>
              </w:rPr>
              <w:t>12h00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left="92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right="47"/>
              <w:jc w:val="center"/>
              <w:rPr>
                <w:rFonts w:cs="Times New Roman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48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FFF2CC" w:themeFill="accent4" w:themeFillTint="33"/>
              </w:rPr>
              <w:t>BF</w:t>
            </w:r>
            <w:r w:rsidRPr="003910B8">
              <w:rPr>
                <w:rFonts w:cs="Times New Roman"/>
                <w:sz w:val="22"/>
                <w:szCs w:val="22"/>
              </w:rPr>
              <w:t xml:space="preserve"> - </w:t>
            </w: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8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Disque</w:t>
            </w:r>
          </w:p>
          <w:p w:rsidR="004C28F8" w:rsidRPr="003910B8" w:rsidRDefault="004C28F8" w:rsidP="00384358">
            <w:pPr>
              <w:spacing w:line="259" w:lineRule="auto"/>
              <w:ind w:left="6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DEEAF6" w:themeFill="accent1" w:themeFillTint="33"/>
              </w:rPr>
              <w:t>BG</w:t>
            </w:r>
            <w:r w:rsidRPr="003910B8">
              <w:rPr>
                <w:rFonts w:cs="Times New Roman"/>
                <w:sz w:val="22"/>
                <w:szCs w:val="22"/>
              </w:rPr>
              <w:t xml:space="preserve"> - </w:t>
            </w: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9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3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MF</w:t>
            </w:r>
          </w:p>
        </w:tc>
      </w:tr>
      <w:tr w:rsidR="004C28F8" w:rsidRPr="003910B8" w:rsidTr="00AA420E">
        <w:trPr>
          <w:trHeight w:val="1352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AA420E">
            <w:pPr>
              <w:shd w:val="clear" w:color="auto" w:fill="FFF2CC" w:themeFill="accent4" w:themeFillTint="33"/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50m Haies BF (0,65)</w:t>
            </w:r>
          </w:p>
          <w:p w:rsidR="004C28F8" w:rsidRPr="003910B8" w:rsidRDefault="00537AE3" w:rsidP="00281CC7">
            <w:pPr>
              <w:shd w:val="clear" w:color="auto" w:fill="DEEAF6" w:themeFill="accent1" w:themeFillTint="33"/>
              <w:spacing w:line="259" w:lineRule="auto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50m Haies BG (0,65</w:t>
            </w:r>
            <w:r w:rsidR="004C28F8" w:rsidRPr="003910B8">
              <w:rPr>
                <w:rFonts w:cs="Times New Roman"/>
                <w:sz w:val="22"/>
                <w:szCs w:val="22"/>
              </w:rPr>
              <w:t>)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</w:rPr>
              <w:t>50m Haies MF (0,84)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>
              <w:rPr>
                <w:rFonts w:cs="Times New Roman"/>
                <w:color w:val="CC00FF"/>
                <w:sz w:val="22"/>
                <w:szCs w:val="22"/>
              </w:rPr>
              <w:t>12h20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MF</w:t>
            </w: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</w:tr>
      <w:tr w:rsidR="004C28F8" w:rsidRPr="003910B8" w:rsidTr="001C73BB">
        <w:trPr>
          <w:trHeight w:val="592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80m Haies</w:t>
            </w:r>
          </w:p>
          <w:p w:rsidR="004C28F8" w:rsidRPr="003910B8" w:rsidRDefault="004C28F8" w:rsidP="00281CC7">
            <w:pPr>
              <w:shd w:val="clear" w:color="auto" w:fill="FBE4D5" w:themeFill="accent2" w:themeFillTint="33"/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MF (0,76)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</w:rPr>
              <w:t>MG (0,84)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ind w:left="2"/>
              <w:jc w:val="center"/>
              <w:rPr>
                <w:rFonts w:cs="Times New Roman"/>
                <w:color w:val="CC00FF"/>
              </w:rPr>
            </w:pPr>
            <w:r>
              <w:rPr>
                <w:rFonts w:cs="Times New Roman"/>
                <w:color w:val="CC00FF"/>
                <w:sz w:val="22"/>
                <w:szCs w:val="22"/>
              </w:rPr>
              <w:t>13h15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righ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righ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9"/>
              <w:jc w:val="center"/>
              <w:rPr>
                <w:rFonts w:cs="Times New Roman"/>
              </w:rPr>
            </w:pPr>
          </w:p>
        </w:tc>
      </w:tr>
      <w:tr w:rsidR="004C28F8" w:rsidRPr="003910B8" w:rsidTr="00281CC7">
        <w:trPr>
          <w:trHeight w:val="547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100m Haies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MG (0,84)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color w:val="CC00FF"/>
                <w:sz w:val="22"/>
                <w:szCs w:val="22"/>
              </w:rPr>
              <w:t>13h</w:t>
            </w:r>
            <w:r>
              <w:rPr>
                <w:rFonts w:cs="Times New Roman"/>
                <w:color w:val="CC00FF"/>
                <w:sz w:val="22"/>
                <w:szCs w:val="22"/>
              </w:rPr>
              <w:t>30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5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8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Marteau </w:t>
            </w:r>
            <w:r w:rsidRPr="003910B8">
              <w:rPr>
                <w:rFonts w:cs="Times New Roman"/>
                <w:sz w:val="22"/>
                <w:szCs w:val="22"/>
                <w:shd w:val="clear" w:color="auto" w:fill="FFF2CC" w:themeFill="accent4" w:themeFillTint="33"/>
              </w:rPr>
              <w:t>BF</w:t>
            </w:r>
            <w:r w:rsidRPr="003910B8">
              <w:rPr>
                <w:rFonts w:cs="Times New Roman"/>
                <w:sz w:val="22"/>
                <w:szCs w:val="22"/>
              </w:rPr>
              <w:t xml:space="preserve"> - </w:t>
            </w: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7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BG</w:t>
            </w:r>
          </w:p>
        </w:tc>
      </w:tr>
      <w:tr w:rsidR="004C28F8" w:rsidRPr="003910B8" w:rsidTr="001C73BB">
        <w:trPr>
          <w:trHeight w:val="1085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AA420E">
            <w:pPr>
              <w:shd w:val="clear" w:color="auto" w:fill="FFF2CC" w:themeFill="accent4" w:themeFillTint="33"/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100m BF</w:t>
            </w:r>
          </w:p>
          <w:p w:rsidR="004C28F8" w:rsidRPr="003910B8" w:rsidRDefault="004C28F8" w:rsidP="00281CC7">
            <w:pPr>
              <w:shd w:val="clear" w:color="auto" w:fill="DEEAF6" w:themeFill="accent1" w:themeFillTint="33"/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100m BG</w:t>
            </w:r>
          </w:p>
          <w:p w:rsidR="004C28F8" w:rsidRPr="003910B8" w:rsidRDefault="004C28F8" w:rsidP="00281CC7">
            <w:pPr>
              <w:shd w:val="clear" w:color="auto" w:fill="FBE4D5" w:themeFill="accent2" w:themeFillTint="33"/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100m MF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  <w:lang w:val="en-US"/>
              </w:rPr>
              <w:t>100m 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>
              <w:rPr>
                <w:rFonts w:cs="Times New Roman"/>
                <w:color w:val="CC00FF"/>
                <w:sz w:val="22"/>
                <w:szCs w:val="22"/>
              </w:rPr>
              <w:t>14h00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right="5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righ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281CC7">
            <w:pPr>
              <w:spacing w:line="259" w:lineRule="auto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DEEAF6" w:themeFill="accent1" w:themeFillTint="33"/>
              </w:rPr>
              <w:t>BG</w:t>
            </w:r>
            <w:r w:rsidRPr="003910B8">
              <w:rPr>
                <w:rFonts w:cs="Times New Roman"/>
                <w:sz w:val="22"/>
                <w:szCs w:val="22"/>
              </w:rPr>
              <w:t xml:space="preserve"> - </w:t>
            </w: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</w:rPr>
              <w:t>MG</w:t>
            </w:r>
            <w:r w:rsidRPr="003910B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righ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9"/>
              <w:jc w:val="center"/>
              <w:rPr>
                <w:rFonts w:cs="Times New Roman"/>
              </w:rPr>
            </w:pPr>
          </w:p>
        </w:tc>
      </w:tr>
      <w:tr w:rsidR="004C28F8" w:rsidRPr="003910B8" w:rsidTr="00281CC7">
        <w:trPr>
          <w:trHeight w:val="629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Marche TC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2000m </w:t>
            </w:r>
            <w:r w:rsidRPr="003910B8">
              <w:rPr>
                <w:rFonts w:cs="Times New Roman"/>
                <w:sz w:val="22"/>
                <w:szCs w:val="22"/>
                <w:shd w:val="clear" w:color="auto" w:fill="FFF2CC" w:themeFill="accent4" w:themeFillTint="33"/>
                <w:lang w:val="en-US"/>
              </w:rPr>
              <w:t>BF</w:t>
            </w:r>
            <w:r w:rsidRPr="003910B8">
              <w:rPr>
                <w:rFonts w:cs="Times New Roman"/>
                <w:sz w:val="22"/>
                <w:szCs w:val="22"/>
                <w:lang w:val="en-US"/>
              </w:rPr>
              <w:t>/</w:t>
            </w:r>
            <w:r w:rsidRPr="003910B8">
              <w:rPr>
                <w:rFonts w:cs="Times New Roman"/>
                <w:sz w:val="22"/>
                <w:szCs w:val="22"/>
                <w:shd w:val="clear" w:color="auto" w:fill="DEEAF6" w:themeFill="accent1" w:themeFillTint="33"/>
                <w:lang w:val="en-US"/>
              </w:rPr>
              <w:t>BG</w:t>
            </w:r>
          </w:p>
          <w:p w:rsidR="004C28F8" w:rsidRPr="003910B8" w:rsidRDefault="004C28F8" w:rsidP="00281CC7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3000m </w:t>
            </w: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  <w:lang w:val="en-US"/>
              </w:rPr>
              <w:t>MF</w:t>
            </w:r>
            <w:r w:rsidRPr="003910B8">
              <w:rPr>
                <w:rFonts w:cs="Times New Roman"/>
                <w:sz w:val="22"/>
                <w:szCs w:val="22"/>
                <w:lang w:val="en-US"/>
              </w:rPr>
              <w:t>/</w:t>
            </w: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  <w:lang w:val="en-US"/>
              </w:rPr>
              <w:t>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color w:val="CC00FF"/>
                <w:sz w:val="22"/>
                <w:szCs w:val="22"/>
              </w:rPr>
              <w:t>1</w:t>
            </w:r>
            <w:r>
              <w:rPr>
                <w:rFonts w:cs="Times New Roman"/>
                <w:color w:val="CC00FF"/>
                <w:sz w:val="22"/>
                <w:szCs w:val="22"/>
              </w:rPr>
              <w:t>5h00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6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5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5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BF</w:t>
            </w: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 xml:space="preserve">Marteau </w:t>
            </w:r>
            <w:r w:rsidRPr="003910B8">
              <w:rPr>
                <w:rFonts w:cs="Times New Roman"/>
                <w:sz w:val="22"/>
                <w:szCs w:val="22"/>
                <w:shd w:val="clear" w:color="auto" w:fill="DEEAF6" w:themeFill="accent1" w:themeFillTint="33"/>
              </w:rPr>
              <w:t>BG</w:t>
            </w:r>
            <w:r w:rsidRPr="003910B8">
              <w:rPr>
                <w:rFonts w:cs="Times New Roman"/>
                <w:sz w:val="22"/>
                <w:szCs w:val="22"/>
              </w:rPr>
              <w:t xml:space="preserve"> - </w:t>
            </w: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52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384358">
            <w:pPr>
              <w:spacing w:line="259" w:lineRule="auto"/>
              <w:ind w:right="4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BF</w:t>
            </w:r>
          </w:p>
        </w:tc>
      </w:tr>
      <w:tr w:rsidR="004C28F8" w:rsidRPr="003910B8" w:rsidTr="001C73BB">
        <w:trPr>
          <w:trHeight w:val="546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</w:rPr>
              <w:t>2000m MF</w:t>
            </w:r>
            <w:r w:rsidRPr="003910B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3000m 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color w:val="CC00FF"/>
                <w:sz w:val="22"/>
                <w:szCs w:val="22"/>
              </w:rPr>
              <w:t>1</w:t>
            </w:r>
            <w:r>
              <w:rPr>
                <w:rFonts w:cs="Times New Roman"/>
                <w:color w:val="CC00FF"/>
                <w:sz w:val="22"/>
                <w:szCs w:val="22"/>
              </w:rPr>
              <w:t>5h30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</w:rPr>
            </w:pPr>
          </w:p>
        </w:tc>
      </w:tr>
      <w:tr w:rsidR="004C28F8" w:rsidRPr="003910B8" w:rsidTr="001C73BB">
        <w:trPr>
          <w:trHeight w:val="1053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AA420E">
            <w:pPr>
              <w:shd w:val="clear" w:color="auto" w:fill="FFF2CC" w:themeFill="accent4" w:themeFillTint="33"/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1000m BF</w:t>
            </w:r>
          </w:p>
          <w:p w:rsidR="004C28F8" w:rsidRPr="003910B8" w:rsidRDefault="004C28F8" w:rsidP="00281CC7">
            <w:pPr>
              <w:shd w:val="clear" w:color="auto" w:fill="DEEAF6" w:themeFill="accent1" w:themeFillTint="33"/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1000m BG</w:t>
            </w:r>
          </w:p>
          <w:p w:rsidR="004C28F8" w:rsidRPr="003910B8" w:rsidRDefault="004C28F8" w:rsidP="00281CC7">
            <w:pPr>
              <w:shd w:val="clear" w:color="auto" w:fill="FBE4D5" w:themeFill="accent2" w:themeFillTint="33"/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1000m MF</w:t>
            </w:r>
          </w:p>
          <w:p w:rsidR="004C28F8" w:rsidRPr="003910B8" w:rsidRDefault="004C28F8" w:rsidP="00281CC7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  <w:lang w:val="en-US"/>
              </w:rPr>
              <w:t>1000m 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>
              <w:rPr>
                <w:rFonts w:cs="Times New Roman"/>
                <w:color w:val="CC00FF"/>
                <w:sz w:val="22"/>
                <w:szCs w:val="22"/>
              </w:rPr>
              <w:t>16h00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2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C28F8" w:rsidRPr="003910B8" w:rsidTr="001C73BB">
        <w:trPr>
          <w:trHeight w:val="850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lang w:val="en-US"/>
              </w:rPr>
              <w:t>4 x 60m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FFF2CC" w:themeFill="accent4" w:themeFillTint="33"/>
                <w:lang w:val="en-US"/>
              </w:rPr>
              <w:t>BF</w:t>
            </w: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 – </w:t>
            </w:r>
            <w:r w:rsidRPr="003910B8">
              <w:rPr>
                <w:rFonts w:cs="Times New Roman"/>
                <w:sz w:val="22"/>
                <w:szCs w:val="22"/>
                <w:shd w:val="clear" w:color="auto" w:fill="DEEAF6" w:themeFill="accent1" w:themeFillTint="33"/>
                <w:lang w:val="en-US"/>
              </w:rPr>
              <w:t>BG</w:t>
            </w:r>
          </w:p>
          <w:p w:rsidR="004C28F8" w:rsidRPr="003910B8" w:rsidRDefault="004C28F8" w:rsidP="00384358">
            <w:pPr>
              <w:spacing w:line="259" w:lineRule="auto"/>
              <w:ind w:left="1"/>
              <w:jc w:val="center"/>
              <w:rPr>
                <w:rFonts w:cs="Times New Roman"/>
                <w:lang w:val="en-US"/>
              </w:rPr>
            </w:pPr>
            <w:r w:rsidRPr="003910B8">
              <w:rPr>
                <w:rFonts w:cs="Times New Roman"/>
                <w:sz w:val="22"/>
                <w:szCs w:val="22"/>
                <w:shd w:val="clear" w:color="auto" w:fill="FBE4D5" w:themeFill="accent2" w:themeFillTint="33"/>
                <w:lang w:val="en-US"/>
              </w:rPr>
              <w:t>MF</w:t>
            </w:r>
            <w:r w:rsidRPr="003910B8">
              <w:rPr>
                <w:rFonts w:cs="Times New Roman"/>
                <w:sz w:val="22"/>
                <w:szCs w:val="22"/>
                <w:lang w:val="en-US"/>
              </w:rPr>
              <w:t xml:space="preserve"> - </w:t>
            </w:r>
            <w:r w:rsidRPr="003910B8">
              <w:rPr>
                <w:rFonts w:cs="Times New Roman"/>
                <w:sz w:val="22"/>
                <w:szCs w:val="22"/>
                <w:shd w:val="clear" w:color="auto" w:fill="E2EFD9" w:themeFill="accent6" w:themeFillTint="33"/>
                <w:lang w:val="en-US"/>
              </w:rPr>
              <w:t>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4C28F8" w:rsidRPr="003910B8" w:rsidRDefault="004C28F8" w:rsidP="004E7823">
            <w:pPr>
              <w:spacing w:line="259" w:lineRule="auto"/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color w:val="CC00FF"/>
                <w:sz w:val="22"/>
                <w:szCs w:val="22"/>
              </w:rPr>
              <w:t>16h</w:t>
            </w:r>
            <w:r>
              <w:rPr>
                <w:rFonts w:cs="Times New Roman"/>
                <w:color w:val="CC00FF"/>
                <w:sz w:val="22"/>
                <w:szCs w:val="22"/>
              </w:rPr>
              <w:t>45</w:t>
            </w:r>
          </w:p>
        </w:tc>
        <w:tc>
          <w:tcPr>
            <w:tcW w:w="8363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8F8" w:rsidRPr="003910B8" w:rsidRDefault="004C28F8" w:rsidP="00384358">
            <w:pPr>
              <w:spacing w:line="259" w:lineRule="auto"/>
              <w:jc w:val="center"/>
              <w:rPr>
                <w:rFonts w:cs="Times New Roman"/>
                <w:lang w:val="en-US"/>
              </w:rPr>
            </w:pPr>
          </w:p>
        </w:tc>
      </w:tr>
    </w:tbl>
    <w:p w:rsidR="00E6479E" w:rsidRPr="003910B8" w:rsidRDefault="00E6479E" w:rsidP="00D81F47">
      <w:pPr>
        <w:jc w:val="both"/>
        <w:rPr>
          <w:rFonts w:cs="Times New Roman"/>
        </w:rPr>
      </w:pPr>
    </w:p>
    <w:p w:rsidR="00AC6447" w:rsidRPr="003910B8" w:rsidRDefault="00AC6447" w:rsidP="00D81F47">
      <w:pPr>
        <w:jc w:val="both"/>
        <w:rPr>
          <w:rFonts w:cs="Times New Roman"/>
        </w:rPr>
      </w:pPr>
    </w:p>
    <w:p w:rsidR="00AC6447" w:rsidRPr="003910B8" w:rsidRDefault="00AC6447" w:rsidP="00D81F47">
      <w:pPr>
        <w:jc w:val="both"/>
        <w:rPr>
          <w:rFonts w:cs="Times New Roman"/>
        </w:rPr>
      </w:pPr>
    </w:p>
    <w:p w:rsidR="00AC6447" w:rsidRPr="003910B8" w:rsidRDefault="00AC6447" w:rsidP="00D81F47">
      <w:pPr>
        <w:jc w:val="both"/>
        <w:rPr>
          <w:rFonts w:cs="Times New Roman"/>
        </w:rPr>
      </w:pPr>
    </w:p>
    <w:p w:rsidR="00AC6447" w:rsidRPr="003910B8" w:rsidRDefault="00AC6447" w:rsidP="00D81F47">
      <w:pPr>
        <w:jc w:val="both"/>
        <w:rPr>
          <w:rFonts w:cs="Times New Roman"/>
        </w:rPr>
      </w:pPr>
    </w:p>
    <w:p w:rsidR="00AC6447" w:rsidRPr="003910B8" w:rsidRDefault="00AC6447" w:rsidP="00D81F47">
      <w:pPr>
        <w:jc w:val="both"/>
        <w:rPr>
          <w:rFonts w:cs="Times New Roman"/>
        </w:rPr>
      </w:pPr>
    </w:p>
    <w:p w:rsidR="00AC6447" w:rsidRPr="003910B8" w:rsidRDefault="00AC6447" w:rsidP="004A5E23">
      <w:pPr>
        <w:spacing w:before="100" w:beforeAutospacing="1"/>
        <w:ind w:left="-6" w:hanging="11"/>
        <w:jc w:val="center"/>
        <w:rPr>
          <w:rFonts w:cs="Times New Roman"/>
          <w:b/>
          <w:i/>
          <w:color w:val="A50021"/>
          <w:sz w:val="32"/>
          <w:szCs w:val="32"/>
          <w:u w:val="single"/>
        </w:rPr>
      </w:pPr>
      <w:r w:rsidRPr="003910B8">
        <w:rPr>
          <w:rFonts w:cs="Times New Roman"/>
          <w:b/>
          <w:i/>
          <w:color w:val="A50021"/>
          <w:sz w:val="32"/>
          <w:szCs w:val="32"/>
          <w:u w:val="single"/>
        </w:rPr>
        <w:lastRenderedPageBreak/>
        <w:t>Règlement de la compétition :</w:t>
      </w:r>
    </w:p>
    <w:p w:rsidR="00986D6B" w:rsidRPr="003910B8" w:rsidRDefault="00986D6B" w:rsidP="00A96FC4">
      <w:pPr>
        <w:spacing w:before="100" w:beforeAutospacing="1"/>
        <w:ind w:left="-6" w:hanging="11"/>
        <w:jc w:val="center"/>
        <w:rPr>
          <w:rFonts w:cs="Times New Roman"/>
          <w:b/>
          <w:i/>
          <w:color w:val="A50021"/>
          <w:sz w:val="28"/>
          <w:szCs w:val="28"/>
          <w:u w:val="single"/>
        </w:rPr>
      </w:pPr>
    </w:p>
    <w:p w:rsidR="00986D6B" w:rsidRPr="003910B8" w:rsidRDefault="00986D6B" w:rsidP="00986D6B">
      <w:pPr>
        <w:jc w:val="center"/>
        <w:rPr>
          <w:rFonts w:cs="Times New Roman"/>
          <w:color w:val="CC3300"/>
        </w:rPr>
      </w:pPr>
      <w:r w:rsidRPr="003910B8">
        <w:rPr>
          <w:rFonts w:cs="Times New Roman"/>
          <w:sz w:val="22"/>
          <w:szCs w:val="22"/>
        </w:rPr>
        <w:t xml:space="preserve">Toutes </w:t>
      </w:r>
      <w:r w:rsidR="004D165A" w:rsidRPr="003910B8">
        <w:rPr>
          <w:rFonts w:cs="Times New Roman"/>
          <w:sz w:val="22"/>
          <w:szCs w:val="22"/>
        </w:rPr>
        <w:t xml:space="preserve">les </w:t>
      </w:r>
      <w:r w:rsidRPr="003910B8">
        <w:rPr>
          <w:rFonts w:cs="Times New Roman"/>
          <w:sz w:val="22"/>
          <w:szCs w:val="22"/>
        </w:rPr>
        <w:t xml:space="preserve">infos concernant le règlement du challenge </w:t>
      </w:r>
      <w:proofErr w:type="spellStart"/>
      <w:r w:rsidR="001C73BB" w:rsidRPr="003910B8">
        <w:rPr>
          <w:rFonts w:cs="Times New Roman"/>
          <w:sz w:val="22"/>
          <w:szCs w:val="22"/>
        </w:rPr>
        <w:t>É</w:t>
      </w:r>
      <w:r w:rsidRPr="003910B8">
        <w:rPr>
          <w:rFonts w:cs="Times New Roman"/>
          <w:sz w:val="22"/>
          <w:szCs w:val="22"/>
        </w:rPr>
        <w:t>quip’Athlé</w:t>
      </w:r>
      <w:proofErr w:type="spellEnd"/>
      <w:r w:rsidRPr="003910B8">
        <w:rPr>
          <w:rFonts w:cs="Times New Roman"/>
          <w:sz w:val="22"/>
          <w:szCs w:val="22"/>
        </w:rPr>
        <w:t> </w:t>
      </w:r>
      <w:r w:rsidR="004D165A" w:rsidRPr="003910B8">
        <w:rPr>
          <w:rFonts w:cs="Times New Roman"/>
          <w:sz w:val="22"/>
          <w:szCs w:val="22"/>
        </w:rPr>
        <w:t xml:space="preserve">sur </w:t>
      </w:r>
      <w:r w:rsidRPr="003910B8">
        <w:rPr>
          <w:rFonts w:cs="Times New Roman"/>
          <w:sz w:val="22"/>
          <w:szCs w:val="22"/>
        </w:rPr>
        <w:t>:</w:t>
      </w:r>
      <w:r w:rsidRPr="003910B8">
        <w:rPr>
          <w:rFonts w:cs="Times New Roman"/>
        </w:rPr>
        <w:t xml:space="preserve"> </w:t>
      </w:r>
      <w:hyperlink r:id="rId26" w:history="1">
        <w:r w:rsidR="004A5E23" w:rsidRPr="003910B8">
          <w:rPr>
            <w:rStyle w:val="Lienhypertexte"/>
            <w:rFonts w:cs="Times New Roman"/>
          </w:rPr>
          <w:t>http://www.athle.fr/asp.net/main.html/html.aspx?htmlid=5071</w:t>
        </w:r>
      </w:hyperlink>
    </w:p>
    <w:p w:rsidR="004A5E23" w:rsidRPr="003910B8" w:rsidRDefault="004A5E23" w:rsidP="00986D6B">
      <w:pPr>
        <w:jc w:val="center"/>
        <w:rPr>
          <w:rFonts w:cs="Times New Roman"/>
          <w:color w:val="CC3300"/>
        </w:rPr>
      </w:pPr>
    </w:p>
    <w:p w:rsidR="004A5E23" w:rsidRPr="003910B8" w:rsidRDefault="004A5E23" w:rsidP="004A5E23">
      <w:pPr>
        <w:rPr>
          <w:rFonts w:cs="Times New Roman"/>
          <w:sz w:val="22"/>
          <w:szCs w:val="22"/>
          <w:u w:val="single"/>
        </w:rPr>
      </w:pPr>
      <w:r w:rsidRPr="003910B8">
        <w:rPr>
          <w:rFonts w:cs="Times New Roman"/>
          <w:b/>
          <w:sz w:val="22"/>
          <w:szCs w:val="22"/>
          <w:u w:val="single"/>
        </w:rPr>
        <w:t>Engagements</w:t>
      </w:r>
      <w:r w:rsidRPr="003910B8">
        <w:rPr>
          <w:rFonts w:cs="Times New Roman"/>
          <w:b/>
          <w:sz w:val="22"/>
          <w:szCs w:val="22"/>
        </w:rPr>
        <w:t> :</w:t>
      </w:r>
    </w:p>
    <w:p w:rsidR="004A5E23" w:rsidRPr="003910B8" w:rsidRDefault="004A5E23" w:rsidP="004A5E23">
      <w:pPr>
        <w:rPr>
          <w:rFonts w:cs="Times New Roman"/>
          <w:sz w:val="22"/>
          <w:szCs w:val="22"/>
          <w:u w:val="single"/>
        </w:rPr>
      </w:pPr>
    </w:p>
    <w:p w:rsidR="00537AE3" w:rsidRDefault="00704526" w:rsidP="004A5E23">
      <w:pPr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 xml:space="preserve">Les engagements seront à réaliser sur le site de la LNA avant le Mercredi </w:t>
      </w:r>
      <w:r w:rsidR="00501A44">
        <w:rPr>
          <w:rFonts w:cs="Times New Roman"/>
          <w:sz w:val="22"/>
          <w:szCs w:val="22"/>
        </w:rPr>
        <w:t>26</w:t>
      </w:r>
      <w:r w:rsidRPr="003910B8">
        <w:rPr>
          <w:rFonts w:cs="Times New Roman"/>
          <w:sz w:val="22"/>
          <w:szCs w:val="22"/>
        </w:rPr>
        <w:t xml:space="preserve"> Septembre 20h00 </w:t>
      </w:r>
      <w:r w:rsidR="00537AE3" w:rsidRPr="003910B8">
        <w:rPr>
          <w:rFonts w:cs="Times New Roman"/>
          <w:sz w:val="22"/>
          <w:szCs w:val="22"/>
        </w:rPr>
        <w:t>avec le fichier que vous recevrez dans les jours précédents (fichier Excel).</w:t>
      </w:r>
    </w:p>
    <w:p w:rsidR="004A5E23" w:rsidRPr="003910B8" w:rsidRDefault="004A5E23" w:rsidP="004A5E23">
      <w:pPr>
        <w:jc w:val="both"/>
        <w:rPr>
          <w:rFonts w:cs="Times New Roman"/>
        </w:rPr>
      </w:pPr>
    </w:p>
    <w:p w:rsidR="004A5E23" w:rsidRPr="003910B8" w:rsidRDefault="004A5E23" w:rsidP="004A5E23">
      <w:pPr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>Les jurys sont à indiquer sur la feuille d’équipe (p</w:t>
      </w:r>
      <w:r w:rsidR="004D165A" w:rsidRPr="003910B8">
        <w:rPr>
          <w:rFonts w:cs="Times New Roman"/>
          <w:sz w:val="22"/>
          <w:szCs w:val="22"/>
        </w:rPr>
        <w:t>résence d’obligatoire d’1 jeune</w:t>
      </w:r>
      <w:r w:rsidR="001C73BB" w:rsidRPr="003910B8">
        <w:rPr>
          <w:rFonts w:cs="Times New Roman"/>
          <w:sz w:val="22"/>
          <w:szCs w:val="22"/>
        </w:rPr>
        <w:t xml:space="preserve"> p</w:t>
      </w:r>
      <w:r w:rsidRPr="003910B8">
        <w:rPr>
          <w:rFonts w:cs="Times New Roman"/>
          <w:sz w:val="22"/>
          <w:szCs w:val="22"/>
        </w:rPr>
        <w:t>ar équipe hors jeune juge).</w:t>
      </w:r>
    </w:p>
    <w:p w:rsidR="004A5E23" w:rsidRPr="003910B8" w:rsidRDefault="004A5E23" w:rsidP="004A5E23">
      <w:pPr>
        <w:rPr>
          <w:rFonts w:cs="Times New Roman"/>
        </w:rPr>
      </w:pPr>
    </w:p>
    <w:p w:rsidR="004A5E23" w:rsidRPr="003910B8" w:rsidRDefault="004A5E23" w:rsidP="004A5E23">
      <w:pPr>
        <w:widowControl/>
        <w:spacing w:line="252" w:lineRule="auto"/>
        <w:jc w:val="both"/>
        <w:rPr>
          <w:rFonts w:cs="Times New Roman"/>
          <w:sz w:val="22"/>
          <w:szCs w:val="22"/>
          <w:u w:val="single"/>
          <w:lang w:eastAsia="ar-SA" w:bidi="ar-SA"/>
        </w:rPr>
      </w:pPr>
      <w:r w:rsidRPr="003910B8">
        <w:rPr>
          <w:rFonts w:cs="Times New Roman"/>
          <w:b/>
          <w:bCs/>
          <w:sz w:val="22"/>
          <w:szCs w:val="22"/>
          <w:u w:val="single"/>
          <w:lang w:eastAsia="ar-SA" w:bidi="ar-SA"/>
        </w:rPr>
        <w:t>Règlement Technique :</w:t>
      </w:r>
    </w:p>
    <w:p w:rsidR="004A5E23" w:rsidRPr="003910B8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>Les montées de barre des championnats régionaux.</w:t>
      </w:r>
    </w:p>
    <w:p w:rsidR="004A5E23" w:rsidRPr="003910B8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  <w:lang w:eastAsia="ar-SA" w:bidi="ar-SA"/>
        </w:rPr>
        <w:t xml:space="preserve">Confirmation en chambre d'appel </w:t>
      </w:r>
      <w:r w:rsidR="004D165A" w:rsidRPr="003910B8">
        <w:rPr>
          <w:rFonts w:cs="Times New Roman"/>
          <w:sz w:val="22"/>
          <w:szCs w:val="22"/>
          <w:lang w:eastAsia="ar-SA" w:bidi="ar-SA"/>
        </w:rPr>
        <w:t>par les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entraineurs de la composition des équipes.</w:t>
      </w:r>
    </w:p>
    <w:p w:rsidR="004A5E23" w:rsidRPr="003910B8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  <w:lang w:eastAsia="ar-SA" w:bidi="ar-SA"/>
        </w:rPr>
        <w:t>Maximum de 3 épreuves par athlète, hors relais (voir règlement spécifique</w:t>
      </w:r>
      <w:r w:rsidR="001C73BB" w:rsidRPr="003910B8">
        <w:rPr>
          <w:rFonts w:cs="Times New Roman"/>
          <w:sz w:val="22"/>
          <w:szCs w:val="22"/>
          <w:lang w:eastAsia="ar-SA" w:bidi="ar-SA"/>
        </w:rPr>
        <w:t xml:space="preserve"> du challenge</w:t>
      </w:r>
      <w:r w:rsidRPr="003910B8">
        <w:rPr>
          <w:rFonts w:cs="Times New Roman"/>
          <w:sz w:val="22"/>
          <w:szCs w:val="22"/>
          <w:lang w:eastAsia="ar-SA" w:bidi="ar-SA"/>
        </w:rPr>
        <w:t xml:space="preserve"> </w:t>
      </w:r>
      <w:proofErr w:type="spellStart"/>
      <w:r w:rsidR="001C73BB" w:rsidRPr="003910B8">
        <w:rPr>
          <w:rFonts w:cs="Times New Roman"/>
          <w:sz w:val="22"/>
          <w:szCs w:val="22"/>
          <w:lang w:eastAsia="ar-SA" w:bidi="ar-SA"/>
        </w:rPr>
        <w:t>É</w:t>
      </w:r>
      <w:r w:rsidRPr="003910B8">
        <w:rPr>
          <w:rFonts w:cs="Times New Roman"/>
          <w:sz w:val="22"/>
          <w:szCs w:val="22"/>
          <w:lang w:eastAsia="ar-SA" w:bidi="ar-SA"/>
        </w:rPr>
        <w:t>quip’</w:t>
      </w:r>
      <w:r w:rsidR="001C73BB" w:rsidRPr="003910B8">
        <w:rPr>
          <w:rFonts w:cs="Times New Roman"/>
          <w:sz w:val="22"/>
          <w:szCs w:val="22"/>
          <w:lang w:eastAsia="ar-SA" w:bidi="ar-SA"/>
        </w:rPr>
        <w:t>A</w:t>
      </w:r>
      <w:r w:rsidRPr="003910B8">
        <w:rPr>
          <w:rFonts w:cs="Times New Roman"/>
          <w:sz w:val="22"/>
          <w:szCs w:val="22"/>
          <w:lang w:eastAsia="ar-SA" w:bidi="ar-SA"/>
        </w:rPr>
        <w:t>thlé</w:t>
      </w:r>
      <w:proofErr w:type="spellEnd"/>
      <w:r w:rsidRPr="003910B8">
        <w:rPr>
          <w:rFonts w:cs="Times New Roman"/>
          <w:sz w:val="22"/>
          <w:szCs w:val="22"/>
          <w:lang w:eastAsia="ar-SA" w:bidi="ar-SA"/>
        </w:rPr>
        <w:t>).</w:t>
      </w:r>
    </w:p>
    <w:p w:rsidR="004A5E23" w:rsidRPr="003910B8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 xml:space="preserve">Composition des relais à transmettre au secrétariat </w:t>
      </w:r>
      <w:r w:rsidR="00F316A7" w:rsidRPr="003910B8">
        <w:rPr>
          <w:rFonts w:cs="Times New Roman"/>
          <w:b/>
          <w:sz w:val="22"/>
          <w:szCs w:val="22"/>
          <w:u w:val="single"/>
        </w:rPr>
        <w:t>avant 14h3</w:t>
      </w:r>
      <w:r w:rsidRPr="003910B8">
        <w:rPr>
          <w:rFonts w:cs="Times New Roman"/>
          <w:b/>
          <w:sz w:val="22"/>
          <w:szCs w:val="22"/>
          <w:u w:val="single"/>
        </w:rPr>
        <w:t>0</w:t>
      </w:r>
    </w:p>
    <w:p w:rsidR="004A5E23" w:rsidRPr="003910B8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cs="Times New Roman"/>
          <w:sz w:val="22"/>
          <w:szCs w:val="22"/>
          <w:lang w:eastAsia="ar-SA" w:bidi="ar-SA"/>
        </w:rPr>
      </w:pPr>
      <w:r w:rsidRPr="003910B8">
        <w:rPr>
          <w:rFonts w:cs="Times New Roman"/>
          <w:sz w:val="22"/>
          <w:szCs w:val="22"/>
        </w:rPr>
        <w:t xml:space="preserve">Réglementation </w:t>
      </w:r>
      <w:proofErr w:type="spellStart"/>
      <w:r w:rsidR="001C73BB" w:rsidRPr="003910B8">
        <w:rPr>
          <w:rFonts w:cs="Times New Roman"/>
          <w:sz w:val="22"/>
          <w:szCs w:val="22"/>
        </w:rPr>
        <w:t>É</w:t>
      </w:r>
      <w:r w:rsidRPr="003910B8">
        <w:rPr>
          <w:rFonts w:cs="Times New Roman"/>
          <w:sz w:val="22"/>
          <w:szCs w:val="22"/>
        </w:rPr>
        <w:t>quip’Athlé</w:t>
      </w:r>
      <w:proofErr w:type="spellEnd"/>
      <w:r w:rsidRPr="003910B8">
        <w:rPr>
          <w:rFonts w:cs="Times New Roman"/>
          <w:sz w:val="22"/>
          <w:szCs w:val="22"/>
        </w:rPr>
        <w:t> : 8 essais au saut en hauteur et à la perche / 4 essais dans tous les autres concours</w:t>
      </w:r>
    </w:p>
    <w:p w:rsidR="004A5E23" w:rsidRPr="003910B8" w:rsidRDefault="004A5E23" w:rsidP="004A5E23">
      <w:pPr>
        <w:widowControl/>
        <w:jc w:val="both"/>
        <w:rPr>
          <w:rFonts w:cs="Times New Roman"/>
          <w:lang w:eastAsia="ar-SA" w:bidi="ar-SA"/>
        </w:rPr>
      </w:pPr>
    </w:p>
    <w:p w:rsidR="004A5E23" w:rsidRPr="003910B8" w:rsidRDefault="001C73BB" w:rsidP="004A5E23">
      <w:pPr>
        <w:ind w:left="-5"/>
        <w:rPr>
          <w:rFonts w:cs="Times New Roman"/>
          <w:b/>
          <w:sz w:val="22"/>
          <w:szCs w:val="22"/>
        </w:rPr>
      </w:pPr>
      <w:r w:rsidRPr="003910B8">
        <w:rPr>
          <w:rFonts w:cs="Times New Roman"/>
          <w:b/>
          <w:sz w:val="22"/>
          <w:szCs w:val="22"/>
          <w:u w:val="single"/>
        </w:rPr>
        <w:t>É</w:t>
      </w:r>
      <w:r w:rsidR="004A5E23" w:rsidRPr="003910B8">
        <w:rPr>
          <w:rFonts w:cs="Times New Roman"/>
          <w:b/>
          <w:sz w:val="22"/>
          <w:szCs w:val="22"/>
          <w:u w:val="single"/>
        </w:rPr>
        <w:t>quipes qualifié</w:t>
      </w:r>
      <w:r w:rsidR="004D165A" w:rsidRPr="003910B8">
        <w:rPr>
          <w:rFonts w:cs="Times New Roman"/>
          <w:b/>
          <w:sz w:val="22"/>
          <w:szCs w:val="22"/>
          <w:u w:val="single"/>
        </w:rPr>
        <w:t>e</w:t>
      </w:r>
      <w:r w:rsidR="004A5E23" w:rsidRPr="003910B8">
        <w:rPr>
          <w:rFonts w:cs="Times New Roman"/>
          <w:b/>
          <w:sz w:val="22"/>
          <w:szCs w:val="22"/>
          <w:u w:val="single"/>
        </w:rPr>
        <w:t>s</w:t>
      </w:r>
      <w:r w:rsidR="004A5E23" w:rsidRPr="003910B8">
        <w:rPr>
          <w:rFonts w:cs="Times New Roman"/>
          <w:b/>
          <w:sz w:val="22"/>
          <w:szCs w:val="22"/>
        </w:rPr>
        <w:t> :</w:t>
      </w:r>
    </w:p>
    <w:p w:rsidR="004A5E23" w:rsidRPr="003910B8" w:rsidRDefault="004A5E23" w:rsidP="004A5E23">
      <w:pPr>
        <w:ind w:left="-5"/>
        <w:rPr>
          <w:rFonts w:cs="Times New Roman"/>
          <w:sz w:val="22"/>
          <w:szCs w:val="22"/>
        </w:rPr>
      </w:pPr>
    </w:p>
    <w:p w:rsidR="004A5E23" w:rsidRPr="003910B8" w:rsidRDefault="004A5E23" w:rsidP="004A5E23">
      <w:pPr>
        <w:ind w:left="-5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>Mise en ligne des équipes qualifié</w:t>
      </w:r>
      <w:r w:rsidR="004D165A" w:rsidRPr="003910B8">
        <w:rPr>
          <w:rFonts w:cs="Times New Roman"/>
          <w:sz w:val="22"/>
          <w:szCs w:val="22"/>
        </w:rPr>
        <w:t>e</w:t>
      </w:r>
      <w:r w:rsidRPr="003910B8">
        <w:rPr>
          <w:rFonts w:cs="Times New Roman"/>
          <w:sz w:val="22"/>
          <w:szCs w:val="22"/>
        </w:rPr>
        <w:t>s le 1</w:t>
      </w:r>
      <w:r w:rsidRPr="003910B8">
        <w:rPr>
          <w:rFonts w:cs="Times New Roman"/>
          <w:sz w:val="22"/>
          <w:szCs w:val="22"/>
          <w:vertAlign w:val="superscript"/>
        </w:rPr>
        <w:t>er</w:t>
      </w:r>
      <w:r w:rsidRPr="003910B8">
        <w:rPr>
          <w:rFonts w:cs="Times New Roman"/>
          <w:sz w:val="22"/>
          <w:szCs w:val="22"/>
        </w:rPr>
        <w:t xml:space="preserve"> septembre :</w:t>
      </w:r>
    </w:p>
    <w:p w:rsidR="004A5E23" w:rsidRPr="003910B8" w:rsidRDefault="004A5E23" w:rsidP="004A5E23">
      <w:pPr>
        <w:ind w:left="-5"/>
        <w:rPr>
          <w:rFonts w:cs="Times New Roman"/>
          <w:sz w:val="22"/>
          <w:szCs w:val="22"/>
        </w:rPr>
      </w:pPr>
      <w:r w:rsidRPr="003910B8">
        <w:rPr>
          <w:rFonts w:cs="Times New Roman"/>
          <w:sz w:val="22"/>
          <w:szCs w:val="22"/>
        </w:rPr>
        <w:t>12 premières équipes au bilan par catégorie à l’issu des différents tours printaniers.</w:t>
      </w:r>
    </w:p>
    <w:p w:rsidR="004A5E23" w:rsidRPr="003910B8" w:rsidRDefault="004A5E23" w:rsidP="004A5E23">
      <w:pPr>
        <w:rPr>
          <w:rFonts w:cs="Times New Roman"/>
        </w:rPr>
      </w:pPr>
    </w:p>
    <w:p w:rsidR="004A5E23" w:rsidRPr="003910B8" w:rsidRDefault="004A5E23" w:rsidP="001C73BB">
      <w:pPr>
        <w:jc w:val="center"/>
        <w:rPr>
          <w:rFonts w:cs="Times New Roman"/>
          <w:b/>
          <w:u w:val="single"/>
        </w:rPr>
      </w:pPr>
      <w:r w:rsidRPr="003910B8">
        <w:rPr>
          <w:rFonts w:cs="Times New Roman"/>
          <w:b/>
          <w:u w:val="single"/>
        </w:rPr>
        <w:t>Ossature de base :</w:t>
      </w:r>
    </w:p>
    <w:p w:rsidR="001C73BB" w:rsidRPr="003910B8" w:rsidRDefault="001C73BB" w:rsidP="001C73BB">
      <w:pPr>
        <w:jc w:val="center"/>
        <w:rPr>
          <w:rFonts w:cs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777"/>
      </w:tblGrid>
      <w:tr w:rsidR="004A5E23" w:rsidRPr="003910B8" w:rsidTr="001C73BB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3910B8" w:rsidRDefault="004A5E23" w:rsidP="001C73BB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Direction de réunion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3910B8" w:rsidRDefault="004A5E23" w:rsidP="001C73BB">
            <w:pPr>
              <w:rPr>
                <w:rFonts w:cs="Times New Roman"/>
              </w:rPr>
            </w:pPr>
          </w:p>
        </w:tc>
      </w:tr>
      <w:tr w:rsidR="004A5E23" w:rsidRPr="003910B8" w:rsidTr="001C73BB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3910B8" w:rsidRDefault="004A5E23" w:rsidP="001C73BB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Directeur de compétition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3910B8" w:rsidRDefault="004A5E23" w:rsidP="001C73BB">
            <w:pPr>
              <w:rPr>
                <w:rFonts w:cs="Times New Roman"/>
              </w:rPr>
            </w:pPr>
          </w:p>
        </w:tc>
      </w:tr>
      <w:tr w:rsidR="004A5E23" w:rsidRPr="003910B8" w:rsidTr="001C73BB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3910B8" w:rsidRDefault="004A5E23" w:rsidP="001C73BB">
            <w:pPr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Juge arbitre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3910B8" w:rsidRDefault="004A5E23" w:rsidP="001C73BB">
            <w:pPr>
              <w:rPr>
                <w:rFonts w:cs="Times New Roman"/>
              </w:rPr>
            </w:pPr>
          </w:p>
        </w:tc>
      </w:tr>
    </w:tbl>
    <w:p w:rsidR="004A5E23" w:rsidRPr="003910B8" w:rsidRDefault="004A5E23" w:rsidP="004A5E23">
      <w:pPr>
        <w:ind w:left="-5"/>
        <w:rPr>
          <w:rFonts w:cs="Times New Roman"/>
        </w:rPr>
      </w:pPr>
    </w:p>
    <w:p w:rsidR="004A5E23" w:rsidRPr="003910B8" w:rsidRDefault="004A5E23" w:rsidP="004A5E23">
      <w:pPr>
        <w:ind w:left="-5"/>
        <w:rPr>
          <w:rFonts w:cs="Times New Roman"/>
        </w:rPr>
      </w:pPr>
    </w:p>
    <w:p w:rsidR="004A5E23" w:rsidRPr="003910B8" w:rsidRDefault="004A5E23" w:rsidP="004A5E23">
      <w:pPr>
        <w:ind w:left="-5"/>
        <w:rPr>
          <w:rFonts w:cs="Times New Roman"/>
        </w:rPr>
      </w:pPr>
    </w:p>
    <w:p w:rsidR="00986D6B" w:rsidRPr="003910B8" w:rsidRDefault="00986D6B" w:rsidP="008305B1">
      <w:pPr>
        <w:rPr>
          <w:rFonts w:cs="Times New Roman"/>
          <w:b/>
          <w:u w:val="single"/>
        </w:rPr>
      </w:pPr>
    </w:p>
    <w:p w:rsidR="004A5E23" w:rsidRPr="003910B8" w:rsidRDefault="004A5E23" w:rsidP="008305B1">
      <w:pPr>
        <w:rPr>
          <w:rFonts w:cs="Times New Roman"/>
          <w:b/>
          <w:u w:val="single"/>
        </w:rPr>
      </w:pPr>
    </w:p>
    <w:p w:rsidR="004A5E23" w:rsidRPr="003910B8" w:rsidRDefault="004A5E23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Default="001C73BB" w:rsidP="008305B1">
      <w:pPr>
        <w:rPr>
          <w:rFonts w:cs="Times New Roman"/>
          <w:b/>
          <w:u w:val="single"/>
        </w:rPr>
      </w:pPr>
    </w:p>
    <w:p w:rsidR="00537AE3" w:rsidRDefault="00537AE3" w:rsidP="008305B1">
      <w:pPr>
        <w:rPr>
          <w:rFonts w:cs="Times New Roman"/>
          <w:b/>
          <w:u w:val="single"/>
        </w:rPr>
      </w:pPr>
    </w:p>
    <w:p w:rsidR="00537AE3" w:rsidRDefault="00537AE3" w:rsidP="008305B1">
      <w:pPr>
        <w:rPr>
          <w:rFonts w:cs="Times New Roman"/>
          <w:b/>
          <w:u w:val="single"/>
        </w:rPr>
      </w:pPr>
    </w:p>
    <w:p w:rsidR="00537AE3" w:rsidRPr="003910B8" w:rsidRDefault="00537AE3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1C73BB" w:rsidRPr="003910B8" w:rsidRDefault="001C73BB" w:rsidP="008305B1">
      <w:pPr>
        <w:rPr>
          <w:rFonts w:cs="Times New Roman"/>
          <w:b/>
          <w:u w:val="single"/>
        </w:rPr>
      </w:pPr>
    </w:p>
    <w:p w:rsidR="004A5E23" w:rsidRPr="003910B8" w:rsidRDefault="004A5E23" w:rsidP="008305B1">
      <w:pPr>
        <w:rPr>
          <w:rFonts w:cs="Times New Roman"/>
          <w:b/>
          <w:u w:val="single"/>
        </w:rPr>
      </w:pPr>
    </w:p>
    <w:p w:rsidR="004A5E23" w:rsidRPr="003910B8" w:rsidRDefault="004A5E23" w:rsidP="008305B1">
      <w:pPr>
        <w:rPr>
          <w:rFonts w:cs="Times New Roman"/>
          <w:b/>
          <w:u w:val="single"/>
        </w:rPr>
      </w:pPr>
    </w:p>
    <w:p w:rsidR="004A5E23" w:rsidRPr="003910B8" w:rsidRDefault="004A5E23" w:rsidP="008305B1">
      <w:pPr>
        <w:rPr>
          <w:rFonts w:cs="Times New Roman"/>
          <w:b/>
          <w:u w:val="single"/>
        </w:rPr>
      </w:pPr>
    </w:p>
    <w:p w:rsidR="004A5E23" w:rsidRPr="003910B8" w:rsidRDefault="004A5E23" w:rsidP="008305B1">
      <w:pPr>
        <w:rPr>
          <w:rFonts w:cs="Times New Roman"/>
          <w:b/>
          <w:u w:val="single"/>
        </w:rPr>
      </w:pPr>
    </w:p>
    <w:p w:rsidR="001C73BB" w:rsidRPr="003910B8" w:rsidRDefault="001C73BB" w:rsidP="00D81F47">
      <w:pPr>
        <w:jc w:val="both"/>
        <w:rPr>
          <w:rFonts w:cs="Times New Roman"/>
        </w:rPr>
      </w:pPr>
    </w:p>
    <w:p w:rsidR="00E6479E" w:rsidRPr="003910B8" w:rsidRDefault="00E6479E" w:rsidP="00D81F47">
      <w:pPr>
        <w:jc w:val="both"/>
        <w:rPr>
          <w:rFonts w:cs="Times New Roman"/>
        </w:rPr>
      </w:pPr>
    </w:p>
    <w:p w:rsidR="00E6479E" w:rsidRPr="003910B8" w:rsidRDefault="00E6479E" w:rsidP="00D81F47">
      <w:pPr>
        <w:jc w:val="both"/>
        <w:rPr>
          <w:rFonts w:cs="Times New Roman"/>
        </w:rPr>
      </w:pPr>
    </w:p>
    <w:p w:rsidR="00194BF1" w:rsidRPr="003910B8" w:rsidRDefault="00501A44" w:rsidP="00501A4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>
        <w:rPr>
          <w:rFonts w:cs="Times New Roman"/>
          <w:b/>
          <w:noProof/>
          <w:color w:val="CC00FF"/>
          <w:lang w:eastAsia="fr-FR" w:bidi="ar-SA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163830</wp:posOffset>
            </wp:positionV>
            <wp:extent cx="1249680" cy="933450"/>
            <wp:effectExtent l="19050" t="0" r="7620" b="0"/>
            <wp:wrapNone/>
            <wp:docPr id="7" name="Image 3" descr="Accueil">
              <a:hlinkClick xmlns:a="http://schemas.openxmlformats.org/drawingml/2006/main" r:id="rId24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">
                      <a:hlinkClick r:id="rId24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BF1" w:rsidRPr="003910B8">
        <w:rPr>
          <w:rFonts w:cs="Times New Roman"/>
          <w:b/>
          <w:noProof/>
          <w:color w:val="CC00FF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321310</wp:posOffset>
            </wp:positionV>
            <wp:extent cx="1371600" cy="726540"/>
            <wp:effectExtent l="0" t="0" r="0" b="0"/>
            <wp:wrapNone/>
            <wp:docPr id="17" name="Image 17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BF1"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Finale Régionale du Challenge </w:t>
      </w:r>
      <w:proofErr w:type="spellStart"/>
      <w:r w:rsidR="001C73BB"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É</w:t>
      </w:r>
      <w:r w:rsidR="00194BF1"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quip’Athlé</w:t>
      </w:r>
      <w:proofErr w:type="spellEnd"/>
    </w:p>
    <w:p w:rsidR="00194BF1" w:rsidRPr="003910B8" w:rsidRDefault="00194BF1" w:rsidP="00501A4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Benjamins – Minimes</w:t>
      </w:r>
    </w:p>
    <w:p w:rsidR="00194BF1" w:rsidRPr="003910B8" w:rsidRDefault="00501A44" w:rsidP="00501A4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Dimanche 30 septembre 2018</w:t>
      </w:r>
    </w:p>
    <w:p w:rsidR="00194BF1" w:rsidRPr="003910B8" w:rsidRDefault="00194BF1" w:rsidP="00501A44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Stade </w:t>
      </w:r>
      <w:proofErr w:type="spellStart"/>
      <w:r w:rsidR="00501A44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Fatome</w:t>
      </w:r>
      <w:proofErr w:type="spellEnd"/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- </w:t>
      </w:r>
      <w:r w:rsidR="00501A44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TOURLAVILLE</w:t>
      </w:r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</w:t>
      </w:r>
    </w:p>
    <w:p w:rsidR="00194BF1" w:rsidRPr="003910B8" w:rsidRDefault="00B04E7C" w:rsidP="00194BF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color w:val="FF0000"/>
          <w:kern w:val="0"/>
          <w:lang w:eastAsia="en-US" w:bidi="ar-SA"/>
        </w:rPr>
      </w:pPr>
      <w:r w:rsidRPr="003910B8">
        <w:rPr>
          <w:rFonts w:eastAsiaTheme="minorHAnsi" w:cs="Times New Roman"/>
          <w:b/>
          <w:color w:val="FF0000"/>
          <w:kern w:val="0"/>
          <w:highlight w:val="yellow"/>
          <w:lang w:eastAsia="en-US" w:bidi="ar-SA"/>
        </w:rPr>
        <w:t>Composition des relais à déposer au secrétariat avant 14h30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Club :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>Personne responsable de l’équipe de relais :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Nom :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 xml:space="preserve">………………………………………………………………………………..……………………………………………..   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>Prénom :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…………………………..……………………………………………………………..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Catégorie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(Mettre une croix dans la case correspondante)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32"/>
          <w:szCs w:val="32"/>
          <w:bdr w:val="single" w:sz="18" w:space="0" w:color="auto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32"/>
          <w:szCs w:val="32"/>
          <w:bdr w:val="single" w:sz="18" w:space="0" w:color="auto"/>
          <w:lang w:eastAsia="en-US" w:bidi="ar-SA"/>
        </w:rPr>
        <w:t>BF</w:t>
      </w:r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               </w:t>
      </w:r>
      <w:r w:rsidRPr="003910B8">
        <w:rPr>
          <w:rFonts w:eastAsiaTheme="minorHAnsi" w:cs="Times New Roman"/>
          <w:b/>
          <w:kern w:val="0"/>
          <w:sz w:val="32"/>
          <w:szCs w:val="32"/>
          <w:bdr w:val="single" w:sz="18" w:space="0" w:color="auto"/>
          <w:lang w:eastAsia="en-US" w:bidi="ar-SA"/>
        </w:rPr>
        <w:t>BG</w:t>
      </w:r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               </w:t>
      </w:r>
      <w:r w:rsidRPr="003910B8">
        <w:rPr>
          <w:rFonts w:eastAsiaTheme="minorHAnsi" w:cs="Times New Roman"/>
          <w:b/>
          <w:kern w:val="0"/>
          <w:sz w:val="32"/>
          <w:szCs w:val="32"/>
          <w:bdr w:val="single" w:sz="18" w:space="0" w:color="auto"/>
          <w:lang w:eastAsia="en-US" w:bidi="ar-SA"/>
        </w:rPr>
        <w:t>MF</w:t>
      </w:r>
      <w:r w:rsidRPr="003910B8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               </w:t>
      </w:r>
      <w:r w:rsidRPr="003910B8">
        <w:rPr>
          <w:rFonts w:eastAsiaTheme="minorHAnsi" w:cs="Times New Roman"/>
          <w:b/>
          <w:kern w:val="0"/>
          <w:sz w:val="32"/>
          <w:szCs w:val="32"/>
          <w:bdr w:val="single" w:sz="18" w:space="0" w:color="auto"/>
          <w:lang w:eastAsia="en-US" w:bidi="ar-SA"/>
        </w:rPr>
        <w:t>MG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bdr w:val="single" w:sz="18" w:space="0" w:color="auto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>1</w:t>
      </w:r>
      <w:r w:rsidRPr="003910B8">
        <w:rPr>
          <w:rFonts w:eastAsiaTheme="minorHAnsi" w:cs="Times New Roman"/>
          <w:kern w:val="0"/>
          <w:sz w:val="32"/>
          <w:szCs w:val="32"/>
          <w:vertAlign w:val="superscript"/>
          <w:lang w:eastAsia="en-US" w:bidi="ar-SA"/>
        </w:rPr>
        <w:t>er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relayeur : </w:t>
      </w: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>Nom &amp; Prénom :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………………………..……………………………………………………………………………………………………………..…………………………….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0"/>
          <w:szCs w:val="10"/>
          <w:lang w:eastAsia="en-US" w:bidi="ar-SA"/>
        </w:rPr>
      </w:pP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>N° de licence :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>2</w:t>
      </w:r>
      <w:r w:rsidRPr="003910B8">
        <w:rPr>
          <w:rFonts w:eastAsiaTheme="minorHAnsi" w:cs="Times New Roman"/>
          <w:kern w:val="0"/>
          <w:sz w:val="32"/>
          <w:szCs w:val="32"/>
          <w:vertAlign w:val="superscript"/>
          <w:lang w:eastAsia="en-US" w:bidi="ar-SA"/>
        </w:rPr>
        <w:t>ième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relayeur : </w:t>
      </w: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>Nom &amp; Prénom :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……………………………………………………………………………………………………………….…………..…………………………….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0"/>
          <w:szCs w:val="10"/>
          <w:lang w:eastAsia="en-US" w:bidi="ar-SA"/>
        </w:rPr>
      </w:pP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>N° de licence :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>3</w:t>
      </w:r>
      <w:r w:rsidRPr="003910B8">
        <w:rPr>
          <w:rFonts w:eastAsiaTheme="minorHAnsi" w:cs="Times New Roman"/>
          <w:kern w:val="0"/>
          <w:sz w:val="32"/>
          <w:szCs w:val="32"/>
          <w:vertAlign w:val="superscript"/>
          <w:lang w:eastAsia="en-US" w:bidi="ar-SA"/>
        </w:rPr>
        <w:t>ième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relayeur : </w:t>
      </w: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>Nom &amp; Prénom :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0"/>
          <w:szCs w:val="10"/>
          <w:lang w:eastAsia="en-US" w:bidi="ar-SA"/>
        </w:rPr>
      </w:pP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>N° de licence :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>4</w:t>
      </w:r>
      <w:r w:rsidRPr="003910B8">
        <w:rPr>
          <w:rFonts w:eastAsiaTheme="minorHAnsi" w:cs="Times New Roman"/>
          <w:kern w:val="0"/>
          <w:sz w:val="32"/>
          <w:szCs w:val="32"/>
          <w:vertAlign w:val="superscript"/>
          <w:lang w:eastAsia="en-US" w:bidi="ar-SA"/>
        </w:rPr>
        <w:t>ième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relayeur : </w:t>
      </w: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Nom &amp; Prénom :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……………..……………………………………………………………………………………………………………..…………………………….</w:t>
      </w:r>
    </w:p>
    <w:p w:rsidR="00ED1FE6" w:rsidRPr="003910B8" w:rsidRDefault="00ED1FE6" w:rsidP="00ED1FE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3910B8">
        <w:rPr>
          <w:rFonts w:eastAsiaTheme="minorHAnsi" w:cs="Times New Roman"/>
          <w:kern w:val="0"/>
          <w:sz w:val="28"/>
          <w:szCs w:val="28"/>
          <w:lang w:eastAsia="en-US" w:bidi="ar-SA"/>
        </w:rPr>
        <w:t>N° de licence :</w:t>
      </w:r>
      <w:r w:rsidRPr="003910B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3910B8">
        <w:rPr>
          <w:rFonts w:eastAsiaTheme="minorHAnsi" w:cs="Times New Roman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AC6447" w:rsidRPr="003910B8" w:rsidRDefault="00AC6447" w:rsidP="00D81F47">
      <w:pPr>
        <w:jc w:val="both"/>
        <w:rPr>
          <w:rFonts w:cs="Times New Roman"/>
        </w:rPr>
        <w:sectPr w:rsidR="00AC6447" w:rsidRPr="003910B8" w:rsidSect="00A0744F">
          <w:pgSz w:w="11906" w:h="16838"/>
          <w:pgMar w:top="567" w:right="454" w:bottom="454" w:left="454" w:header="709" w:footer="0" w:gutter="0"/>
          <w:cols w:space="708"/>
          <w:docGrid w:linePitch="360"/>
        </w:sectPr>
      </w:pPr>
    </w:p>
    <w:p w:rsidR="00AC6447" w:rsidRPr="00C22543" w:rsidRDefault="00C22543" w:rsidP="00C22543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4B083" w:themeFill="accent2" w:themeFillTint="99"/>
        <w:jc w:val="center"/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noProof/>
          <w:color w:val="C00000"/>
          <w:lang w:eastAsia="fr-FR" w:bidi="ar-SA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8346218</wp:posOffset>
            </wp:positionH>
            <wp:positionV relativeFrom="paragraph">
              <wp:posOffset>40906</wp:posOffset>
            </wp:positionV>
            <wp:extent cx="1129267" cy="839972"/>
            <wp:effectExtent l="19050" t="0" r="0" b="0"/>
            <wp:wrapNone/>
            <wp:docPr id="10" name="Image 3" descr="Accueil">
              <a:hlinkClick xmlns:a="http://schemas.openxmlformats.org/drawingml/2006/main" r:id="rId24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">
                      <a:hlinkClick r:id="rId24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7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665" w:rsidRPr="00C22543">
        <w:rPr>
          <w:rFonts w:cs="Times New Roman"/>
          <w:b/>
          <w:noProof/>
          <w:color w:val="C00000"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1395387" cy="739140"/>
            <wp:effectExtent l="0" t="0" r="0" b="3810"/>
            <wp:wrapNone/>
            <wp:docPr id="12" name="Image 12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7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665" w:rsidRPr="00C22543">
        <w:rPr>
          <w:rFonts w:cs="Times New Roman"/>
          <w:b/>
          <w:color w:val="C00000"/>
          <w:sz w:val="22"/>
          <w:szCs w:val="22"/>
        </w:rPr>
        <w:t xml:space="preserve">Finale Régionale du </w:t>
      </w:r>
      <w:r w:rsidR="00AC6447" w:rsidRPr="00C22543">
        <w:rPr>
          <w:rFonts w:cs="Times New Roman"/>
          <w:b/>
          <w:color w:val="C00000"/>
          <w:sz w:val="22"/>
          <w:szCs w:val="22"/>
        </w:rPr>
        <w:t>CHALLENGE ÉQUIP’ATHLÉ</w:t>
      </w:r>
    </w:p>
    <w:p w:rsidR="00AC6447" w:rsidRPr="00C22543" w:rsidRDefault="00AC6447" w:rsidP="00C22543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4B083" w:themeFill="accent2" w:themeFillTint="99"/>
        <w:jc w:val="center"/>
        <w:rPr>
          <w:rFonts w:cs="Times New Roman"/>
          <w:color w:val="C00000"/>
          <w:sz w:val="20"/>
          <w:szCs w:val="20"/>
        </w:rPr>
      </w:pPr>
      <w:r w:rsidRPr="00C22543">
        <w:rPr>
          <w:rFonts w:cs="Times New Roman"/>
          <w:color w:val="C00000"/>
          <w:sz w:val="22"/>
          <w:szCs w:val="22"/>
        </w:rPr>
        <w:t xml:space="preserve"> </w:t>
      </w:r>
      <w:r w:rsidR="00021665" w:rsidRPr="00C22543">
        <w:rPr>
          <w:rFonts w:cs="Times New Roman"/>
          <w:color w:val="C00000"/>
          <w:sz w:val="22"/>
          <w:szCs w:val="22"/>
        </w:rPr>
        <w:t>Benjamins - Minimes</w:t>
      </w:r>
      <w:r w:rsidRPr="00C22543">
        <w:rPr>
          <w:rFonts w:cs="Times New Roman"/>
          <w:color w:val="C00000"/>
          <w:sz w:val="20"/>
          <w:szCs w:val="20"/>
        </w:rPr>
        <w:t xml:space="preserve"> </w:t>
      </w:r>
    </w:p>
    <w:p w:rsidR="00AC6447" w:rsidRPr="00C22543" w:rsidRDefault="00AC6447" w:rsidP="00C22543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4B083" w:themeFill="accent2" w:themeFillTint="99"/>
        <w:jc w:val="center"/>
        <w:rPr>
          <w:rFonts w:cs="Times New Roman"/>
          <w:color w:val="C00000"/>
          <w:sz w:val="10"/>
          <w:szCs w:val="10"/>
        </w:rPr>
      </w:pPr>
    </w:p>
    <w:p w:rsidR="00AC6447" w:rsidRPr="00C22543" w:rsidRDefault="00AC6447" w:rsidP="00C22543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4B083" w:themeFill="accent2" w:themeFillTint="99"/>
        <w:jc w:val="center"/>
        <w:rPr>
          <w:rFonts w:cs="Times New Roman"/>
          <w:b/>
          <w:color w:val="C00000"/>
        </w:rPr>
      </w:pPr>
      <w:r w:rsidRPr="00C22543">
        <w:rPr>
          <w:rFonts w:cs="Times New Roman"/>
          <w:b/>
          <w:color w:val="C00000"/>
          <w:sz w:val="28"/>
          <w:szCs w:val="28"/>
        </w:rPr>
        <w:t xml:space="preserve"> </w:t>
      </w:r>
      <w:r w:rsidRPr="00C22543">
        <w:rPr>
          <w:rFonts w:cs="Times New Roman"/>
          <w:b/>
          <w:color w:val="C00000"/>
        </w:rPr>
        <w:t xml:space="preserve">Dimanche </w:t>
      </w:r>
      <w:r w:rsidR="00C22543">
        <w:rPr>
          <w:rFonts w:cs="Times New Roman"/>
          <w:b/>
          <w:color w:val="C00000"/>
        </w:rPr>
        <w:t>30 septembre 2018</w:t>
      </w:r>
    </w:p>
    <w:p w:rsidR="00AC6447" w:rsidRPr="004E7823" w:rsidRDefault="00021665" w:rsidP="004E7823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4B083" w:themeFill="accent2" w:themeFillTint="99"/>
        <w:jc w:val="center"/>
        <w:rPr>
          <w:rFonts w:cs="Times New Roman"/>
          <w:b/>
          <w:color w:val="C00000"/>
          <w:sz w:val="28"/>
          <w:szCs w:val="28"/>
        </w:rPr>
      </w:pPr>
      <w:r w:rsidRPr="00C22543">
        <w:rPr>
          <w:rFonts w:cs="Times New Roman"/>
          <w:b/>
          <w:color w:val="C00000"/>
        </w:rPr>
        <w:t xml:space="preserve">Stade </w:t>
      </w:r>
      <w:proofErr w:type="spellStart"/>
      <w:r w:rsidR="00C22543">
        <w:rPr>
          <w:rFonts w:cs="Times New Roman"/>
          <w:b/>
          <w:color w:val="C00000"/>
        </w:rPr>
        <w:t>Fatome</w:t>
      </w:r>
      <w:proofErr w:type="spellEnd"/>
      <w:r w:rsidRPr="00C22543">
        <w:rPr>
          <w:rFonts w:cs="Times New Roman"/>
          <w:b/>
          <w:color w:val="C00000"/>
        </w:rPr>
        <w:t xml:space="preserve"> - </w:t>
      </w:r>
      <w:r w:rsidR="00C22543">
        <w:rPr>
          <w:rFonts w:cs="Times New Roman"/>
          <w:b/>
          <w:color w:val="C00000"/>
        </w:rPr>
        <w:t>Tourlaville</w:t>
      </w:r>
      <w:r w:rsidRPr="00C22543">
        <w:rPr>
          <w:rFonts w:cs="Times New Roman"/>
          <w:b/>
          <w:color w:val="C00000"/>
        </w:rPr>
        <w:t xml:space="preserve"> </w:t>
      </w:r>
    </w:p>
    <w:p w:rsidR="00AC6447" w:rsidRPr="003910B8" w:rsidRDefault="00AC6447" w:rsidP="00AC6447">
      <w:pPr>
        <w:rPr>
          <w:rFonts w:cs="Times New Roman"/>
          <w:sz w:val="10"/>
          <w:szCs w:val="10"/>
        </w:rPr>
      </w:pPr>
      <w:r w:rsidRPr="003910B8">
        <w:rPr>
          <w:rFonts w:cs="Times New Roman"/>
          <w:sz w:val="16"/>
          <w:szCs w:val="16"/>
        </w:rPr>
        <w:t>Numéro du club :</w:t>
      </w:r>
      <w:r w:rsidRPr="003910B8">
        <w:rPr>
          <w:rFonts w:cs="Times New Roman"/>
        </w:rPr>
        <w:t xml:space="preserve"> </w:t>
      </w:r>
      <w:r w:rsidRPr="003910B8">
        <w:rPr>
          <w:rFonts w:cs="Times New Roman"/>
          <w:sz w:val="10"/>
          <w:szCs w:val="10"/>
        </w:rPr>
        <w:t>………………………………………………….………………………</w:t>
      </w:r>
      <w:r w:rsidRPr="003910B8">
        <w:rPr>
          <w:rFonts w:cs="Times New Roman"/>
        </w:rPr>
        <w:t xml:space="preserve">  </w:t>
      </w:r>
      <w:r w:rsidRPr="003910B8">
        <w:rPr>
          <w:rFonts w:cs="Times New Roman"/>
          <w:sz w:val="16"/>
          <w:szCs w:val="16"/>
        </w:rPr>
        <w:t>Nom du club (en entier) :</w:t>
      </w:r>
      <w:r w:rsidRPr="003910B8">
        <w:rPr>
          <w:rFonts w:cs="Times New Roman"/>
        </w:rPr>
        <w:t xml:space="preserve"> </w:t>
      </w:r>
      <w:r w:rsidRPr="003910B8">
        <w:rPr>
          <w:rFonts w:cs="Times New Roman"/>
          <w:sz w:val="10"/>
          <w:szCs w:val="10"/>
        </w:rPr>
        <w:t>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..…………………………….</w:t>
      </w:r>
    </w:p>
    <w:p w:rsidR="00AC6447" w:rsidRPr="003910B8" w:rsidRDefault="00AC6447" w:rsidP="00AC6447">
      <w:pPr>
        <w:rPr>
          <w:rFonts w:cs="Times New Roman"/>
          <w:sz w:val="10"/>
          <w:szCs w:val="10"/>
        </w:rPr>
      </w:pPr>
    </w:p>
    <w:p w:rsidR="00AC6447" w:rsidRPr="003910B8" w:rsidRDefault="00AC6447" w:rsidP="00AC6447">
      <w:pPr>
        <w:rPr>
          <w:rFonts w:cs="Times New Roman"/>
          <w:sz w:val="10"/>
          <w:szCs w:val="10"/>
        </w:rPr>
      </w:pPr>
      <w:r w:rsidRPr="003910B8">
        <w:rPr>
          <w:rFonts w:cs="Times New Roman"/>
          <w:sz w:val="16"/>
          <w:szCs w:val="16"/>
        </w:rPr>
        <w:t>Nom et Prénom du responsable de l’équipe :</w:t>
      </w:r>
      <w:r w:rsidRPr="003910B8">
        <w:rPr>
          <w:rFonts w:cs="Times New Roman"/>
        </w:rPr>
        <w:t xml:space="preserve"> </w:t>
      </w:r>
      <w:r w:rsidRPr="003910B8">
        <w:rPr>
          <w:rFonts w:cs="Times New Roman"/>
          <w:sz w:val="10"/>
          <w:szCs w:val="10"/>
        </w:rPr>
        <w:t>…………………………………………………………………………………………………….………………………………………………………………………………………..……………………..</w:t>
      </w:r>
      <w:r w:rsidRPr="003910B8">
        <w:rPr>
          <w:rFonts w:cs="Times New Roman"/>
        </w:rPr>
        <w:t xml:space="preserve">  </w:t>
      </w:r>
      <w:r w:rsidRPr="003910B8">
        <w:rPr>
          <w:rFonts w:cs="Times New Roman"/>
          <w:sz w:val="16"/>
          <w:szCs w:val="16"/>
        </w:rPr>
        <w:t>Coordonnées Tél :</w:t>
      </w:r>
      <w:r w:rsidRPr="003910B8">
        <w:rPr>
          <w:rFonts w:cs="Times New Roman"/>
        </w:rPr>
        <w:t xml:space="preserve"> </w:t>
      </w:r>
      <w:r w:rsidRPr="003910B8">
        <w:rPr>
          <w:rFonts w:cs="Times New Roman"/>
          <w:sz w:val="10"/>
          <w:szCs w:val="10"/>
        </w:rPr>
        <w:t>………………………………………………………………………………………………….……………………….</w:t>
      </w:r>
    </w:p>
    <w:p w:rsidR="00AC6447" w:rsidRPr="003910B8" w:rsidRDefault="00AC6447" w:rsidP="00AC6447">
      <w:pPr>
        <w:rPr>
          <w:rFonts w:cs="Times New Roman"/>
          <w:sz w:val="16"/>
          <w:szCs w:val="16"/>
        </w:rPr>
      </w:pPr>
    </w:p>
    <w:tbl>
      <w:tblPr>
        <w:tblStyle w:val="Grilledutableau"/>
        <w:tblW w:w="16145" w:type="dxa"/>
        <w:jc w:val="center"/>
        <w:tblLayout w:type="fixed"/>
        <w:tblLook w:val="04A0"/>
      </w:tblPr>
      <w:tblGrid>
        <w:gridCol w:w="1704"/>
        <w:gridCol w:w="1491"/>
        <w:gridCol w:w="974"/>
        <w:gridCol w:w="829"/>
        <w:gridCol w:w="973"/>
        <w:gridCol w:w="829"/>
        <w:gridCol w:w="973"/>
        <w:gridCol w:w="829"/>
        <w:gridCol w:w="973"/>
        <w:gridCol w:w="829"/>
        <w:gridCol w:w="1096"/>
        <w:gridCol w:w="1036"/>
        <w:gridCol w:w="973"/>
        <w:gridCol w:w="829"/>
        <w:gridCol w:w="1807"/>
      </w:tblGrid>
      <w:tr w:rsidR="00AC6447" w:rsidRPr="003910B8" w:rsidTr="003B1D26">
        <w:trPr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u w:val="single"/>
                <w:lang w:eastAsia="en-US" w:bidi="ar-SA"/>
              </w:rPr>
              <w:t>Catégorie :</w:t>
            </w:r>
          </w:p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AC6447" w:rsidRPr="004E7823" w:rsidRDefault="00AC6447" w:rsidP="004E7823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0"/>
                <w:szCs w:val="1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0"/>
                <w:szCs w:val="10"/>
                <w:lang w:eastAsia="en-US" w:bidi="ar-SA"/>
              </w:rPr>
              <w:t>………………………………………………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Noms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4E7823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4E7823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Performances Retenues 1 par famille</w:t>
            </w:r>
          </w:p>
        </w:tc>
      </w:tr>
      <w:tr w:rsidR="00AC6447" w:rsidRPr="003910B8" w:rsidTr="003B1D26">
        <w:trPr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Prénoms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4E7823">
        <w:trPr>
          <w:trHeight w:val="24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N° Licence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Familles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Épreuves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3910B8">
              <w:rPr>
                <w:rFonts w:eastAsiaTheme="minorHAnsi" w:cs="Times New Roman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3910B8">
              <w:rPr>
                <w:rFonts w:eastAsiaTheme="minorHAnsi" w:cs="Times New Roman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3910B8">
              <w:rPr>
                <w:rFonts w:eastAsiaTheme="minorHAnsi" w:cs="Times New Roman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3910B8">
              <w:rPr>
                <w:rFonts w:eastAsiaTheme="minorHAnsi" w:cs="Times New Roman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3910B8">
              <w:rPr>
                <w:rFonts w:eastAsiaTheme="minorHAnsi" w:cs="Times New Roman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3910B8">
              <w:rPr>
                <w:rFonts w:eastAsiaTheme="minorHAnsi" w:cs="Times New Roman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Sprint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50m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100m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Haies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50m haies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80m haies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100m haies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200m haies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½ Fond et Marche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1000m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2000m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3000m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2000m marche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3000m marche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Sauts Horizontaux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Longueur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Triple Saut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Sauts Verticaux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Hauteur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Perche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Lancers Translation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Poids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Javelot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Lancers Rotation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Disque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trHeight w:val="227"/>
          <w:jc w:val="center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Marteau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3910B8" w:rsidTr="003B1D26">
        <w:trPr>
          <w:jc w:val="center"/>
        </w:trPr>
        <w:tc>
          <w:tcPr>
            <w:tcW w:w="5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6"/>
                <w:szCs w:val="6"/>
                <w:lang w:eastAsia="en-US" w:bidi="ar-SA"/>
              </w:rPr>
            </w:pPr>
          </w:p>
        </w:tc>
      </w:tr>
      <w:tr w:rsidR="00AC6447" w:rsidRPr="003910B8" w:rsidTr="003B1D26">
        <w:trPr>
          <w:trHeight w:val="283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PERFORMANCE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POINTS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3910B8" w:rsidTr="003B1D26">
        <w:trPr>
          <w:trHeight w:val="283"/>
          <w:jc w:val="center"/>
        </w:trPr>
        <w:tc>
          <w:tcPr>
            <w:tcW w:w="17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RELAIS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4 X60m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3910B8" w:rsidTr="003B1D26">
        <w:trPr>
          <w:trHeight w:val="283"/>
          <w:jc w:val="center"/>
        </w:trPr>
        <w:tc>
          <w:tcPr>
            <w:tcW w:w="31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4 MEILLEURS PERFORMANCES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Nom + épreuve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3910B8" w:rsidTr="003B1D26">
        <w:trPr>
          <w:trHeight w:val="283"/>
          <w:jc w:val="center"/>
        </w:trPr>
        <w:tc>
          <w:tcPr>
            <w:tcW w:w="3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</w:t>
            </w:r>
            <w:r w:rsidRPr="003910B8">
              <w:rPr>
                <w:rFonts w:eastAsiaTheme="minorHAnsi" w:cs="Times New Roman"/>
                <w:kern w:val="24"/>
                <w:sz w:val="16"/>
                <w:szCs w:val="16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3910B8" w:rsidRDefault="00AC6447" w:rsidP="00AC6447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3910B8" w:rsidTr="003B1D26">
        <w:trPr>
          <w:jc w:val="center"/>
        </w:trPr>
        <w:tc>
          <w:tcPr>
            <w:tcW w:w="1614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0"/>
                <w:szCs w:val="10"/>
                <w:lang w:eastAsia="en-US" w:bidi="ar-SA"/>
              </w:rPr>
            </w:pPr>
          </w:p>
          <w:tbl>
            <w:tblPr>
              <w:tblStyle w:val="Grilledutableau"/>
              <w:tblW w:w="16005" w:type="dxa"/>
              <w:tblInd w:w="5" w:type="dxa"/>
              <w:tblLayout w:type="fixed"/>
              <w:tblLook w:val="04A0"/>
            </w:tblPr>
            <w:tblGrid>
              <w:gridCol w:w="12468"/>
              <w:gridCol w:w="1698"/>
              <w:gridCol w:w="1839"/>
            </w:tblGrid>
            <w:tr w:rsidR="00AC6447" w:rsidRPr="003910B8" w:rsidTr="00DF02D4">
              <w:trPr>
                <w:trHeight w:val="232"/>
              </w:trPr>
              <w:tc>
                <w:tcPr>
                  <w:tcW w:w="12468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AC6447" w:rsidRPr="003910B8" w:rsidRDefault="00AC6447" w:rsidP="00AC6447">
                  <w:pPr>
                    <w:widowControl/>
                    <w:suppressAutoHyphens w:val="0"/>
                    <w:rPr>
                      <w:rFonts w:eastAsiaTheme="minorHAnsi" w:cs="Times New Roman"/>
                      <w:kern w:val="0"/>
                      <w:lang w:eastAsia="en-US" w:bidi="ar-SA"/>
                    </w:rPr>
                  </w:pP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Nom, Prénom du Jeune juge :</w:t>
                  </w:r>
                  <w:r w:rsidRPr="003910B8">
                    <w:rPr>
                      <w:rFonts w:eastAsiaTheme="minorHAnsi" w:cs="Times New Roman"/>
                      <w:kern w:val="0"/>
                      <w:lang w:eastAsia="en-US" w:bidi="ar-SA"/>
                    </w:rPr>
                    <w:t xml:space="preserve"> </w:t>
                  </w:r>
                  <w:r w:rsidRPr="003910B8">
                    <w:rPr>
                      <w:rFonts w:eastAsiaTheme="minorHAnsi" w:cs="Times New Roman"/>
                      <w:kern w:val="0"/>
                      <w:sz w:val="10"/>
                      <w:szCs w:val="10"/>
                      <w:lang w:eastAsia="en-US" w:bidi="ar-SA"/>
                    </w:rPr>
                    <w:t xml:space="preserve">………………………………………………………………………………………………………….…………………………………………..………………………………….……………….  </w:t>
                  </w: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N° de Licence :</w:t>
                  </w:r>
                  <w:r w:rsidRPr="003910B8">
                    <w:rPr>
                      <w:rFonts w:eastAsiaTheme="minorHAnsi" w:cs="Times New Roman"/>
                      <w:kern w:val="0"/>
                      <w:lang w:eastAsia="en-US" w:bidi="ar-SA"/>
                    </w:rPr>
                    <w:t xml:space="preserve"> </w:t>
                  </w:r>
                  <w:r w:rsidRPr="003910B8">
                    <w:rPr>
                      <w:rFonts w:eastAsiaTheme="minorHAnsi" w:cs="Times New Roman"/>
                      <w:kern w:val="0"/>
                      <w:sz w:val="10"/>
                      <w:szCs w:val="10"/>
                      <w:lang w:eastAsia="en-US" w:bidi="ar-SA"/>
                    </w:rPr>
                    <w:t>……………………………………………………………………………………….</w:t>
                  </w:r>
                </w:p>
                <w:p w:rsidR="00AC6447" w:rsidRPr="003910B8" w:rsidRDefault="00AC6447" w:rsidP="00AC6447">
                  <w:pPr>
                    <w:widowControl/>
                    <w:suppressAutoHyphens w:val="0"/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 xml:space="preserve">1 jury obligatoire par équipe hors jeune juge : </w:t>
                  </w:r>
                </w:p>
                <w:p w:rsidR="00AC6447" w:rsidRPr="003910B8" w:rsidRDefault="00AC6447" w:rsidP="00AC6447">
                  <w:pPr>
                    <w:widowControl/>
                    <w:suppressAutoHyphens w:val="0"/>
                    <w:rPr>
                      <w:rFonts w:eastAsiaTheme="minorHAnsi" w:cs="Times New Roman"/>
                      <w:kern w:val="0"/>
                      <w:sz w:val="10"/>
                      <w:szCs w:val="10"/>
                      <w:lang w:eastAsia="en-US" w:bidi="ar-SA"/>
                    </w:rPr>
                  </w:pP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Nom, Prénom du jury :</w:t>
                  </w:r>
                  <w:r w:rsidRPr="003910B8">
                    <w:rPr>
                      <w:rFonts w:eastAsiaTheme="minorHAnsi" w:cs="Times New Roman"/>
                      <w:kern w:val="0"/>
                      <w:lang w:eastAsia="en-US" w:bidi="ar-SA"/>
                    </w:rPr>
                    <w:t xml:space="preserve"> </w:t>
                  </w:r>
                  <w:r w:rsidRPr="003910B8">
                    <w:rPr>
                      <w:rFonts w:eastAsiaTheme="minorHAnsi" w:cs="Times New Roman"/>
                      <w:kern w:val="0"/>
                      <w:sz w:val="10"/>
                      <w:szCs w:val="10"/>
                      <w:lang w:eastAsia="en-US" w:bidi="ar-SA"/>
                    </w:rPr>
                    <w:t xml:space="preserve">…………………………………………………………………………………………………………………………………………….…………………………………………………………………………….  </w:t>
                  </w: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N° de Licence :</w:t>
                  </w:r>
                  <w:r w:rsidRPr="003910B8">
                    <w:rPr>
                      <w:rFonts w:eastAsiaTheme="minorHAnsi" w:cs="Times New Roman"/>
                      <w:kern w:val="0"/>
                      <w:lang w:eastAsia="en-US" w:bidi="ar-SA"/>
                    </w:rPr>
                    <w:t xml:space="preserve"> </w:t>
                  </w:r>
                  <w:r w:rsidRPr="003910B8">
                    <w:rPr>
                      <w:rFonts w:eastAsiaTheme="minorHAnsi" w:cs="Times New Roman"/>
                      <w:kern w:val="0"/>
                      <w:sz w:val="10"/>
                      <w:szCs w:val="10"/>
                      <w:lang w:eastAsia="en-US" w:bidi="ar-SA"/>
                    </w:rPr>
                    <w:t>……………………………………………………………………………………….</w:t>
                  </w:r>
                </w:p>
                <w:p w:rsidR="00AC6447" w:rsidRPr="003910B8" w:rsidRDefault="00AC6447" w:rsidP="00ED1FE6">
                  <w:pPr>
                    <w:widowControl/>
                    <w:suppressAutoHyphens w:val="0"/>
                    <w:rPr>
                      <w:rFonts w:eastAsiaTheme="minorHAnsi" w:cs="Times New Roman"/>
                      <w:kern w:val="0"/>
                      <w:lang w:eastAsia="en-US" w:bidi="ar-SA"/>
                    </w:rPr>
                  </w:pP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 xml:space="preserve">Porter dans les cases les performances et les points des épreuves disputées par chaque athlète lors du tour </w:t>
                  </w:r>
                  <w:r w:rsidR="00085228"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choisi. Attention</w:t>
                  </w: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 xml:space="preserve"> aux règles de participation.</w:t>
                  </w:r>
                </w:p>
              </w:tc>
              <w:tc>
                <w:tcPr>
                  <w:tcW w:w="1698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C6447" w:rsidRPr="003910B8" w:rsidRDefault="00AC6447" w:rsidP="00AC6447">
                  <w:pPr>
                    <w:widowControl/>
                    <w:suppressAutoHyphens w:val="0"/>
                    <w:jc w:val="center"/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Points</w:t>
                  </w:r>
                </w:p>
              </w:tc>
              <w:tc>
                <w:tcPr>
                  <w:tcW w:w="183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AC6447" w:rsidRPr="003910B8" w:rsidRDefault="00AC6447" w:rsidP="00AC6447">
                  <w:pPr>
                    <w:widowControl/>
                    <w:suppressAutoHyphens w:val="0"/>
                    <w:jc w:val="center"/>
                    <w:rPr>
                      <w:rFonts w:eastAsiaTheme="minorHAnsi" w:cs="Times New Roman"/>
                      <w:kern w:val="0"/>
                      <w:lang w:eastAsia="en-US" w:bidi="ar-SA"/>
                    </w:rPr>
                  </w:pPr>
                </w:p>
              </w:tc>
            </w:tr>
            <w:tr w:rsidR="00AC6447" w:rsidRPr="003910B8" w:rsidTr="00DF02D4">
              <w:trPr>
                <w:trHeight w:val="232"/>
              </w:trPr>
              <w:tc>
                <w:tcPr>
                  <w:tcW w:w="12468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C6447" w:rsidRPr="003910B8" w:rsidRDefault="00AC6447" w:rsidP="00AC6447">
                  <w:pPr>
                    <w:widowControl/>
                    <w:suppressAutoHyphens w:val="0"/>
                    <w:rPr>
                      <w:rFonts w:eastAsiaTheme="minorHAnsi" w:cs="Times New Roman"/>
                      <w:kern w:val="0"/>
                      <w:sz w:val="28"/>
                      <w:szCs w:val="28"/>
                      <w:lang w:eastAsia="en-US" w:bidi="ar-SA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C6447" w:rsidRPr="003910B8" w:rsidRDefault="00AC6447" w:rsidP="00AC6447">
                  <w:pPr>
                    <w:widowControl/>
                    <w:suppressAutoHyphens w:val="0"/>
                    <w:jc w:val="center"/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Total Club</w:t>
                  </w:r>
                </w:p>
              </w:tc>
              <w:tc>
                <w:tcPr>
                  <w:tcW w:w="18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AC6447" w:rsidRPr="003910B8" w:rsidRDefault="00AC6447" w:rsidP="00AC6447">
                  <w:pPr>
                    <w:widowControl/>
                    <w:suppressAutoHyphens w:val="0"/>
                    <w:jc w:val="center"/>
                    <w:rPr>
                      <w:rFonts w:eastAsiaTheme="minorHAnsi" w:cs="Times New Roman"/>
                      <w:kern w:val="0"/>
                      <w:lang w:eastAsia="en-US" w:bidi="ar-SA"/>
                    </w:rPr>
                  </w:pPr>
                </w:p>
              </w:tc>
            </w:tr>
            <w:tr w:rsidR="00AC6447" w:rsidRPr="003910B8" w:rsidTr="00DF02D4">
              <w:trPr>
                <w:trHeight w:val="315"/>
              </w:trPr>
              <w:tc>
                <w:tcPr>
                  <w:tcW w:w="12468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AC6447" w:rsidRPr="003910B8" w:rsidRDefault="00AC6447" w:rsidP="00AC6447">
                  <w:pPr>
                    <w:widowControl/>
                    <w:suppressAutoHyphens w:val="0"/>
                    <w:rPr>
                      <w:rFonts w:eastAsiaTheme="minorHAnsi" w:cs="Times New Roman"/>
                      <w:kern w:val="0"/>
                      <w:sz w:val="28"/>
                      <w:szCs w:val="28"/>
                      <w:lang w:eastAsia="en-US" w:bidi="ar-SA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C6447" w:rsidRPr="003910B8" w:rsidRDefault="00AC6447" w:rsidP="00AC6447">
                  <w:pPr>
                    <w:widowControl/>
                    <w:suppressAutoHyphens w:val="0"/>
                    <w:jc w:val="center"/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3910B8">
                    <w:rPr>
                      <w:rFonts w:eastAsiaTheme="minorHAnsi" w:cs="Times New Roman"/>
                      <w:kern w:val="0"/>
                      <w:sz w:val="16"/>
                      <w:szCs w:val="16"/>
                      <w:lang w:eastAsia="en-US" w:bidi="ar-SA"/>
                    </w:rPr>
                    <w:t>Place</w:t>
                  </w:r>
                </w:p>
              </w:tc>
              <w:tc>
                <w:tcPr>
                  <w:tcW w:w="183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6447" w:rsidRPr="003910B8" w:rsidRDefault="00AC6447" w:rsidP="00AC6447">
                  <w:pPr>
                    <w:widowControl/>
                    <w:suppressAutoHyphens w:val="0"/>
                    <w:jc w:val="center"/>
                    <w:rPr>
                      <w:rFonts w:eastAsiaTheme="minorHAnsi" w:cs="Times New Roman"/>
                      <w:kern w:val="0"/>
                      <w:sz w:val="10"/>
                      <w:szCs w:val="10"/>
                      <w:lang w:eastAsia="en-US" w:bidi="ar-SA"/>
                    </w:rPr>
                  </w:pPr>
                </w:p>
              </w:tc>
            </w:tr>
          </w:tbl>
          <w:p w:rsidR="00AC6447" w:rsidRPr="003910B8" w:rsidRDefault="00AC6447" w:rsidP="00AC6447">
            <w:pPr>
              <w:widowControl/>
              <w:suppressAutoHyphens w:val="0"/>
              <w:rPr>
                <w:rFonts w:eastAsiaTheme="minorHAnsi" w:cs="Times New Roman"/>
                <w:kern w:val="0"/>
                <w:sz w:val="10"/>
                <w:szCs w:val="10"/>
                <w:lang w:eastAsia="en-US" w:bidi="ar-SA"/>
              </w:rPr>
            </w:pPr>
          </w:p>
        </w:tc>
      </w:tr>
    </w:tbl>
    <w:p w:rsidR="00ED1FE6" w:rsidRPr="003910B8" w:rsidRDefault="00ED1FE6" w:rsidP="00ED1FE6">
      <w:pPr>
        <w:rPr>
          <w:rFonts w:cs="Times New Roman"/>
          <w:sz w:val="10"/>
          <w:szCs w:val="10"/>
        </w:rPr>
      </w:pPr>
    </w:p>
    <w:p w:rsidR="00AC6447" w:rsidRPr="003910B8" w:rsidRDefault="00AC6447" w:rsidP="00ED1FE6">
      <w:pPr>
        <w:rPr>
          <w:rFonts w:cs="Times New Roman"/>
          <w:sz w:val="10"/>
          <w:szCs w:val="10"/>
        </w:rPr>
        <w:sectPr w:rsidR="00AC6447" w:rsidRPr="003910B8" w:rsidSect="00DF02D4">
          <w:pgSz w:w="16838" w:h="11906" w:orient="landscape" w:code="9"/>
          <w:pgMar w:top="170" w:right="851" w:bottom="113" w:left="851" w:header="709" w:footer="709" w:gutter="0"/>
          <w:cols w:space="708"/>
          <w:docGrid w:linePitch="360"/>
        </w:sectPr>
      </w:pPr>
    </w:p>
    <w:tbl>
      <w:tblPr>
        <w:tblW w:w="11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107"/>
      </w:tblGrid>
      <w:tr w:rsidR="004A5E23" w:rsidRPr="003910B8" w:rsidTr="00C22543">
        <w:trPr>
          <w:trHeight w:val="475"/>
          <w:jc w:val="center"/>
        </w:trPr>
        <w:tc>
          <w:tcPr>
            <w:tcW w:w="11107" w:type="dxa"/>
            <w:shd w:val="clear" w:color="auto" w:fill="F4B083" w:themeFill="accent2" w:themeFillTint="99"/>
            <w:vAlign w:val="center"/>
          </w:tcPr>
          <w:p w:rsidR="004A5E23" w:rsidRPr="00C22543" w:rsidRDefault="004A5E23" w:rsidP="00195942">
            <w:pPr>
              <w:snapToGrid w:val="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22543">
              <w:rPr>
                <w:rFonts w:cs="Times New Roman"/>
                <w:b/>
                <w:color w:val="C00000"/>
                <w:sz w:val="28"/>
                <w:szCs w:val="28"/>
              </w:rPr>
              <w:lastRenderedPageBreak/>
              <w:t>Demande de Qualification Exceptionnelle</w:t>
            </w:r>
          </w:p>
          <w:p w:rsidR="004A5E23" w:rsidRPr="00C22543" w:rsidRDefault="004A5E23" w:rsidP="00195942">
            <w:pPr>
              <w:snapToGrid w:val="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22543">
              <w:rPr>
                <w:rFonts w:cs="Times New Roman"/>
                <w:b/>
                <w:color w:val="C00000"/>
                <w:sz w:val="28"/>
                <w:szCs w:val="28"/>
              </w:rPr>
              <w:t xml:space="preserve">Pour les compétitions de niveau régional </w:t>
            </w:r>
          </w:p>
          <w:p w:rsidR="004A5E23" w:rsidRPr="00C22543" w:rsidRDefault="004A5E23" w:rsidP="00195942">
            <w:pPr>
              <w:snapToGrid w:val="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22543">
              <w:rPr>
                <w:rFonts w:cs="Times New Roman"/>
                <w:b/>
                <w:color w:val="C00000"/>
                <w:sz w:val="28"/>
                <w:szCs w:val="28"/>
              </w:rPr>
              <w:t>Benjamins – Minimes</w:t>
            </w:r>
          </w:p>
          <w:p w:rsidR="004A5E23" w:rsidRPr="003910B8" w:rsidRDefault="004A5E23" w:rsidP="00085228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2543">
              <w:rPr>
                <w:rFonts w:cs="Times New Roman"/>
                <w:b/>
                <w:color w:val="C00000"/>
                <w:sz w:val="28"/>
                <w:szCs w:val="28"/>
              </w:rPr>
              <w:t>201</w:t>
            </w:r>
            <w:r w:rsidR="00085228">
              <w:rPr>
                <w:rFonts w:cs="Times New Roman"/>
                <w:b/>
                <w:color w:val="C00000"/>
                <w:sz w:val="28"/>
                <w:szCs w:val="28"/>
              </w:rPr>
              <w:t>8</w:t>
            </w:r>
          </w:p>
        </w:tc>
      </w:tr>
    </w:tbl>
    <w:p w:rsidR="004A5E23" w:rsidRPr="003910B8" w:rsidRDefault="004A5E23" w:rsidP="004A5E23">
      <w:pPr>
        <w:rPr>
          <w:rFonts w:cs="Times New Roman"/>
        </w:rPr>
      </w:pPr>
    </w:p>
    <w:tbl>
      <w:tblPr>
        <w:tblW w:w="11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107"/>
      </w:tblGrid>
      <w:tr w:rsidR="004A5E23" w:rsidRPr="003910B8" w:rsidTr="00CC2234">
        <w:trPr>
          <w:trHeight w:val="680"/>
          <w:jc w:val="center"/>
        </w:trPr>
        <w:tc>
          <w:tcPr>
            <w:tcW w:w="11107" w:type="dxa"/>
            <w:shd w:val="clear" w:color="auto" w:fill="auto"/>
            <w:vAlign w:val="center"/>
          </w:tcPr>
          <w:p w:rsidR="004A5E23" w:rsidRPr="003910B8" w:rsidRDefault="004A5E23" w:rsidP="00597A0B">
            <w:pPr>
              <w:snapToGrid w:val="0"/>
              <w:rPr>
                <w:rFonts w:cs="Times New Roman"/>
                <w:b/>
                <w:sz w:val="28"/>
              </w:rPr>
            </w:pPr>
            <w:r w:rsidRPr="003910B8">
              <w:rPr>
                <w:rFonts w:cs="Times New Roman"/>
                <w:b/>
                <w:sz w:val="28"/>
              </w:rPr>
              <w:t xml:space="preserve">CLUB : </w:t>
            </w:r>
            <w:r w:rsidR="00E828BC" w:rsidRPr="003910B8">
              <w:rPr>
                <w:rFonts w:cs="Times New Roman"/>
                <w:b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97A0B" w:rsidRPr="003910B8">
              <w:rPr>
                <w:rFonts w:cs="Times New Roman"/>
                <w:b/>
                <w:sz w:val="28"/>
              </w:rPr>
              <w:instrText xml:space="preserve"> FORMTEXT </w:instrText>
            </w:r>
            <w:r w:rsidR="00E828BC" w:rsidRPr="003910B8">
              <w:rPr>
                <w:rFonts w:cs="Times New Roman"/>
                <w:b/>
                <w:sz w:val="28"/>
              </w:rPr>
            </w:r>
            <w:r w:rsidR="00E828BC" w:rsidRPr="003910B8">
              <w:rPr>
                <w:rFonts w:cs="Times New Roman"/>
                <w:b/>
                <w:sz w:val="28"/>
              </w:rPr>
              <w:fldChar w:fldCharType="separate"/>
            </w:r>
            <w:r w:rsidR="00597A0B" w:rsidRPr="003910B8">
              <w:rPr>
                <w:rFonts w:cs="Times New Roman"/>
                <w:b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b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b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b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b/>
                <w:noProof/>
                <w:sz w:val="28"/>
              </w:rPr>
              <w:t> </w:t>
            </w:r>
            <w:r w:rsidR="00E828BC" w:rsidRPr="003910B8">
              <w:rPr>
                <w:rFonts w:cs="Times New Roman"/>
                <w:b/>
                <w:sz w:val="28"/>
              </w:rPr>
              <w:fldChar w:fldCharType="end"/>
            </w:r>
            <w:bookmarkEnd w:id="0"/>
          </w:p>
        </w:tc>
      </w:tr>
      <w:tr w:rsidR="00CC2234" w:rsidRPr="003910B8" w:rsidTr="00D3184E">
        <w:trPr>
          <w:trHeight w:val="283"/>
          <w:jc w:val="center"/>
        </w:trPr>
        <w:tc>
          <w:tcPr>
            <w:tcW w:w="111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234" w:rsidRPr="003910B8" w:rsidRDefault="00CC2234" w:rsidP="00195942">
            <w:pPr>
              <w:snapToGrid w:val="0"/>
              <w:rPr>
                <w:rFonts w:cs="Times New Roman"/>
                <w:b/>
                <w:sz w:val="28"/>
              </w:rPr>
            </w:pPr>
          </w:p>
        </w:tc>
      </w:tr>
      <w:tr w:rsidR="00CC2234" w:rsidRPr="003910B8" w:rsidTr="00CC2234">
        <w:trPr>
          <w:trHeight w:val="680"/>
          <w:jc w:val="center"/>
        </w:trPr>
        <w:tc>
          <w:tcPr>
            <w:tcW w:w="11107" w:type="dxa"/>
            <w:shd w:val="clear" w:color="auto" w:fill="auto"/>
            <w:vAlign w:val="center"/>
          </w:tcPr>
          <w:p w:rsidR="00CC2234" w:rsidRPr="003910B8" w:rsidRDefault="00D3184E" w:rsidP="00195942">
            <w:pPr>
              <w:snapToGrid w:val="0"/>
              <w:rPr>
                <w:rFonts w:cs="Times New Roman"/>
                <w:sz w:val="28"/>
              </w:rPr>
            </w:pPr>
            <w:r w:rsidRPr="003910B8">
              <w:rPr>
                <w:rFonts w:cs="Times New Roman"/>
                <w:sz w:val="28"/>
              </w:rPr>
              <w:t xml:space="preserve">Nom et Prénom du demandeur : </w:t>
            </w:r>
            <w:r w:rsidR="00E828BC" w:rsidRPr="003910B8">
              <w:rPr>
                <w:rFonts w:cs="Times New Roman"/>
                <w:sz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97A0B" w:rsidRPr="003910B8">
              <w:rPr>
                <w:rFonts w:cs="Times New Roman"/>
                <w:sz w:val="28"/>
              </w:rPr>
              <w:instrText xml:space="preserve"> FORMTEXT </w:instrText>
            </w:r>
            <w:r w:rsidR="00E828BC" w:rsidRPr="003910B8">
              <w:rPr>
                <w:rFonts w:cs="Times New Roman"/>
                <w:sz w:val="28"/>
              </w:rPr>
            </w:r>
            <w:r w:rsidR="00E828BC" w:rsidRPr="003910B8">
              <w:rPr>
                <w:rFonts w:cs="Times New Roman"/>
                <w:sz w:val="28"/>
              </w:rPr>
              <w:fldChar w:fldCharType="separate"/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E828BC" w:rsidRPr="003910B8">
              <w:rPr>
                <w:rFonts w:cs="Times New Roman"/>
                <w:sz w:val="28"/>
              </w:rPr>
              <w:fldChar w:fldCharType="end"/>
            </w:r>
            <w:bookmarkEnd w:id="1"/>
          </w:p>
          <w:p w:rsidR="00D3184E" w:rsidRPr="003910B8" w:rsidRDefault="00D3184E" w:rsidP="00597A0B">
            <w:pPr>
              <w:snapToGrid w:val="0"/>
              <w:rPr>
                <w:rFonts w:cs="Times New Roman"/>
                <w:sz w:val="28"/>
              </w:rPr>
            </w:pPr>
            <w:r w:rsidRPr="003910B8">
              <w:rPr>
                <w:rFonts w:cs="Times New Roman"/>
                <w:sz w:val="28"/>
              </w:rPr>
              <w:t xml:space="preserve">Coordonnée téléphonique : </w:t>
            </w:r>
            <w:r w:rsidR="00E828BC" w:rsidRPr="003910B8">
              <w:rPr>
                <w:rFonts w:cs="Times New Roman"/>
                <w:sz w:val="28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" w:name="Texte3"/>
            <w:r w:rsidR="00597A0B" w:rsidRPr="003910B8">
              <w:rPr>
                <w:rFonts w:cs="Times New Roman"/>
                <w:sz w:val="28"/>
              </w:rPr>
              <w:instrText xml:space="preserve"> FORMTEXT </w:instrText>
            </w:r>
            <w:r w:rsidR="00E828BC" w:rsidRPr="003910B8">
              <w:rPr>
                <w:rFonts w:cs="Times New Roman"/>
                <w:sz w:val="28"/>
              </w:rPr>
            </w:r>
            <w:r w:rsidR="00E828BC" w:rsidRPr="003910B8">
              <w:rPr>
                <w:rFonts w:cs="Times New Roman"/>
                <w:sz w:val="28"/>
              </w:rPr>
              <w:fldChar w:fldCharType="separate"/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597A0B" w:rsidRPr="003910B8">
              <w:rPr>
                <w:rFonts w:cs="Times New Roman"/>
                <w:noProof/>
                <w:sz w:val="28"/>
              </w:rPr>
              <w:t> </w:t>
            </w:r>
            <w:r w:rsidR="00E828BC" w:rsidRPr="003910B8">
              <w:rPr>
                <w:rFonts w:cs="Times New Roman"/>
                <w:sz w:val="28"/>
              </w:rPr>
              <w:fldChar w:fldCharType="end"/>
            </w:r>
            <w:bookmarkEnd w:id="2"/>
          </w:p>
        </w:tc>
      </w:tr>
    </w:tbl>
    <w:p w:rsidR="004A5E23" w:rsidRPr="003910B8" w:rsidRDefault="004A5E23" w:rsidP="004A5E23">
      <w:pPr>
        <w:rPr>
          <w:rFonts w:cs="Times New Roman"/>
        </w:rPr>
      </w:pPr>
    </w:p>
    <w:tbl>
      <w:tblPr>
        <w:tblW w:w="110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304"/>
        <w:gridCol w:w="2721"/>
        <w:gridCol w:w="1361"/>
        <w:gridCol w:w="1403"/>
        <w:gridCol w:w="1560"/>
        <w:gridCol w:w="2717"/>
      </w:tblGrid>
      <w:tr w:rsidR="00CC2234" w:rsidRPr="003910B8" w:rsidTr="00E24867">
        <w:trPr>
          <w:trHeight w:val="615"/>
          <w:jc w:val="center"/>
        </w:trPr>
        <w:tc>
          <w:tcPr>
            <w:tcW w:w="1304" w:type="dxa"/>
            <w:tcBorders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3910B8" w:rsidRDefault="00CC2234" w:rsidP="00CC2234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10B8">
              <w:rPr>
                <w:rFonts w:cs="Times New Roman"/>
                <w:b/>
                <w:sz w:val="20"/>
                <w:szCs w:val="20"/>
              </w:rPr>
              <w:t>N° Licence</w:t>
            </w:r>
          </w:p>
        </w:tc>
        <w:tc>
          <w:tcPr>
            <w:tcW w:w="2721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3910B8" w:rsidRDefault="00CC2234" w:rsidP="00CC2234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10B8">
              <w:rPr>
                <w:rFonts w:cs="Times New Roman"/>
                <w:b/>
                <w:sz w:val="20"/>
                <w:szCs w:val="20"/>
              </w:rPr>
              <w:t>NOM Prénom</w:t>
            </w:r>
          </w:p>
        </w:tc>
        <w:tc>
          <w:tcPr>
            <w:tcW w:w="1361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3910B8" w:rsidRDefault="00CC2234" w:rsidP="00CC2234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10B8">
              <w:rPr>
                <w:rFonts w:cs="Times New Roman"/>
                <w:b/>
                <w:sz w:val="20"/>
                <w:szCs w:val="20"/>
              </w:rPr>
              <w:t>Catégorie</w:t>
            </w:r>
          </w:p>
        </w:tc>
        <w:tc>
          <w:tcPr>
            <w:tcW w:w="140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3910B8" w:rsidRDefault="00CC2234" w:rsidP="00CC2234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10B8">
              <w:rPr>
                <w:rFonts w:cs="Times New Roman"/>
                <w:b/>
                <w:sz w:val="20"/>
                <w:szCs w:val="20"/>
              </w:rPr>
              <w:t>Épreuve</w:t>
            </w:r>
          </w:p>
        </w:tc>
        <w:tc>
          <w:tcPr>
            <w:tcW w:w="1560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3910B8" w:rsidRDefault="00CC2234" w:rsidP="00CC2234">
            <w:pPr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910B8">
              <w:rPr>
                <w:rFonts w:cs="Times New Roman"/>
                <w:b/>
                <w:sz w:val="16"/>
                <w:szCs w:val="16"/>
              </w:rPr>
              <w:t>Performance</w:t>
            </w:r>
          </w:p>
        </w:tc>
        <w:tc>
          <w:tcPr>
            <w:tcW w:w="2717" w:type="dxa"/>
            <w:tcBorders>
              <w:left w:val="dashSmallGap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3910B8" w:rsidRDefault="00CC2234" w:rsidP="00CC2234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10B8">
              <w:rPr>
                <w:rFonts w:cs="Times New Roman"/>
                <w:b/>
                <w:sz w:val="20"/>
                <w:szCs w:val="20"/>
              </w:rPr>
              <w:t>Motif de la demande</w:t>
            </w:r>
          </w:p>
        </w:tc>
      </w:tr>
      <w:tr w:rsidR="00CC2234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3910B8" w:rsidRDefault="00E828BC" w:rsidP="00CC2234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Texte4"/>
            <w:r w:rsidR="00377D74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  <w:bookmarkEnd w:id="3"/>
          </w:p>
        </w:tc>
        <w:tc>
          <w:tcPr>
            <w:tcW w:w="272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3910B8" w:rsidRDefault="00E828BC" w:rsidP="00CC2234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377D74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136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3910B8" w:rsidRDefault="00E828BC" w:rsidP="00CC2234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bookmarkStart w:id="5" w:name="ListeDéroulante1"/>
            <w:r w:rsidR="00377D74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14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3910B8" w:rsidRDefault="00E828BC" w:rsidP="00CC2234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bookmarkStart w:id="6" w:name="ListeDéroulante2"/>
            <w:r w:rsidR="00377D74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2234" w:rsidRPr="003910B8" w:rsidRDefault="00E828BC" w:rsidP="00CC2234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377D74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  <w:bookmarkEnd w:id="7"/>
          </w:p>
        </w:tc>
        <w:tc>
          <w:tcPr>
            <w:tcW w:w="271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2234" w:rsidRPr="003910B8" w:rsidRDefault="00E828BC" w:rsidP="00CC2234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377D74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="00377D74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  <w:bookmarkEnd w:id="8"/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6C7E28" w:rsidRPr="003910B8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3910B8" w:rsidRDefault="00E828BC" w:rsidP="006C7E28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C7E28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="006C7E28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</w:tbl>
    <w:p w:rsidR="004A5E23" w:rsidRPr="003910B8" w:rsidRDefault="004A5E23" w:rsidP="004A5E23">
      <w:pPr>
        <w:rPr>
          <w:rFonts w:cs="Times New Roman"/>
        </w:rPr>
      </w:pPr>
    </w:p>
    <w:p w:rsidR="004A5E23" w:rsidRPr="003910B8" w:rsidRDefault="004A5E23" w:rsidP="004A5E23">
      <w:pPr>
        <w:rPr>
          <w:rFonts w:cs="Times New Roman"/>
        </w:rPr>
      </w:pPr>
    </w:p>
    <w:p w:rsidR="004A5E23" w:rsidRPr="003910B8" w:rsidRDefault="004A5E23" w:rsidP="004A5E23">
      <w:pPr>
        <w:jc w:val="center"/>
        <w:rPr>
          <w:rFonts w:cs="Times New Roman"/>
        </w:rPr>
      </w:pPr>
      <w:r w:rsidRPr="003910B8">
        <w:rPr>
          <w:rFonts w:cs="Times New Roman"/>
          <w:b/>
          <w:u w:val="single"/>
        </w:rPr>
        <w:t>Remarque</w:t>
      </w:r>
      <w:r w:rsidRPr="003910B8">
        <w:rPr>
          <w:rFonts w:cs="Times New Roman"/>
        </w:rPr>
        <w:t xml:space="preserve"> : </w:t>
      </w:r>
      <w:r w:rsidR="001C73BB" w:rsidRPr="003910B8">
        <w:rPr>
          <w:rFonts w:cs="Times New Roman"/>
        </w:rPr>
        <w:t>U</w:t>
      </w:r>
      <w:r w:rsidRPr="003910B8">
        <w:rPr>
          <w:rFonts w:cs="Times New Roman"/>
        </w:rPr>
        <w:t>ne demande de QE doit rester exceptionnelle.</w:t>
      </w:r>
    </w:p>
    <w:p w:rsidR="004A5E23" w:rsidRPr="003910B8" w:rsidRDefault="004A5E23" w:rsidP="004A5E23">
      <w:pPr>
        <w:jc w:val="both"/>
        <w:rPr>
          <w:rFonts w:cs="Times New Roman"/>
        </w:rPr>
      </w:pPr>
    </w:p>
    <w:p w:rsidR="004A5E23" w:rsidRDefault="004A5E23" w:rsidP="004A5E23">
      <w:pPr>
        <w:jc w:val="center"/>
        <w:rPr>
          <w:rFonts w:cs="Times New Roman"/>
          <w:b/>
          <w:bCs/>
          <w:u w:val="single"/>
        </w:rPr>
      </w:pPr>
      <w:r w:rsidRPr="003910B8">
        <w:rPr>
          <w:rFonts w:cs="Times New Roman"/>
        </w:rPr>
        <w:t xml:space="preserve">A envoyer à </w:t>
      </w:r>
      <w:hyperlink r:id="rId27" w:history="1">
        <w:r w:rsidRPr="003910B8">
          <w:rPr>
            <w:rStyle w:val="Lienhypertexte"/>
            <w:rFonts w:eastAsiaTheme="minorHAnsi" w:cs="Times New Roman"/>
            <w:kern w:val="0"/>
            <w:lang w:eastAsia="en-US" w:bidi="ar-SA"/>
          </w:rPr>
          <w:t>normandie.crj@gmail.com</w:t>
        </w:r>
      </w:hyperlink>
      <w:r w:rsidRPr="003910B8">
        <w:rPr>
          <w:rStyle w:val="Lienhypertexte"/>
          <w:rFonts w:eastAsiaTheme="minorHAnsi" w:cs="Times New Roman"/>
          <w:kern w:val="0"/>
          <w:u w:val="none"/>
          <w:lang w:eastAsia="en-US" w:bidi="ar-SA"/>
        </w:rPr>
        <w:t xml:space="preserve"> </w:t>
      </w:r>
      <w:r w:rsidRPr="003910B8">
        <w:rPr>
          <w:rFonts w:cs="Times New Roman"/>
        </w:rPr>
        <w:t xml:space="preserve">avant le </w:t>
      </w:r>
      <w:r w:rsidRPr="003910B8">
        <w:rPr>
          <w:rFonts w:cs="Times New Roman"/>
          <w:b/>
          <w:bCs/>
          <w:u w:val="single"/>
        </w:rPr>
        <w:t>lundi 12h00 précédent la compétition.</w:t>
      </w:r>
    </w:p>
    <w:p w:rsidR="00085228" w:rsidRPr="003910B8" w:rsidRDefault="00085228" w:rsidP="004A5E23">
      <w:pPr>
        <w:jc w:val="center"/>
        <w:rPr>
          <w:rFonts w:cs="Times New Roman"/>
          <w:bCs/>
        </w:rPr>
      </w:pPr>
    </w:p>
    <w:p w:rsidR="004A5E23" w:rsidRPr="003910B8" w:rsidRDefault="004A5E23" w:rsidP="004A5E23">
      <w:pPr>
        <w:rPr>
          <w:rFonts w:cs="Times New Roman"/>
        </w:rPr>
      </w:pPr>
    </w:p>
    <w:p w:rsidR="0027122B" w:rsidRPr="00D771F0" w:rsidRDefault="004D67C6" w:rsidP="00186305">
      <w:pPr>
        <w:shd w:val="clear" w:color="auto" w:fill="F4B083" w:themeFill="accent2" w:themeFillTint="99"/>
        <w:jc w:val="center"/>
        <w:rPr>
          <w:rFonts w:cs="Times New Roman"/>
          <w:b/>
          <w:color w:val="C00000"/>
          <w:sz w:val="28"/>
          <w:szCs w:val="28"/>
        </w:rPr>
      </w:pPr>
      <w:r w:rsidRPr="00D771F0">
        <w:rPr>
          <w:rFonts w:cs="Times New Roman"/>
          <w:b/>
          <w:color w:val="C00000"/>
          <w:sz w:val="28"/>
          <w:szCs w:val="28"/>
        </w:rPr>
        <w:lastRenderedPageBreak/>
        <w:t>PARTICIPATION DES ATHLETES HORS-LIGUE</w:t>
      </w:r>
    </w:p>
    <w:p w:rsidR="0027122B" w:rsidRPr="00D771F0" w:rsidRDefault="0027122B" w:rsidP="00186305">
      <w:pPr>
        <w:shd w:val="clear" w:color="auto" w:fill="F4B083" w:themeFill="accent2" w:themeFillTint="99"/>
        <w:jc w:val="center"/>
        <w:rPr>
          <w:rFonts w:cs="Times New Roman"/>
          <w:b/>
          <w:color w:val="C00000"/>
          <w:sz w:val="28"/>
          <w:szCs w:val="28"/>
        </w:rPr>
      </w:pPr>
      <w:r w:rsidRPr="00D771F0">
        <w:rPr>
          <w:rFonts w:cs="Times New Roman"/>
          <w:b/>
          <w:color w:val="C00000"/>
          <w:sz w:val="28"/>
          <w:szCs w:val="28"/>
        </w:rPr>
        <w:t xml:space="preserve">AUX COMPETITIONS REGIONALES </w:t>
      </w:r>
    </w:p>
    <w:p w:rsidR="004D67C6" w:rsidRPr="00D771F0" w:rsidRDefault="0027122B" w:rsidP="00186305">
      <w:pPr>
        <w:shd w:val="clear" w:color="auto" w:fill="F4B083" w:themeFill="accent2" w:themeFillTint="99"/>
        <w:jc w:val="center"/>
        <w:rPr>
          <w:rFonts w:cs="Times New Roman"/>
          <w:b/>
          <w:color w:val="C00000"/>
          <w:sz w:val="28"/>
          <w:szCs w:val="28"/>
        </w:rPr>
      </w:pPr>
      <w:r w:rsidRPr="00D771F0">
        <w:rPr>
          <w:rFonts w:cs="Times New Roman"/>
          <w:b/>
          <w:color w:val="C00000"/>
          <w:sz w:val="28"/>
          <w:szCs w:val="28"/>
        </w:rPr>
        <w:t>Benjamins - Minimes</w:t>
      </w:r>
      <w:r w:rsidR="004D67C6" w:rsidRPr="00D771F0">
        <w:rPr>
          <w:rFonts w:cs="Times New Roman"/>
          <w:b/>
          <w:color w:val="C00000"/>
          <w:sz w:val="28"/>
          <w:szCs w:val="28"/>
        </w:rPr>
        <w:t xml:space="preserve"> </w:t>
      </w:r>
    </w:p>
    <w:p w:rsidR="0027122B" w:rsidRPr="00186305" w:rsidRDefault="0027122B" w:rsidP="00186305">
      <w:pPr>
        <w:shd w:val="clear" w:color="auto" w:fill="F4B083" w:themeFill="accent2" w:themeFillTint="99"/>
        <w:jc w:val="center"/>
        <w:rPr>
          <w:rFonts w:cs="Times New Roman"/>
          <w:b/>
          <w:color w:val="0070C0"/>
          <w:sz w:val="28"/>
          <w:szCs w:val="28"/>
        </w:rPr>
      </w:pPr>
    </w:p>
    <w:p w:rsidR="004A5E23" w:rsidRPr="003910B8" w:rsidRDefault="004A5E23" w:rsidP="004A5E23">
      <w:pPr>
        <w:rPr>
          <w:rFonts w:cs="Times New Roman"/>
        </w:rPr>
      </w:pPr>
    </w:p>
    <w:p w:rsidR="006C7E28" w:rsidRPr="003910B8" w:rsidRDefault="006C7E28" w:rsidP="004A5E23">
      <w:pPr>
        <w:rPr>
          <w:rFonts w:cs="Times New Roman"/>
        </w:rPr>
      </w:pPr>
    </w:p>
    <w:p w:rsidR="004A5E23" w:rsidRPr="003910B8" w:rsidRDefault="004A5E23" w:rsidP="004A5E23">
      <w:pPr>
        <w:rPr>
          <w:rFonts w:cs="Times New Roman"/>
        </w:rPr>
      </w:pPr>
      <w:r w:rsidRPr="003910B8">
        <w:rPr>
          <w:rFonts w:cs="Times New Roman"/>
          <w:b/>
          <w:u w:val="single"/>
        </w:rPr>
        <w:t>Objet</w:t>
      </w:r>
      <w:r w:rsidRPr="003910B8">
        <w:rPr>
          <w:rFonts w:cs="Times New Roman"/>
        </w:rPr>
        <w:t xml:space="preserve"> : </w:t>
      </w:r>
      <w:r w:rsidR="002D5625" w:rsidRPr="003910B8">
        <w:rPr>
          <w:rFonts w:cs="Times New Roman"/>
        </w:rPr>
        <w:t>P</w:t>
      </w:r>
      <w:r w:rsidRPr="003910B8">
        <w:rPr>
          <w:rFonts w:cs="Times New Roman"/>
        </w:rPr>
        <w:t xml:space="preserve">articipation des athlètes </w:t>
      </w:r>
      <w:proofErr w:type="spellStart"/>
      <w:r w:rsidRPr="003910B8">
        <w:rPr>
          <w:rFonts w:cs="Times New Roman"/>
        </w:rPr>
        <w:t>hors-ligue</w:t>
      </w:r>
      <w:proofErr w:type="spellEnd"/>
      <w:r w:rsidRPr="003910B8">
        <w:rPr>
          <w:rFonts w:cs="Times New Roman"/>
        </w:rPr>
        <w:t xml:space="preserve"> aux compétitions régionales jeunes</w:t>
      </w:r>
    </w:p>
    <w:p w:rsidR="004A5E23" w:rsidRPr="003910B8" w:rsidRDefault="004A5E23" w:rsidP="004A5E23">
      <w:pPr>
        <w:rPr>
          <w:rFonts w:cs="Times New Roman"/>
        </w:rPr>
      </w:pPr>
    </w:p>
    <w:p w:rsidR="004A5E23" w:rsidRPr="003910B8" w:rsidRDefault="004A5E23" w:rsidP="004A5E23">
      <w:pPr>
        <w:jc w:val="both"/>
        <w:rPr>
          <w:rFonts w:cs="Times New Roman"/>
        </w:rPr>
      </w:pPr>
      <w:r w:rsidRPr="003910B8">
        <w:rPr>
          <w:rFonts w:cs="Times New Roman"/>
        </w:rPr>
        <w:t>Les athlètes des catégories Benjamins et Minimes non licenciés en Ligue de Normandie peuvent participer à toutes les compétitions de niveau régional en extérieur sous condition de suivre les modalités suivantes :</w:t>
      </w:r>
    </w:p>
    <w:p w:rsidR="004A5E23" w:rsidRPr="003910B8" w:rsidRDefault="004A5E23" w:rsidP="004A5E23">
      <w:pPr>
        <w:jc w:val="both"/>
        <w:rPr>
          <w:rFonts w:cs="Times New Roman"/>
        </w:rPr>
      </w:pPr>
    </w:p>
    <w:p w:rsidR="004A5E23" w:rsidRPr="00085228" w:rsidRDefault="004A5E23" w:rsidP="00085228">
      <w:pPr>
        <w:pStyle w:val="Paragraphedeliste"/>
        <w:numPr>
          <w:ilvl w:val="0"/>
          <w:numId w:val="14"/>
        </w:numPr>
        <w:tabs>
          <w:tab w:val="left" w:pos="2880"/>
        </w:tabs>
        <w:jc w:val="both"/>
        <w:rPr>
          <w:rFonts w:cs="Times New Roman"/>
        </w:rPr>
      </w:pPr>
      <w:r w:rsidRPr="00085228">
        <w:rPr>
          <w:rFonts w:cs="Times New Roman"/>
        </w:rPr>
        <w:t>Demande à faire via le formulaire ci-dess</w:t>
      </w:r>
      <w:r w:rsidR="00A45FAF" w:rsidRPr="00085228">
        <w:rPr>
          <w:rFonts w:cs="Times New Roman"/>
        </w:rPr>
        <w:t>o</w:t>
      </w:r>
      <w:r w:rsidRPr="00085228">
        <w:rPr>
          <w:rFonts w:cs="Times New Roman"/>
        </w:rPr>
        <w:t xml:space="preserve">us et à adresser à la CRJ </w:t>
      </w:r>
      <w:hyperlink r:id="rId28" w:history="1">
        <w:r w:rsidR="005B3FEC" w:rsidRPr="00085228">
          <w:rPr>
            <w:rStyle w:val="Lienhypertexte"/>
            <w:rFonts w:eastAsiaTheme="minorHAnsi" w:cs="Times New Roman"/>
            <w:color w:val="0070C0"/>
            <w:kern w:val="0"/>
            <w:lang w:eastAsia="en-US" w:bidi="ar-SA"/>
          </w:rPr>
          <w:t>normandie.crj@gmail.com</w:t>
        </w:r>
      </w:hyperlink>
      <w:r w:rsidR="005B3FEC" w:rsidRPr="00085228">
        <w:rPr>
          <w:rFonts w:cs="Times New Roman"/>
        </w:rPr>
        <w:t xml:space="preserve"> </w:t>
      </w:r>
      <w:r w:rsidR="00085228" w:rsidRPr="00085228">
        <w:rPr>
          <w:rFonts w:cs="Times New Roman"/>
        </w:rPr>
        <w:t xml:space="preserve">au </w:t>
      </w:r>
      <w:r w:rsidRPr="00085228">
        <w:rPr>
          <w:rFonts w:cs="Times New Roman"/>
        </w:rPr>
        <w:t>maximum 7 jours</w:t>
      </w:r>
      <w:r w:rsidR="005B3FEC" w:rsidRPr="00085228">
        <w:rPr>
          <w:rFonts w:cs="Times New Roman"/>
        </w:rPr>
        <w:t xml:space="preserve"> avant la compétition concernée </w:t>
      </w:r>
    </w:p>
    <w:p w:rsidR="00485CC6" w:rsidRPr="003910B8" w:rsidRDefault="00485CC6" w:rsidP="00485CC6">
      <w:pPr>
        <w:tabs>
          <w:tab w:val="left" w:pos="720"/>
        </w:tabs>
        <w:ind w:left="426"/>
        <w:jc w:val="both"/>
        <w:rPr>
          <w:rFonts w:cs="Times New Roman"/>
          <w:sz w:val="16"/>
          <w:szCs w:val="16"/>
        </w:rPr>
      </w:pPr>
    </w:p>
    <w:p w:rsidR="004A5E23" w:rsidRPr="00085228" w:rsidRDefault="004A5E23" w:rsidP="00085228">
      <w:pPr>
        <w:pStyle w:val="Paragraphedeliste"/>
        <w:numPr>
          <w:ilvl w:val="0"/>
          <w:numId w:val="11"/>
        </w:numPr>
        <w:rPr>
          <w:rFonts w:eastAsiaTheme="minorHAnsi" w:cs="Times New Roman"/>
          <w:kern w:val="0"/>
          <w:lang w:eastAsia="en-US" w:bidi="ar-SA"/>
        </w:rPr>
      </w:pPr>
      <w:r w:rsidRPr="00085228">
        <w:rPr>
          <w:rFonts w:cs="Times New Roman"/>
        </w:rPr>
        <w:t xml:space="preserve">Officiels : </w:t>
      </w:r>
      <w:r w:rsidR="00485CC6" w:rsidRPr="00085228">
        <w:rPr>
          <w:rFonts w:cs="Times New Roman"/>
        </w:rPr>
        <w:t xml:space="preserve">de </w:t>
      </w:r>
      <w:r w:rsidR="005B3FEC" w:rsidRPr="00085228">
        <w:rPr>
          <w:rFonts w:eastAsiaTheme="minorHAnsi" w:cs="Times New Roman"/>
          <w:kern w:val="0"/>
          <w:lang w:eastAsia="en-US" w:bidi="ar-SA"/>
        </w:rPr>
        <w:t xml:space="preserve">3 à 5 athlètes &gt; 1 jury - </w:t>
      </w:r>
      <w:r w:rsidRPr="00085228">
        <w:rPr>
          <w:rFonts w:eastAsiaTheme="minorHAnsi" w:cs="Times New Roman"/>
          <w:kern w:val="0"/>
          <w:lang w:eastAsia="en-US" w:bidi="ar-SA"/>
        </w:rPr>
        <w:t>de 6 à 10</w:t>
      </w:r>
      <w:r w:rsidR="005B3FEC" w:rsidRPr="00085228">
        <w:rPr>
          <w:rFonts w:eastAsiaTheme="minorHAnsi" w:cs="Times New Roman"/>
          <w:kern w:val="0"/>
          <w:lang w:eastAsia="en-US" w:bidi="ar-SA"/>
        </w:rPr>
        <w:t xml:space="preserve"> </w:t>
      </w:r>
      <w:r w:rsidRPr="00085228">
        <w:rPr>
          <w:rFonts w:eastAsiaTheme="minorHAnsi" w:cs="Times New Roman"/>
          <w:kern w:val="0"/>
          <w:lang w:eastAsia="en-US" w:bidi="ar-SA"/>
        </w:rPr>
        <w:t xml:space="preserve">athlètes </w:t>
      </w:r>
      <w:r w:rsidR="005B3FEC" w:rsidRPr="00085228">
        <w:rPr>
          <w:rFonts w:eastAsiaTheme="minorHAnsi" w:cs="Times New Roman"/>
          <w:kern w:val="0"/>
          <w:lang w:eastAsia="en-US" w:bidi="ar-SA"/>
        </w:rPr>
        <w:t xml:space="preserve">&gt; 2 jurys - de </w:t>
      </w:r>
      <w:r w:rsidRPr="00085228">
        <w:rPr>
          <w:rFonts w:eastAsiaTheme="minorHAnsi" w:cs="Times New Roman"/>
          <w:kern w:val="0"/>
          <w:lang w:eastAsia="en-US" w:bidi="ar-SA"/>
        </w:rPr>
        <w:t xml:space="preserve">11 à 15 athlètes </w:t>
      </w:r>
      <w:r w:rsidR="005B3FEC" w:rsidRPr="00085228">
        <w:rPr>
          <w:rFonts w:eastAsiaTheme="minorHAnsi" w:cs="Times New Roman"/>
          <w:kern w:val="0"/>
          <w:lang w:eastAsia="en-US" w:bidi="ar-SA"/>
        </w:rPr>
        <w:t>&gt; 3 jurys -</w:t>
      </w:r>
      <w:r w:rsidR="00085228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085228">
        <w:rPr>
          <w:rFonts w:eastAsiaTheme="minorHAnsi" w:cs="Times New Roman"/>
          <w:kern w:val="0"/>
          <w:lang w:eastAsia="en-US" w:bidi="ar-SA"/>
        </w:rPr>
        <w:t xml:space="preserve">de </w:t>
      </w:r>
      <w:r w:rsidR="002D5625" w:rsidRPr="00085228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085228">
        <w:rPr>
          <w:rFonts w:eastAsiaTheme="minorHAnsi" w:cs="Times New Roman"/>
          <w:kern w:val="0"/>
          <w:lang w:eastAsia="en-US" w:bidi="ar-SA"/>
        </w:rPr>
        <w:t xml:space="preserve">6 à 20 athlètes &gt; 4 </w:t>
      </w:r>
      <w:r w:rsidRPr="00085228">
        <w:rPr>
          <w:rFonts w:eastAsiaTheme="minorHAnsi" w:cs="Times New Roman"/>
          <w:kern w:val="0"/>
          <w:lang w:eastAsia="en-US" w:bidi="ar-SA"/>
        </w:rPr>
        <w:t>jurys.</w:t>
      </w:r>
      <w:r w:rsidRPr="00085228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485CC6" w:rsidRPr="003910B8" w:rsidRDefault="00485CC6" w:rsidP="004A5E23">
      <w:pPr>
        <w:ind w:left="426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</w:p>
    <w:p w:rsidR="004A5E23" w:rsidRPr="00085228" w:rsidRDefault="004A5E23" w:rsidP="00085228">
      <w:pPr>
        <w:pStyle w:val="Paragraphedeliste"/>
        <w:numPr>
          <w:ilvl w:val="0"/>
          <w:numId w:val="11"/>
        </w:numPr>
        <w:tabs>
          <w:tab w:val="left" w:pos="2880"/>
        </w:tabs>
        <w:jc w:val="both"/>
        <w:rPr>
          <w:rFonts w:cs="Times New Roman"/>
          <w:b/>
        </w:rPr>
      </w:pPr>
      <w:r w:rsidRPr="00085228">
        <w:rPr>
          <w:rFonts w:cs="Times New Roman"/>
          <w:u w:val="single"/>
        </w:rPr>
        <w:t>Minimas </w:t>
      </w:r>
      <w:proofErr w:type="spellStart"/>
      <w:r w:rsidR="005B3FEC" w:rsidRPr="00085228">
        <w:rPr>
          <w:rFonts w:cs="Times New Roman"/>
          <w:u w:val="single"/>
        </w:rPr>
        <w:t>Hors</w:t>
      </w:r>
      <w:r w:rsidR="00A45FAF" w:rsidRPr="00085228">
        <w:rPr>
          <w:rFonts w:cs="Times New Roman"/>
          <w:u w:val="single"/>
        </w:rPr>
        <w:t>-</w:t>
      </w:r>
      <w:r w:rsidR="005B3FEC" w:rsidRPr="00085228">
        <w:rPr>
          <w:rFonts w:cs="Times New Roman"/>
          <w:u w:val="single"/>
        </w:rPr>
        <w:t>Ligue</w:t>
      </w:r>
      <w:proofErr w:type="spellEnd"/>
      <w:r w:rsidR="005B3FEC" w:rsidRPr="00085228">
        <w:rPr>
          <w:rFonts w:cs="Times New Roman"/>
          <w:b/>
        </w:rPr>
        <w:t xml:space="preserve"> </w:t>
      </w:r>
      <w:r w:rsidRPr="00085228">
        <w:rPr>
          <w:rFonts w:cs="Times New Roman"/>
        </w:rPr>
        <w:t>ci-dessous</w:t>
      </w:r>
      <w:r w:rsidR="00085228">
        <w:rPr>
          <w:rFonts w:cs="Times New Roman"/>
        </w:rPr>
        <w:t> :</w:t>
      </w:r>
    </w:p>
    <w:p w:rsidR="004A5E23" w:rsidRPr="003910B8" w:rsidRDefault="004A5E23" w:rsidP="004A5E23">
      <w:pPr>
        <w:jc w:val="both"/>
        <w:rPr>
          <w:rFonts w:cs="Times New Roman"/>
          <w:sz w:val="16"/>
          <w:szCs w:val="16"/>
        </w:rPr>
      </w:pPr>
    </w:p>
    <w:p w:rsidR="004A5E23" w:rsidRPr="003910B8" w:rsidRDefault="004A5E23" w:rsidP="004A5E23">
      <w:pPr>
        <w:rPr>
          <w:rFonts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58"/>
        <w:gridCol w:w="1130"/>
        <w:gridCol w:w="1130"/>
        <w:gridCol w:w="1130"/>
        <w:gridCol w:w="1190"/>
      </w:tblGrid>
      <w:tr w:rsidR="004A5E23" w:rsidRPr="003910B8" w:rsidTr="00A45FAF">
        <w:trPr>
          <w:trHeight w:val="454"/>
          <w:jc w:val="center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  <w:bCs/>
              </w:rPr>
            </w:pPr>
            <w:r w:rsidRPr="003910B8">
              <w:rPr>
                <w:rFonts w:cs="Times New Roman"/>
                <w:b/>
                <w:bCs/>
              </w:rPr>
              <w:t>Discipline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2EC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  <w:bCs/>
              </w:rPr>
            </w:pPr>
            <w:r w:rsidRPr="003910B8">
              <w:rPr>
                <w:rFonts w:cs="Times New Roman"/>
                <w:b/>
                <w:bCs/>
              </w:rPr>
              <w:t>BF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2EC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  <w:bCs/>
              </w:rPr>
            </w:pPr>
            <w:r w:rsidRPr="003910B8">
              <w:rPr>
                <w:rFonts w:cs="Times New Roman"/>
                <w:b/>
                <w:bCs/>
              </w:rPr>
              <w:t>MF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2EC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  <w:bCs/>
              </w:rPr>
            </w:pPr>
            <w:r w:rsidRPr="003910B8">
              <w:rPr>
                <w:rFonts w:cs="Times New Roman"/>
                <w:b/>
                <w:bCs/>
              </w:rPr>
              <w:t>BG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2EC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b/>
                <w:bCs/>
              </w:rPr>
              <w:t>MG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50m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7''50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7''10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704526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7''15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6''80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100m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14''50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7A5B07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13’’50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13''80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12''70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1000m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704526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3’30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3'25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704526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3'20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3'00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2000m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8’00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3000m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11’00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50m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9''00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8''30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80m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13’’50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100m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15''00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200m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34''00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31’’00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2000m marche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1</w:t>
            </w:r>
            <w:r w:rsidR="007A5B07" w:rsidRPr="003910B8">
              <w:rPr>
                <w:rFonts w:cs="Times New Roman"/>
                <w:sz w:val="22"/>
                <w:szCs w:val="22"/>
              </w:rPr>
              <w:t>3’15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7A5B07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12’45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3000m marche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sz w:val="22"/>
                <w:szCs w:val="22"/>
              </w:rPr>
              <w:t>18’00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18’00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Hauteur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="00704526" w:rsidRPr="003910B8">
              <w:rPr>
                <w:rFonts w:cs="Times New Roman"/>
                <w:sz w:val="22"/>
                <w:szCs w:val="22"/>
              </w:rPr>
              <w:t>35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42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35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60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Perche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20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50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60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10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Longueur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4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20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4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60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4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60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5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="007A5B07" w:rsidRPr="003910B8">
              <w:rPr>
                <w:rFonts w:cs="Times New Roman"/>
                <w:sz w:val="22"/>
                <w:szCs w:val="22"/>
              </w:rPr>
              <w:t>60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Triple saut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7A5B07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9,00m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10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9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50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704526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11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</w:t>
            </w:r>
            <w:r w:rsidR="004A5E23" w:rsidRPr="003910B8">
              <w:rPr>
                <w:rFonts w:cs="Times New Roman"/>
                <w:sz w:val="22"/>
                <w:szCs w:val="22"/>
              </w:rPr>
              <w:t>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Poids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704526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8,20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8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50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8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50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10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Disque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7A5B07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19,50m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7A5B07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22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="004A5E23"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20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25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Marteau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20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23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25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30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Javelot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18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22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25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DF02D4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32</w:t>
            </w:r>
            <w:r w:rsidR="00DF02D4" w:rsidRPr="003910B8">
              <w:rPr>
                <w:rFonts w:cs="Times New Roman"/>
                <w:sz w:val="22"/>
                <w:szCs w:val="22"/>
              </w:rPr>
              <w:t>,</w:t>
            </w:r>
            <w:r w:rsidRPr="003910B8">
              <w:rPr>
                <w:rFonts w:cs="Times New Roman"/>
                <w:sz w:val="22"/>
                <w:szCs w:val="22"/>
              </w:rPr>
              <w:t>00</w:t>
            </w:r>
            <w:r w:rsidR="00DF02D4" w:rsidRPr="003910B8">
              <w:rPr>
                <w:rFonts w:cs="Times New Roman"/>
                <w:sz w:val="22"/>
                <w:szCs w:val="22"/>
              </w:rPr>
              <w:t>m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A45FAF" w:rsidP="00A45FAF">
            <w:pPr>
              <w:jc w:val="center"/>
              <w:rPr>
                <w:rFonts w:cs="Times New Roman"/>
                <w:bCs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É</w:t>
            </w:r>
            <w:r w:rsidR="004A5E23" w:rsidRPr="003910B8">
              <w:rPr>
                <w:rFonts w:cs="Times New Roman"/>
                <w:bCs/>
                <w:color w:val="CC00FF"/>
              </w:rPr>
              <w:t xml:space="preserve">preuves </w:t>
            </w:r>
            <w:r w:rsidRPr="003910B8">
              <w:rPr>
                <w:rFonts w:cs="Times New Roman"/>
                <w:bCs/>
                <w:color w:val="CC00FF"/>
              </w:rPr>
              <w:t>C</w:t>
            </w:r>
            <w:r w:rsidR="004A5E23" w:rsidRPr="003910B8">
              <w:rPr>
                <w:rFonts w:cs="Times New Roman"/>
                <w:bCs/>
                <w:color w:val="CC00FF"/>
              </w:rPr>
              <w:t>ombinées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1500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3500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1500 pts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3200 pts</w:t>
            </w:r>
          </w:p>
        </w:tc>
      </w:tr>
      <w:tr w:rsidR="004A5E23" w:rsidRPr="003910B8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  <w:bCs/>
                <w:color w:val="CC00FF"/>
              </w:rPr>
            </w:pPr>
            <w:r w:rsidRPr="003910B8">
              <w:rPr>
                <w:rFonts w:cs="Times New Roman"/>
                <w:bCs/>
                <w:color w:val="CC00FF"/>
              </w:rPr>
              <w:t>Triathlon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95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95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95 pts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3910B8" w:rsidRDefault="004A5E23" w:rsidP="00A45FAF">
            <w:pPr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sz w:val="22"/>
                <w:szCs w:val="22"/>
              </w:rPr>
              <w:t>95 pts</w:t>
            </w:r>
          </w:p>
        </w:tc>
      </w:tr>
    </w:tbl>
    <w:p w:rsidR="004A5E23" w:rsidRPr="003910B8" w:rsidRDefault="004A5E23" w:rsidP="004A5E23">
      <w:pPr>
        <w:rPr>
          <w:rFonts w:cs="Times New Roman"/>
        </w:rPr>
      </w:pPr>
    </w:p>
    <w:p w:rsidR="004A5E23" w:rsidRPr="003910B8" w:rsidRDefault="004A5E23" w:rsidP="004A5E23">
      <w:pPr>
        <w:rPr>
          <w:rFonts w:cs="Times New Roman"/>
        </w:rPr>
      </w:pPr>
    </w:p>
    <w:p w:rsidR="004A5E23" w:rsidRDefault="004A5E23" w:rsidP="004A5E23">
      <w:pPr>
        <w:rPr>
          <w:rFonts w:cs="Times New Roman"/>
        </w:rPr>
      </w:pPr>
    </w:p>
    <w:p w:rsidR="00F0061A" w:rsidRPr="003910B8" w:rsidRDefault="00F0061A" w:rsidP="004A5E23">
      <w:pPr>
        <w:rPr>
          <w:rFonts w:cs="Times New Roman"/>
        </w:rPr>
      </w:pPr>
    </w:p>
    <w:p w:rsidR="004A5E23" w:rsidRPr="003910B8" w:rsidRDefault="004A5E23" w:rsidP="004A5E23">
      <w:pPr>
        <w:rPr>
          <w:rFonts w:cs="Times New Roman"/>
        </w:rPr>
      </w:pPr>
    </w:p>
    <w:p w:rsidR="004A5E23" w:rsidRPr="003910B8" w:rsidRDefault="004A5E23" w:rsidP="004A5E23">
      <w:pPr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4774"/>
        <w:gridCol w:w="5621"/>
      </w:tblGrid>
      <w:tr w:rsidR="00A45FAF" w:rsidRPr="003910B8" w:rsidTr="004D67C6">
        <w:trPr>
          <w:trHeight w:val="580"/>
          <w:jc w:val="center"/>
        </w:trPr>
        <w:tc>
          <w:tcPr>
            <w:tcW w:w="10395" w:type="dxa"/>
            <w:gridSpan w:val="2"/>
            <w:shd w:val="clear" w:color="auto" w:fill="FBE4D5" w:themeFill="accent2" w:themeFillTint="33"/>
            <w:vAlign w:val="center"/>
          </w:tcPr>
          <w:p w:rsidR="00A45FAF" w:rsidRPr="003910B8" w:rsidRDefault="00A45FAF" w:rsidP="00A45FAF">
            <w:pPr>
              <w:snapToGrid w:val="0"/>
              <w:rPr>
                <w:rFonts w:cs="Times New Roman"/>
                <w:b/>
                <w:color w:val="006600"/>
                <w:sz w:val="32"/>
                <w:szCs w:val="32"/>
              </w:rPr>
            </w:pPr>
          </w:p>
          <w:p w:rsidR="004D67C6" w:rsidRPr="00D771F0" w:rsidRDefault="00A45FAF" w:rsidP="00186305">
            <w:pPr>
              <w:shd w:val="clear" w:color="auto" w:fill="F4B083" w:themeFill="accent2" w:themeFillTint="99"/>
              <w:jc w:val="center"/>
              <w:rPr>
                <w:rFonts w:cs="Times New Roman"/>
                <w:b/>
                <w:color w:val="C00000"/>
                <w:sz w:val="32"/>
                <w:szCs w:val="32"/>
              </w:rPr>
            </w:pPr>
            <w:r w:rsidRPr="00D771F0">
              <w:rPr>
                <w:rFonts w:cs="Times New Roman"/>
                <w:b/>
                <w:color w:val="C00000"/>
                <w:sz w:val="32"/>
                <w:szCs w:val="32"/>
              </w:rPr>
              <w:t xml:space="preserve">Engagements aux compétitions régionales </w:t>
            </w:r>
          </w:p>
          <w:p w:rsidR="00A45FAF" w:rsidRPr="00D771F0" w:rsidRDefault="004D67C6" w:rsidP="00186305">
            <w:pPr>
              <w:shd w:val="clear" w:color="auto" w:fill="F4B083" w:themeFill="accent2" w:themeFillTint="99"/>
              <w:jc w:val="center"/>
              <w:rPr>
                <w:rFonts w:cs="Times New Roman"/>
                <w:b/>
                <w:color w:val="C00000"/>
                <w:sz w:val="32"/>
                <w:szCs w:val="32"/>
              </w:rPr>
            </w:pPr>
            <w:r w:rsidRPr="00D771F0">
              <w:rPr>
                <w:rFonts w:cs="Times New Roman"/>
                <w:b/>
                <w:color w:val="C00000"/>
                <w:sz w:val="32"/>
                <w:szCs w:val="32"/>
              </w:rPr>
              <w:t xml:space="preserve">Benjamins – Minimes </w:t>
            </w:r>
          </w:p>
          <w:p w:rsidR="00A45FAF" w:rsidRPr="00D771F0" w:rsidRDefault="00A45FAF" w:rsidP="00186305">
            <w:pPr>
              <w:shd w:val="clear" w:color="auto" w:fill="F4B083" w:themeFill="accent2" w:themeFillTint="99"/>
              <w:jc w:val="center"/>
              <w:rPr>
                <w:rFonts w:cs="Times New Roman"/>
                <w:b/>
                <w:color w:val="C00000"/>
                <w:sz w:val="32"/>
                <w:szCs w:val="32"/>
              </w:rPr>
            </w:pPr>
            <w:r w:rsidRPr="00D771F0">
              <w:rPr>
                <w:rFonts w:cs="Times New Roman"/>
                <w:b/>
                <w:color w:val="C00000"/>
                <w:sz w:val="32"/>
                <w:szCs w:val="32"/>
              </w:rPr>
              <w:t xml:space="preserve">pour les athlètes </w:t>
            </w:r>
            <w:proofErr w:type="spellStart"/>
            <w:r w:rsidRPr="00D771F0">
              <w:rPr>
                <w:rFonts w:cs="Times New Roman"/>
                <w:b/>
                <w:color w:val="C00000"/>
                <w:sz w:val="32"/>
                <w:szCs w:val="32"/>
              </w:rPr>
              <w:t>hors-ligue</w:t>
            </w:r>
            <w:proofErr w:type="spellEnd"/>
            <w:r w:rsidRPr="00D771F0">
              <w:rPr>
                <w:rFonts w:cs="Times New Roman"/>
                <w:b/>
                <w:color w:val="C00000"/>
                <w:sz w:val="32"/>
                <w:szCs w:val="32"/>
              </w:rPr>
              <w:t xml:space="preserve"> </w:t>
            </w:r>
          </w:p>
          <w:p w:rsidR="00A45FAF" w:rsidRPr="00D771F0" w:rsidRDefault="002D5625" w:rsidP="00186305">
            <w:pPr>
              <w:shd w:val="clear" w:color="auto" w:fill="F4B083" w:themeFill="accent2" w:themeFillTint="99"/>
              <w:jc w:val="center"/>
              <w:rPr>
                <w:rFonts w:cs="Times New Roman"/>
                <w:color w:val="C00000"/>
                <w:sz w:val="32"/>
                <w:szCs w:val="32"/>
              </w:rPr>
            </w:pPr>
            <w:r w:rsidRPr="00D771F0">
              <w:rPr>
                <w:rFonts w:cs="Times New Roman"/>
                <w:b/>
                <w:color w:val="C00000"/>
                <w:sz w:val="32"/>
                <w:szCs w:val="32"/>
              </w:rPr>
              <w:t>S</w:t>
            </w:r>
            <w:r w:rsidR="00A45FAF" w:rsidRPr="00D771F0">
              <w:rPr>
                <w:rFonts w:cs="Times New Roman"/>
                <w:b/>
                <w:color w:val="C00000"/>
                <w:sz w:val="32"/>
                <w:szCs w:val="32"/>
              </w:rPr>
              <w:t xml:space="preserve">aison </w:t>
            </w:r>
            <w:r w:rsidR="00502E9B" w:rsidRPr="00D771F0">
              <w:rPr>
                <w:rFonts w:cs="Times New Roman"/>
                <w:b/>
                <w:color w:val="C00000"/>
                <w:sz w:val="32"/>
                <w:szCs w:val="32"/>
              </w:rPr>
              <w:t>Estival</w:t>
            </w:r>
            <w:r w:rsidR="005A0BC7" w:rsidRPr="00D771F0">
              <w:rPr>
                <w:rFonts w:cs="Times New Roman"/>
                <w:b/>
                <w:color w:val="C00000"/>
                <w:sz w:val="32"/>
                <w:szCs w:val="32"/>
              </w:rPr>
              <w:t>e</w:t>
            </w:r>
            <w:r w:rsidR="00502E9B" w:rsidRPr="00D771F0">
              <w:rPr>
                <w:rFonts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45FAF" w:rsidRPr="00D771F0">
              <w:rPr>
                <w:rFonts w:cs="Times New Roman"/>
                <w:b/>
                <w:color w:val="C00000"/>
                <w:sz w:val="32"/>
                <w:szCs w:val="32"/>
              </w:rPr>
              <w:t>201</w:t>
            </w:r>
            <w:r w:rsidR="00186305" w:rsidRPr="00D771F0">
              <w:rPr>
                <w:rFonts w:cs="Times New Roman"/>
                <w:b/>
                <w:color w:val="C00000"/>
                <w:sz w:val="32"/>
                <w:szCs w:val="32"/>
              </w:rPr>
              <w:t>8</w:t>
            </w:r>
          </w:p>
          <w:p w:rsidR="00A45FAF" w:rsidRPr="003910B8" w:rsidRDefault="00A45FAF" w:rsidP="00A45FAF">
            <w:pPr>
              <w:rPr>
                <w:rFonts w:cs="Times New Roman"/>
                <w:color w:val="006600"/>
                <w:sz w:val="32"/>
                <w:szCs w:val="32"/>
              </w:rPr>
            </w:pPr>
          </w:p>
        </w:tc>
        <w:bookmarkStart w:id="9" w:name="_GoBack"/>
        <w:bookmarkEnd w:id="9"/>
      </w:tr>
      <w:tr w:rsidR="00A45FAF" w:rsidRPr="003910B8" w:rsidTr="002D5625">
        <w:trPr>
          <w:trHeight w:val="340"/>
          <w:jc w:val="center"/>
        </w:trPr>
        <w:tc>
          <w:tcPr>
            <w:tcW w:w="10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5FAF" w:rsidRPr="003910B8" w:rsidRDefault="00A45FAF" w:rsidP="00A45FAF">
            <w:pPr>
              <w:snapToGrid w:val="0"/>
              <w:rPr>
                <w:rFonts w:cs="Times New Roman"/>
                <w:b/>
                <w:sz w:val="16"/>
              </w:rPr>
            </w:pPr>
          </w:p>
        </w:tc>
      </w:tr>
      <w:tr w:rsidR="00A45FAF" w:rsidRPr="003910B8" w:rsidTr="002D5625">
        <w:trPr>
          <w:trHeight w:val="454"/>
          <w:jc w:val="center"/>
        </w:trPr>
        <w:tc>
          <w:tcPr>
            <w:tcW w:w="477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45FAF" w:rsidRPr="003910B8" w:rsidRDefault="00963F1C" w:rsidP="00A45FAF">
            <w:pPr>
              <w:snapToGrid w:val="0"/>
              <w:rPr>
                <w:rFonts w:cs="Times New Roman"/>
              </w:rPr>
            </w:pPr>
            <w:r w:rsidRPr="003910B8">
              <w:rPr>
                <w:rFonts w:cs="Times New Roman"/>
              </w:rPr>
              <w:t xml:space="preserve">Nom de </w:t>
            </w:r>
            <w:r w:rsidR="002D5625" w:rsidRPr="003910B8">
              <w:rPr>
                <w:rFonts w:cs="Times New Roman"/>
              </w:rPr>
              <w:t xml:space="preserve">la </w:t>
            </w:r>
            <w:r w:rsidR="004D67C6" w:rsidRPr="003910B8">
              <w:rPr>
                <w:rFonts w:cs="Times New Roman"/>
              </w:rPr>
              <w:t>C</w:t>
            </w:r>
            <w:r w:rsidR="00A45FAF" w:rsidRPr="003910B8">
              <w:rPr>
                <w:rFonts w:cs="Times New Roman"/>
              </w:rPr>
              <w:t>ompétition</w:t>
            </w:r>
            <w:r w:rsidRPr="003910B8">
              <w:rPr>
                <w:rFonts w:cs="Times New Roman"/>
              </w:rPr>
              <w:t xml:space="preserve"> demandée</w:t>
            </w:r>
          </w:p>
        </w:tc>
        <w:tc>
          <w:tcPr>
            <w:tcW w:w="562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5FAF" w:rsidRPr="003910B8" w:rsidRDefault="00E828BC" w:rsidP="00A45FAF">
            <w:pPr>
              <w:snapToGrid w:val="0"/>
              <w:rPr>
                <w:rFonts w:cs="Times New Roman"/>
                <w:b/>
                <w:sz w:val="16"/>
              </w:rPr>
            </w:pPr>
            <w:r w:rsidRPr="003910B8">
              <w:rPr>
                <w:rFonts w:cs="Times New Roman"/>
                <w:b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963F1C" w:rsidRPr="003910B8">
              <w:rPr>
                <w:rFonts w:cs="Times New Roman"/>
                <w:b/>
                <w:sz w:val="16"/>
              </w:rPr>
              <w:instrText xml:space="preserve"> FORMTEXT </w:instrText>
            </w:r>
            <w:r w:rsidRPr="003910B8">
              <w:rPr>
                <w:rFonts w:cs="Times New Roman"/>
                <w:b/>
                <w:sz w:val="16"/>
              </w:rPr>
            </w:r>
            <w:r w:rsidRPr="003910B8">
              <w:rPr>
                <w:rFonts w:cs="Times New Roman"/>
                <w:b/>
                <w:sz w:val="16"/>
              </w:rPr>
              <w:fldChar w:fldCharType="separate"/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Pr="003910B8">
              <w:rPr>
                <w:rFonts w:cs="Times New Roman"/>
                <w:b/>
                <w:sz w:val="16"/>
              </w:rPr>
              <w:fldChar w:fldCharType="end"/>
            </w:r>
            <w:bookmarkEnd w:id="10"/>
          </w:p>
        </w:tc>
      </w:tr>
      <w:tr w:rsidR="00502E9B" w:rsidRPr="003910B8" w:rsidTr="002D5625">
        <w:trPr>
          <w:trHeight w:val="454"/>
          <w:jc w:val="center"/>
        </w:trPr>
        <w:tc>
          <w:tcPr>
            <w:tcW w:w="477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2E9B" w:rsidRPr="003910B8" w:rsidRDefault="00502E9B" w:rsidP="00A45FAF">
            <w:pPr>
              <w:snapToGrid w:val="0"/>
              <w:rPr>
                <w:rFonts w:cs="Times New Roman"/>
              </w:rPr>
            </w:pPr>
            <w:r w:rsidRPr="003910B8">
              <w:rPr>
                <w:rFonts w:cs="Times New Roman"/>
              </w:rPr>
              <w:t>Date de la compétition</w:t>
            </w:r>
            <w:r w:rsidR="00963F1C" w:rsidRPr="003910B8">
              <w:rPr>
                <w:rFonts w:cs="Times New Roman"/>
              </w:rPr>
              <w:t xml:space="preserve"> (</w:t>
            </w:r>
            <w:proofErr w:type="spellStart"/>
            <w:r w:rsidR="00963F1C" w:rsidRPr="003910B8">
              <w:rPr>
                <w:rFonts w:cs="Times New Roman"/>
              </w:rPr>
              <w:t>jj</w:t>
            </w:r>
            <w:proofErr w:type="spellEnd"/>
            <w:r w:rsidR="00963F1C" w:rsidRPr="003910B8">
              <w:rPr>
                <w:rFonts w:cs="Times New Roman"/>
              </w:rPr>
              <w:t>/mm </w:t>
            </w:r>
            <w:proofErr w:type="gramStart"/>
            <w:r w:rsidR="00963F1C" w:rsidRPr="003910B8">
              <w:rPr>
                <w:rFonts w:cs="Times New Roman"/>
              </w:rPr>
              <w:t>:</w:t>
            </w:r>
            <w:proofErr w:type="spellStart"/>
            <w:r w:rsidR="00963F1C" w:rsidRPr="003910B8">
              <w:rPr>
                <w:rFonts w:cs="Times New Roman"/>
              </w:rPr>
              <w:t>aaaa</w:t>
            </w:r>
            <w:proofErr w:type="spellEnd"/>
            <w:proofErr w:type="gramEnd"/>
            <w:r w:rsidR="00963F1C" w:rsidRPr="003910B8">
              <w:rPr>
                <w:rFonts w:cs="Times New Roman"/>
              </w:rPr>
              <w:t>)</w:t>
            </w:r>
          </w:p>
        </w:tc>
        <w:tc>
          <w:tcPr>
            <w:tcW w:w="562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2E9B" w:rsidRPr="003910B8" w:rsidRDefault="00E828BC" w:rsidP="00A45FAF">
            <w:pPr>
              <w:snapToGrid w:val="0"/>
              <w:rPr>
                <w:rFonts w:cs="Times New Roman"/>
                <w:b/>
                <w:sz w:val="16"/>
              </w:rPr>
            </w:pPr>
            <w:r w:rsidRPr="003910B8">
              <w:rPr>
                <w:rFonts w:cs="Times New Roman"/>
                <w:b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e9"/>
            <w:r w:rsidR="00963F1C" w:rsidRPr="003910B8">
              <w:rPr>
                <w:rFonts w:cs="Times New Roman"/>
                <w:b/>
                <w:sz w:val="16"/>
              </w:rPr>
              <w:instrText xml:space="preserve"> FORMTEXT </w:instrText>
            </w:r>
            <w:r w:rsidRPr="003910B8">
              <w:rPr>
                <w:rFonts w:cs="Times New Roman"/>
                <w:b/>
                <w:sz w:val="16"/>
              </w:rPr>
            </w:r>
            <w:r w:rsidRPr="003910B8">
              <w:rPr>
                <w:rFonts w:cs="Times New Roman"/>
                <w:b/>
                <w:sz w:val="16"/>
              </w:rPr>
              <w:fldChar w:fldCharType="separate"/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="00963F1C" w:rsidRPr="003910B8">
              <w:rPr>
                <w:rFonts w:cs="Times New Roman"/>
                <w:b/>
                <w:noProof/>
                <w:sz w:val="16"/>
              </w:rPr>
              <w:t> </w:t>
            </w:r>
            <w:r w:rsidRPr="003910B8">
              <w:rPr>
                <w:rFonts w:cs="Times New Roman"/>
                <w:b/>
                <w:sz w:val="16"/>
              </w:rPr>
              <w:fldChar w:fldCharType="end"/>
            </w:r>
            <w:bookmarkEnd w:id="11"/>
          </w:p>
        </w:tc>
      </w:tr>
    </w:tbl>
    <w:p w:rsidR="004A5E23" w:rsidRPr="003910B8" w:rsidRDefault="004A5E23" w:rsidP="004A5E23">
      <w:pPr>
        <w:rPr>
          <w:rFonts w:cs="Times New Roman"/>
          <w:sz w:val="16"/>
          <w:szCs w:val="16"/>
        </w:rPr>
      </w:pPr>
    </w:p>
    <w:p w:rsidR="002D5625" w:rsidRPr="003910B8" w:rsidRDefault="002D5625" w:rsidP="004A5E23">
      <w:pPr>
        <w:rPr>
          <w:rFonts w:cs="Times New Roman"/>
          <w:sz w:val="28"/>
          <w:szCs w:val="28"/>
        </w:rPr>
      </w:pPr>
      <w:r w:rsidRPr="003910B8">
        <w:rPr>
          <w:rFonts w:cs="Times New Roman"/>
          <w:sz w:val="28"/>
          <w:szCs w:val="28"/>
        </w:rPr>
        <w:t>Club </w:t>
      </w:r>
      <w:proofErr w:type="gramStart"/>
      <w:r w:rsidRPr="003910B8">
        <w:rPr>
          <w:rFonts w:cs="Times New Roman"/>
          <w:sz w:val="28"/>
          <w:szCs w:val="28"/>
        </w:rPr>
        <w:t xml:space="preserve">: </w:t>
      </w:r>
      <w:r w:rsidR="00E828BC" w:rsidRPr="003910B8">
        <w:rPr>
          <w:rFonts w:cs="Times New Roman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963F1C" w:rsidRPr="003910B8">
        <w:rPr>
          <w:rFonts w:cs="Times New Roman"/>
          <w:sz w:val="28"/>
          <w:szCs w:val="28"/>
        </w:rPr>
        <w:instrText xml:space="preserve"> FORMTEXT </w:instrText>
      </w:r>
      <w:r w:rsidR="00E828BC" w:rsidRPr="003910B8">
        <w:rPr>
          <w:rFonts w:cs="Times New Roman"/>
          <w:sz w:val="28"/>
          <w:szCs w:val="28"/>
        </w:rPr>
      </w:r>
      <w:r w:rsidR="00E828BC" w:rsidRPr="003910B8">
        <w:rPr>
          <w:rFonts w:cs="Times New Roman"/>
          <w:sz w:val="28"/>
          <w:szCs w:val="28"/>
        </w:rPr>
        <w:fldChar w:fldCharType="separate"/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E828BC" w:rsidRPr="003910B8">
        <w:rPr>
          <w:rFonts w:cs="Times New Roman"/>
          <w:sz w:val="28"/>
          <w:szCs w:val="28"/>
        </w:rPr>
        <w:fldChar w:fldCharType="end"/>
      </w:r>
      <w:bookmarkEnd w:id="12"/>
      <w:r w:rsidRPr="003910B8">
        <w:rPr>
          <w:rFonts w:cs="Times New Roman"/>
          <w:sz w:val="10"/>
          <w:szCs w:val="10"/>
        </w:rPr>
        <w:t>..</w:t>
      </w:r>
      <w:proofErr w:type="gramEnd"/>
      <w:r w:rsidRPr="003910B8">
        <w:rPr>
          <w:rFonts w:cs="Times New Roman"/>
          <w:sz w:val="10"/>
          <w:szCs w:val="10"/>
        </w:rPr>
        <w:t xml:space="preserve">  </w:t>
      </w:r>
      <w:r w:rsidR="00963F1C" w:rsidRPr="003910B8">
        <w:rPr>
          <w:rFonts w:cs="Times New Roman"/>
          <w:sz w:val="28"/>
          <w:szCs w:val="28"/>
        </w:rPr>
        <w:t xml:space="preserve">N° de club : </w:t>
      </w:r>
      <w:r w:rsidR="00E828BC" w:rsidRPr="003910B8">
        <w:rPr>
          <w:rFonts w:cs="Times New Roman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963F1C" w:rsidRPr="003910B8">
        <w:rPr>
          <w:rFonts w:cs="Times New Roman"/>
          <w:sz w:val="28"/>
          <w:szCs w:val="28"/>
        </w:rPr>
        <w:instrText xml:space="preserve"> FORMTEXT </w:instrText>
      </w:r>
      <w:r w:rsidR="00E828BC" w:rsidRPr="003910B8">
        <w:rPr>
          <w:rFonts w:cs="Times New Roman"/>
          <w:sz w:val="28"/>
          <w:szCs w:val="28"/>
        </w:rPr>
      </w:r>
      <w:r w:rsidR="00E828BC" w:rsidRPr="003910B8">
        <w:rPr>
          <w:rFonts w:cs="Times New Roman"/>
          <w:sz w:val="28"/>
          <w:szCs w:val="28"/>
        </w:rPr>
        <w:fldChar w:fldCharType="separate"/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963F1C" w:rsidRPr="003910B8">
        <w:rPr>
          <w:rFonts w:cs="Times New Roman"/>
          <w:noProof/>
          <w:sz w:val="28"/>
          <w:szCs w:val="28"/>
        </w:rPr>
        <w:t> </w:t>
      </w:r>
      <w:r w:rsidR="00E828BC" w:rsidRPr="003910B8">
        <w:rPr>
          <w:rFonts w:cs="Times New Roman"/>
          <w:sz w:val="28"/>
          <w:szCs w:val="28"/>
        </w:rPr>
        <w:fldChar w:fldCharType="end"/>
      </w:r>
      <w:bookmarkEnd w:id="13"/>
    </w:p>
    <w:p w:rsidR="002D5625" w:rsidRPr="003910B8" w:rsidRDefault="002D5625" w:rsidP="004A5E23">
      <w:pPr>
        <w:rPr>
          <w:rFonts w:cs="Times New Roman"/>
          <w:sz w:val="16"/>
          <w:szCs w:val="16"/>
        </w:rPr>
      </w:pPr>
    </w:p>
    <w:p w:rsidR="00502E9B" w:rsidRPr="003910B8" w:rsidRDefault="00502E9B" w:rsidP="004A5E23">
      <w:pPr>
        <w:rPr>
          <w:rFonts w:cs="Times New Roman"/>
          <w:sz w:val="10"/>
          <w:szCs w:val="10"/>
        </w:rPr>
      </w:pPr>
      <w:r w:rsidRPr="003910B8">
        <w:rPr>
          <w:rFonts w:cs="Times New Roman"/>
          <w:sz w:val="28"/>
          <w:szCs w:val="28"/>
        </w:rPr>
        <w:t>Nom du demandeur :</w:t>
      </w:r>
      <w:r w:rsidRPr="003910B8">
        <w:rPr>
          <w:rFonts w:cs="Times New Roman"/>
          <w:sz w:val="32"/>
          <w:szCs w:val="32"/>
        </w:rPr>
        <w:t xml:space="preserve"> </w:t>
      </w:r>
      <w:r w:rsidR="00E828BC" w:rsidRPr="003910B8">
        <w:rPr>
          <w:rFonts w:cs="Times New Roman"/>
          <w:sz w:val="32"/>
          <w:szCs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963F1C" w:rsidRPr="003910B8">
        <w:rPr>
          <w:rFonts w:cs="Times New Roman"/>
          <w:sz w:val="32"/>
          <w:szCs w:val="32"/>
        </w:rPr>
        <w:instrText xml:space="preserve"> FORMTEXT </w:instrText>
      </w:r>
      <w:r w:rsidR="00E828BC" w:rsidRPr="003910B8">
        <w:rPr>
          <w:rFonts w:cs="Times New Roman"/>
          <w:sz w:val="32"/>
          <w:szCs w:val="32"/>
        </w:rPr>
      </w:r>
      <w:r w:rsidR="00E828BC" w:rsidRPr="003910B8">
        <w:rPr>
          <w:rFonts w:cs="Times New Roman"/>
          <w:sz w:val="32"/>
          <w:szCs w:val="32"/>
        </w:rPr>
        <w:fldChar w:fldCharType="separate"/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E828BC" w:rsidRPr="003910B8">
        <w:rPr>
          <w:rFonts w:cs="Times New Roman"/>
          <w:sz w:val="32"/>
          <w:szCs w:val="32"/>
        </w:rPr>
        <w:fldChar w:fldCharType="end"/>
      </w:r>
      <w:bookmarkEnd w:id="14"/>
    </w:p>
    <w:p w:rsidR="002D5625" w:rsidRPr="003910B8" w:rsidRDefault="002D5625" w:rsidP="004A5E23">
      <w:pPr>
        <w:rPr>
          <w:rFonts w:cs="Times New Roman"/>
          <w:sz w:val="16"/>
          <w:szCs w:val="16"/>
        </w:rPr>
      </w:pPr>
    </w:p>
    <w:p w:rsidR="004A5E23" w:rsidRPr="003910B8" w:rsidRDefault="00502E9B" w:rsidP="004A5E23">
      <w:pPr>
        <w:rPr>
          <w:rFonts w:cs="Times New Roman"/>
          <w:sz w:val="10"/>
          <w:szCs w:val="10"/>
        </w:rPr>
      </w:pPr>
      <w:r w:rsidRPr="003910B8">
        <w:rPr>
          <w:rFonts w:cs="Times New Roman"/>
          <w:sz w:val="28"/>
          <w:szCs w:val="28"/>
        </w:rPr>
        <w:t>Coordonnées tél :</w:t>
      </w:r>
      <w:r w:rsidRPr="003910B8">
        <w:rPr>
          <w:rFonts w:cs="Times New Roman"/>
          <w:sz w:val="32"/>
          <w:szCs w:val="32"/>
        </w:rPr>
        <w:t xml:space="preserve"> </w:t>
      </w:r>
      <w:r w:rsidR="00E828BC" w:rsidRPr="003910B8">
        <w:rPr>
          <w:rFonts w:cs="Times New Roman"/>
          <w:sz w:val="32"/>
          <w:szCs w:val="3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5" w:name="Texte13"/>
      <w:r w:rsidR="00963F1C" w:rsidRPr="003910B8">
        <w:rPr>
          <w:rFonts w:cs="Times New Roman"/>
          <w:sz w:val="32"/>
          <w:szCs w:val="32"/>
        </w:rPr>
        <w:instrText xml:space="preserve"> FORMTEXT </w:instrText>
      </w:r>
      <w:r w:rsidR="00E828BC" w:rsidRPr="003910B8">
        <w:rPr>
          <w:rFonts w:cs="Times New Roman"/>
          <w:sz w:val="32"/>
          <w:szCs w:val="32"/>
        </w:rPr>
      </w:r>
      <w:r w:rsidR="00E828BC" w:rsidRPr="003910B8">
        <w:rPr>
          <w:rFonts w:cs="Times New Roman"/>
          <w:sz w:val="32"/>
          <w:szCs w:val="32"/>
        </w:rPr>
        <w:fldChar w:fldCharType="separate"/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963F1C" w:rsidRPr="003910B8">
        <w:rPr>
          <w:rFonts w:cs="Times New Roman"/>
          <w:noProof/>
          <w:sz w:val="32"/>
          <w:szCs w:val="32"/>
        </w:rPr>
        <w:t> </w:t>
      </w:r>
      <w:r w:rsidR="00E828BC" w:rsidRPr="003910B8">
        <w:rPr>
          <w:rFonts w:cs="Times New Roman"/>
          <w:sz w:val="32"/>
          <w:szCs w:val="32"/>
        </w:rPr>
        <w:fldChar w:fldCharType="end"/>
      </w:r>
      <w:bookmarkEnd w:id="15"/>
    </w:p>
    <w:p w:rsidR="004A5E23" w:rsidRPr="003910B8" w:rsidRDefault="004A5E23" w:rsidP="004A5E23">
      <w:pPr>
        <w:rPr>
          <w:rFonts w:cs="Times New Roman"/>
          <w:sz w:val="16"/>
          <w:szCs w:val="16"/>
        </w:rPr>
      </w:pPr>
    </w:p>
    <w:tbl>
      <w:tblPr>
        <w:tblW w:w="10397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1231"/>
        <w:gridCol w:w="3828"/>
        <w:gridCol w:w="1559"/>
        <w:gridCol w:w="1379"/>
        <w:gridCol w:w="2400"/>
      </w:tblGrid>
      <w:tr w:rsidR="004A5E23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3910B8" w:rsidRDefault="004A5E23" w:rsidP="00A45FAF">
            <w:pPr>
              <w:snapToGrid w:val="0"/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N° Licence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3910B8" w:rsidRDefault="004A5E23" w:rsidP="00A45FAF">
            <w:pPr>
              <w:snapToGrid w:val="0"/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NOM</w:t>
            </w:r>
            <w:r w:rsidR="00A45FAF" w:rsidRPr="003910B8">
              <w:rPr>
                <w:rFonts w:cs="Times New Roman"/>
                <w:b/>
                <w:sz w:val="22"/>
                <w:szCs w:val="22"/>
              </w:rPr>
              <w:t xml:space="preserve"> et </w:t>
            </w:r>
            <w:r w:rsidRPr="003910B8">
              <w:rPr>
                <w:rFonts w:cs="Times New Roman"/>
                <w:b/>
                <w:sz w:val="22"/>
                <w:szCs w:val="22"/>
              </w:rPr>
              <w:t>Prénom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3910B8" w:rsidRDefault="004A5E23" w:rsidP="00A45FAF">
            <w:pPr>
              <w:snapToGrid w:val="0"/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Catégorie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3910B8" w:rsidRDefault="00A45FAF" w:rsidP="00A45FAF">
            <w:pPr>
              <w:snapToGrid w:val="0"/>
              <w:jc w:val="center"/>
              <w:rPr>
                <w:rFonts w:cs="Times New Roman"/>
                <w:b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É</w:t>
            </w:r>
            <w:r w:rsidR="004A5E23" w:rsidRPr="003910B8">
              <w:rPr>
                <w:rFonts w:cs="Times New Roman"/>
                <w:b/>
                <w:sz w:val="22"/>
                <w:szCs w:val="22"/>
              </w:rPr>
              <w:t>preuve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3910B8" w:rsidRDefault="004A5E23" w:rsidP="00A45FAF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  <w:b/>
                <w:sz w:val="22"/>
                <w:szCs w:val="22"/>
              </w:rPr>
              <w:t>Performance</w:t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50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  <w:tr w:rsidR="00963F1C" w:rsidRPr="003910B8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FORMDROPDOWN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3910B8" w:rsidRDefault="00E828BC" w:rsidP="00963F1C">
            <w:pPr>
              <w:snapToGrid w:val="0"/>
              <w:jc w:val="center"/>
              <w:rPr>
                <w:rFonts w:cs="Times New Roman"/>
              </w:rPr>
            </w:pPr>
            <w:r w:rsidRPr="003910B8">
              <w:rPr>
                <w:rFonts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63F1C" w:rsidRPr="003910B8">
              <w:rPr>
                <w:rFonts w:cs="Times New Roman"/>
              </w:rPr>
              <w:instrText xml:space="preserve"> FORMTEXT </w:instrText>
            </w:r>
            <w:r w:rsidRPr="003910B8">
              <w:rPr>
                <w:rFonts w:cs="Times New Roman"/>
              </w:rPr>
            </w:r>
            <w:r w:rsidRPr="003910B8">
              <w:rPr>
                <w:rFonts w:cs="Times New Roman"/>
              </w:rPr>
              <w:fldChar w:fldCharType="separate"/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="00963F1C" w:rsidRPr="003910B8">
              <w:rPr>
                <w:rFonts w:cs="Times New Roman"/>
                <w:noProof/>
              </w:rPr>
              <w:t> </w:t>
            </w:r>
            <w:r w:rsidRPr="003910B8">
              <w:rPr>
                <w:rFonts w:cs="Times New Roman"/>
              </w:rPr>
              <w:fldChar w:fldCharType="end"/>
            </w:r>
          </w:p>
        </w:tc>
      </w:tr>
    </w:tbl>
    <w:p w:rsidR="004A5E23" w:rsidRPr="003910B8" w:rsidRDefault="004A5E23" w:rsidP="004A5E23">
      <w:pPr>
        <w:rPr>
          <w:rFonts w:cs="Times New Roman"/>
        </w:rPr>
      </w:pPr>
    </w:p>
    <w:p w:rsidR="005735FD" w:rsidRPr="003910B8" w:rsidRDefault="004A5E23" w:rsidP="005735FD">
      <w:pPr>
        <w:jc w:val="center"/>
        <w:rPr>
          <w:rFonts w:cs="Times New Roman"/>
          <w:sz w:val="28"/>
        </w:rPr>
      </w:pPr>
      <w:r w:rsidRPr="003910B8">
        <w:rPr>
          <w:rFonts w:cs="Times New Roman"/>
        </w:rPr>
        <w:t xml:space="preserve">A transmettre à la CRJ : </w:t>
      </w:r>
      <w:hyperlink r:id="rId29" w:history="1">
        <w:r w:rsidRPr="003910B8">
          <w:rPr>
            <w:rStyle w:val="Lienhypertexte"/>
            <w:rFonts w:eastAsia="Times New Roman" w:cs="Times New Roman"/>
            <w:sz w:val="28"/>
          </w:rPr>
          <w:t>normandie.crj@gmail.com</w:t>
        </w:r>
      </w:hyperlink>
      <w:r w:rsidRPr="003910B8">
        <w:rPr>
          <w:rFonts w:cs="Times New Roman"/>
          <w:sz w:val="28"/>
        </w:rPr>
        <w:t xml:space="preserve"> </w:t>
      </w:r>
    </w:p>
    <w:p w:rsidR="004A5E23" w:rsidRPr="003910B8" w:rsidRDefault="004A5E23" w:rsidP="005735FD">
      <w:pPr>
        <w:jc w:val="center"/>
        <w:rPr>
          <w:rFonts w:cs="Times New Roman"/>
        </w:rPr>
      </w:pPr>
      <w:proofErr w:type="gramStart"/>
      <w:r w:rsidRPr="003910B8">
        <w:rPr>
          <w:rFonts w:cs="Times New Roman"/>
        </w:rPr>
        <w:t>au</w:t>
      </w:r>
      <w:proofErr w:type="gramEnd"/>
      <w:r w:rsidRPr="003910B8">
        <w:rPr>
          <w:rFonts w:cs="Times New Roman"/>
        </w:rPr>
        <w:t xml:space="preserve"> maximum 7 jours avant la compétition</w:t>
      </w:r>
      <w:r w:rsidR="005735FD" w:rsidRPr="003910B8">
        <w:rPr>
          <w:rFonts w:cs="Times New Roman"/>
        </w:rPr>
        <w:t xml:space="preserve"> c</w:t>
      </w:r>
      <w:r w:rsidRPr="003910B8">
        <w:rPr>
          <w:rFonts w:cs="Times New Roman"/>
        </w:rPr>
        <w:t>oncernée.</w:t>
      </w:r>
    </w:p>
    <w:p w:rsidR="00281CC7" w:rsidRPr="003910B8" w:rsidRDefault="00281CC7" w:rsidP="004A5E23">
      <w:pPr>
        <w:jc w:val="center"/>
        <w:rPr>
          <w:rFonts w:cs="Times New Roman"/>
        </w:rPr>
      </w:pPr>
    </w:p>
    <w:p w:rsidR="002D5625" w:rsidRPr="003910B8" w:rsidRDefault="002D5625" w:rsidP="004A5E23">
      <w:pPr>
        <w:jc w:val="center"/>
        <w:rPr>
          <w:rFonts w:cs="Times New Roman"/>
        </w:rPr>
      </w:pPr>
    </w:p>
    <w:p w:rsidR="004D67C6" w:rsidRPr="003910B8" w:rsidRDefault="004D67C6" w:rsidP="00186305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0"/>
          <w:szCs w:val="20"/>
          <w:u w:val="single"/>
          <w:lang w:eastAsia="en-US" w:bidi="ar-SA"/>
        </w:rPr>
      </w:pPr>
    </w:p>
    <w:p w:rsidR="007B0390" w:rsidRPr="00186305" w:rsidRDefault="007B0390" w:rsidP="00186305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color w:val="C00000"/>
          <w:kern w:val="0"/>
          <w:sz w:val="44"/>
          <w:szCs w:val="48"/>
          <w:u w:val="single"/>
          <w:lang w:eastAsia="en-US" w:bidi="ar-SA"/>
        </w:rPr>
      </w:pPr>
      <w:r w:rsidRPr="00186305">
        <w:rPr>
          <w:rFonts w:eastAsiaTheme="minorHAnsi" w:cs="Times New Roman"/>
          <w:color w:val="C00000"/>
          <w:kern w:val="0"/>
          <w:sz w:val="44"/>
          <w:szCs w:val="48"/>
          <w:u w:val="single"/>
          <w:lang w:eastAsia="en-US" w:bidi="ar-SA"/>
        </w:rPr>
        <w:t xml:space="preserve">Composition de la </w:t>
      </w:r>
    </w:p>
    <w:p w:rsidR="007B0390" w:rsidRPr="00186305" w:rsidRDefault="007B0390" w:rsidP="00186305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color w:val="C00000"/>
          <w:kern w:val="0"/>
          <w:sz w:val="44"/>
          <w:szCs w:val="48"/>
          <w:u w:val="single"/>
          <w:lang w:eastAsia="en-US" w:bidi="ar-SA"/>
        </w:rPr>
      </w:pPr>
      <w:r w:rsidRPr="00186305">
        <w:rPr>
          <w:rFonts w:eastAsiaTheme="minorHAnsi" w:cs="Times New Roman"/>
          <w:b/>
          <w:color w:val="C00000"/>
          <w:kern w:val="0"/>
          <w:sz w:val="52"/>
          <w:szCs w:val="52"/>
          <w:u w:val="single"/>
          <w:lang w:eastAsia="en-US" w:bidi="ar-SA"/>
        </w:rPr>
        <w:t>C</w:t>
      </w:r>
      <w:r w:rsidRPr="00186305">
        <w:rPr>
          <w:rFonts w:eastAsiaTheme="minorHAnsi" w:cs="Times New Roman"/>
          <w:color w:val="C00000"/>
          <w:kern w:val="0"/>
          <w:sz w:val="44"/>
          <w:szCs w:val="48"/>
          <w:u w:val="single"/>
          <w:lang w:eastAsia="en-US" w:bidi="ar-SA"/>
        </w:rPr>
        <w:t xml:space="preserve">ommission </w:t>
      </w:r>
      <w:r w:rsidRPr="00186305">
        <w:rPr>
          <w:rFonts w:eastAsiaTheme="minorHAnsi" w:cs="Times New Roman"/>
          <w:b/>
          <w:color w:val="C00000"/>
          <w:kern w:val="0"/>
          <w:sz w:val="52"/>
          <w:szCs w:val="52"/>
          <w:u w:val="single"/>
          <w:lang w:eastAsia="en-US" w:bidi="ar-SA"/>
        </w:rPr>
        <w:t>R</w:t>
      </w:r>
      <w:r w:rsidRPr="00186305">
        <w:rPr>
          <w:rFonts w:eastAsiaTheme="minorHAnsi" w:cs="Times New Roman"/>
          <w:color w:val="C00000"/>
          <w:kern w:val="0"/>
          <w:sz w:val="44"/>
          <w:szCs w:val="48"/>
          <w:u w:val="single"/>
          <w:lang w:eastAsia="en-US" w:bidi="ar-SA"/>
        </w:rPr>
        <w:t>égionale</w:t>
      </w:r>
      <w:r w:rsidR="004A5E23" w:rsidRPr="00186305">
        <w:rPr>
          <w:rFonts w:eastAsiaTheme="minorHAnsi" w:cs="Times New Roman"/>
          <w:color w:val="C00000"/>
          <w:kern w:val="0"/>
          <w:sz w:val="44"/>
          <w:szCs w:val="48"/>
          <w:u w:val="single"/>
          <w:lang w:eastAsia="en-US" w:bidi="ar-SA"/>
        </w:rPr>
        <w:t xml:space="preserve"> des </w:t>
      </w:r>
      <w:r w:rsidR="0027122B" w:rsidRPr="00186305">
        <w:rPr>
          <w:rFonts w:eastAsiaTheme="minorHAnsi" w:cs="Times New Roman"/>
          <w:b/>
          <w:color w:val="C00000"/>
          <w:kern w:val="0"/>
          <w:sz w:val="52"/>
          <w:szCs w:val="52"/>
          <w:u w:val="single"/>
          <w:lang w:eastAsia="en-US" w:bidi="ar-SA"/>
        </w:rPr>
        <w:t>J</w:t>
      </w:r>
      <w:r w:rsidR="004A5E23" w:rsidRPr="00186305">
        <w:rPr>
          <w:rFonts w:eastAsiaTheme="minorHAnsi" w:cs="Times New Roman"/>
          <w:color w:val="C00000"/>
          <w:kern w:val="0"/>
          <w:sz w:val="44"/>
          <w:szCs w:val="48"/>
          <w:u w:val="single"/>
          <w:lang w:eastAsia="en-US" w:bidi="ar-SA"/>
        </w:rPr>
        <w:t>eunes</w:t>
      </w:r>
    </w:p>
    <w:p w:rsidR="004D67C6" w:rsidRPr="003910B8" w:rsidRDefault="004D67C6" w:rsidP="00186305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F4B083" w:themeFill="accent2" w:themeFillTint="99"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0"/>
          <w:szCs w:val="20"/>
          <w:u w:val="single"/>
          <w:lang w:eastAsia="en-US" w:bidi="ar-SA"/>
        </w:rPr>
      </w:pPr>
    </w:p>
    <w:p w:rsidR="007B0390" w:rsidRPr="003910B8" w:rsidRDefault="007B0390" w:rsidP="007B0390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3910B8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Président</w:t>
      </w:r>
      <w:r w:rsidR="006E2C8E" w:rsidRPr="003910B8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e</w:t>
      </w:r>
      <w:r w:rsidRPr="003910B8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 xml:space="preserve"> : </w:t>
      </w:r>
    </w:p>
    <w:p w:rsidR="007B0390" w:rsidRPr="003910B8" w:rsidRDefault="007B0390" w:rsidP="00502E9B">
      <w:pPr>
        <w:pStyle w:val="Sansinterligne"/>
        <w:jc w:val="center"/>
        <w:rPr>
          <w:rFonts w:cs="Times New Roman"/>
          <w:lang w:eastAsia="en-US" w:bidi="ar-SA"/>
        </w:rPr>
      </w:pPr>
      <w:r w:rsidRPr="003910B8">
        <w:rPr>
          <w:rFonts w:cs="Times New Roman"/>
          <w:lang w:eastAsia="en-US" w:bidi="ar-SA"/>
        </w:rPr>
        <w:t>Chloé BRETTEVILLE</w:t>
      </w:r>
    </w:p>
    <w:p w:rsidR="007B0390" w:rsidRPr="003910B8" w:rsidRDefault="007B0390" w:rsidP="00502E9B">
      <w:pPr>
        <w:pStyle w:val="Sansinterligne"/>
        <w:jc w:val="center"/>
        <w:rPr>
          <w:rFonts w:cs="Times New Roman"/>
          <w:lang w:eastAsia="en-US" w:bidi="ar-SA"/>
        </w:rPr>
      </w:pPr>
      <w:r w:rsidRPr="003910B8">
        <w:rPr>
          <w:rFonts w:cs="Times New Roman"/>
          <w:lang w:eastAsia="en-US" w:bidi="ar-SA"/>
        </w:rPr>
        <w:t>Tél : 06.</w:t>
      </w:r>
      <w:r w:rsidR="006E2C8E" w:rsidRPr="003910B8">
        <w:rPr>
          <w:rFonts w:cs="Times New Roman"/>
          <w:lang w:eastAsia="en-US" w:bidi="ar-SA"/>
        </w:rPr>
        <w:t>82.30.70.74</w:t>
      </w:r>
    </w:p>
    <w:p w:rsidR="007B0390" w:rsidRPr="003910B8" w:rsidRDefault="004A5E23" w:rsidP="00502E9B">
      <w:pPr>
        <w:pStyle w:val="Sansinterligne"/>
        <w:jc w:val="center"/>
        <w:rPr>
          <w:rFonts w:cs="Times New Roman"/>
          <w:lang w:eastAsia="en-US" w:bidi="ar-SA"/>
        </w:rPr>
      </w:pPr>
      <w:r w:rsidRPr="003910B8">
        <w:rPr>
          <w:rFonts w:cs="Times New Roman"/>
          <w:lang w:eastAsia="en-US" w:bidi="ar-SA"/>
        </w:rPr>
        <w:t xml:space="preserve">Email : </w:t>
      </w:r>
      <w:hyperlink r:id="rId30" w:history="1">
        <w:r w:rsidR="00502E9B" w:rsidRPr="003910B8">
          <w:rPr>
            <w:rStyle w:val="Lienhypertexte"/>
            <w:rFonts w:cs="Times New Roman"/>
            <w:lang w:eastAsia="en-US" w:bidi="ar-SA"/>
          </w:rPr>
          <w:t>forzaceleda@orange.fr</w:t>
        </w:r>
      </w:hyperlink>
    </w:p>
    <w:p w:rsidR="00502E9B" w:rsidRPr="003910B8" w:rsidRDefault="00502E9B" w:rsidP="00502E9B">
      <w:pPr>
        <w:pStyle w:val="Sansinterligne"/>
        <w:jc w:val="center"/>
        <w:rPr>
          <w:rFonts w:cs="Times New Roman"/>
          <w:lang w:eastAsia="en-US" w:bidi="ar-SA"/>
        </w:rPr>
      </w:pPr>
    </w:p>
    <w:tbl>
      <w:tblPr>
        <w:tblStyle w:val="Grilledutableau"/>
        <w:tblW w:w="11194" w:type="dxa"/>
        <w:jc w:val="center"/>
        <w:tblLook w:val="04A0"/>
      </w:tblPr>
      <w:tblGrid>
        <w:gridCol w:w="3700"/>
        <w:gridCol w:w="3701"/>
        <w:gridCol w:w="3793"/>
      </w:tblGrid>
      <w:tr w:rsidR="007B0390" w:rsidRPr="003910B8" w:rsidTr="007B0390">
        <w:trPr>
          <w:jc w:val="center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center"/>
          </w:tcPr>
          <w:p w:rsidR="007B0390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32"/>
                <w:szCs w:val="32"/>
                <w:lang w:eastAsia="en-US" w:bidi="ar-SA"/>
              </w:rPr>
              <w:t>Les membres</w:t>
            </w:r>
          </w:p>
        </w:tc>
      </w:tr>
      <w:tr w:rsidR="007B0390" w:rsidRPr="003910B8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364358" w:rsidRPr="003910B8" w:rsidRDefault="00364358" w:rsidP="009408A3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Daniel BOUCHER</w:t>
            </w:r>
          </w:p>
          <w:p w:rsidR="008B51ED" w:rsidRPr="003910B8" w:rsidRDefault="00364358" w:rsidP="0036435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 : </w:t>
            </w:r>
            <w:hyperlink r:id="rId31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daniel.boucher61@orange.fr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186305" w:rsidRPr="003910B8" w:rsidRDefault="00186305" w:rsidP="0018630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Marc LOUVET</w:t>
            </w:r>
          </w:p>
          <w:p w:rsidR="00186305" w:rsidRPr="003910B8" w:rsidRDefault="00186305" w:rsidP="0018630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 : 06.10.77.19.15</w:t>
            </w:r>
          </w:p>
          <w:p w:rsidR="008B51ED" w:rsidRPr="003910B8" w:rsidRDefault="00186305" w:rsidP="00186305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32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marc.louvet@orange.fr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364358" w:rsidRPr="003910B8" w:rsidRDefault="00364358" w:rsidP="00364358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Florian DESJARDINS</w:t>
            </w:r>
          </w:p>
          <w:p w:rsidR="00364358" w:rsidRPr="003910B8" w:rsidRDefault="00364358" w:rsidP="00364358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Tél : 06.20.66.67.27</w:t>
            </w:r>
          </w:p>
          <w:p w:rsidR="00980B3F" w:rsidRPr="003910B8" w:rsidRDefault="00364358" w:rsidP="0036435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 xml:space="preserve">Email : </w:t>
            </w:r>
            <w:hyperlink r:id="rId33" w:history="1">
              <w:r w:rsidRPr="003910B8">
                <w:rPr>
                  <w:rStyle w:val="Lienhypertexte"/>
                  <w:rFonts w:cs="Times New Roman"/>
                  <w:sz w:val="20"/>
                  <w:szCs w:val="20"/>
                  <w:lang w:eastAsia="en-US" w:bidi="ar-SA"/>
                </w:rPr>
                <w:t>desjardins.florian@yahoo.fr</w:t>
              </w:r>
            </w:hyperlink>
            <w:r w:rsidR="00A361B1" w:rsidRPr="003910B8">
              <w:rPr>
                <w:rFonts w:cs="Times New Roman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980B3F" w:rsidRPr="003910B8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186305" w:rsidRPr="003910B8" w:rsidRDefault="00186305" w:rsidP="0018630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Jérôme LUCOTTE</w:t>
            </w:r>
          </w:p>
          <w:p w:rsidR="00186305" w:rsidRPr="003910B8" w:rsidRDefault="00186305" w:rsidP="0018630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 : 06.60.68.94.73</w:t>
            </w:r>
          </w:p>
          <w:p w:rsidR="00980B3F" w:rsidRPr="003910B8" w:rsidRDefault="00186305" w:rsidP="0018630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34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jerome.lucotte@athle.fr</w:t>
              </w:r>
            </w:hyperlink>
          </w:p>
        </w:tc>
        <w:tc>
          <w:tcPr>
            <w:tcW w:w="3701" w:type="dxa"/>
            <w:vAlign w:val="center"/>
          </w:tcPr>
          <w:p w:rsidR="00364358" w:rsidRPr="003910B8" w:rsidRDefault="00A361B1" w:rsidP="0036435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 xml:space="preserve"> </w:t>
            </w:r>
            <w:r w:rsidR="00364358" w:rsidRPr="003910B8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Raphael GERARDIN</w:t>
            </w:r>
          </w:p>
          <w:p w:rsidR="00364358" w:rsidRPr="003910B8" w:rsidRDefault="00364358" w:rsidP="00364358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3910B8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Tél</w:t>
            </w:r>
            <w:proofErr w:type="spellEnd"/>
            <w:r w:rsidRPr="003910B8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 : 06.75.50.82</w:t>
            </w:r>
          </w:p>
          <w:p w:rsidR="00980B3F" w:rsidRPr="003910B8" w:rsidRDefault="00E828BC" w:rsidP="00364358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val="en-US" w:eastAsia="en-US" w:bidi="ar-SA"/>
              </w:rPr>
            </w:pPr>
            <w:hyperlink r:id="rId35" w:history="1">
              <w:r w:rsidR="00364358"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val="en-US" w:eastAsia="en-US" w:bidi="ar-SA"/>
                </w:rPr>
                <w:t>r.gerardin@yahoo.fr</w:t>
              </w:r>
            </w:hyperlink>
          </w:p>
        </w:tc>
        <w:tc>
          <w:tcPr>
            <w:tcW w:w="3793" w:type="dxa"/>
            <w:vAlign w:val="center"/>
          </w:tcPr>
          <w:p w:rsidR="00CC2234" w:rsidRPr="003910B8" w:rsidRDefault="00CC2234" w:rsidP="00CC2234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Cyrille HARDY</w:t>
            </w:r>
          </w:p>
          <w:p w:rsidR="00CC2234" w:rsidRPr="003910B8" w:rsidRDefault="00CC2234" w:rsidP="00CC2234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Tél : 06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45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65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91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95</w:t>
            </w:r>
          </w:p>
          <w:p w:rsidR="00980B3F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 xml:space="preserve">Email : </w:t>
            </w:r>
            <w:hyperlink r:id="rId36" w:history="1">
              <w:r w:rsidRPr="003910B8">
                <w:rPr>
                  <w:rStyle w:val="Lienhypertexte"/>
                  <w:rFonts w:cs="Times New Roman"/>
                  <w:sz w:val="20"/>
                  <w:szCs w:val="20"/>
                  <w:lang w:eastAsia="en-US" w:bidi="ar-SA"/>
                </w:rPr>
                <w:t>cyrille.malika@wanadoo.fr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B0390" w:rsidRPr="003910B8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CC2234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Philippe LABBE</w:t>
            </w:r>
          </w:p>
          <w:p w:rsidR="007B0390" w:rsidRPr="003910B8" w:rsidRDefault="00CC2234" w:rsidP="00CC2234">
            <w:pPr>
              <w:pStyle w:val="Sansinterligne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37" w:history="1">
              <w:r w:rsidRPr="003910B8">
                <w:rPr>
                  <w:rStyle w:val="Lienhypertexte"/>
                  <w:rFonts w:cs="Times New Roman"/>
                  <w:sz w:val="20"/>
                  <w:szCs w:val="20"/>
                </w:rPr>
                <w:t>phil.labbe@orange.fr</w:t>
              </w:r>
            </w:hyperlink>
          </w:p>
        </w:tc>
        <w:tc>
          <w:tcPr>
            <w:tcW w:w="3701" w:type="dxa"/>
            <w:vAlign w:val="center"/>
          </w:tcPr>
          <w:p w:rsidR="00CC2234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Julien LE GUEN</w:t>
            </w:r>
          </w:p>
          <w:p w:rsidR="00CC2234" w:rsidRPr="003910B8" w:rsidRDefault="00CC2234" w:rsidP="0019299B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 :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94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65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</w:t>
            </w:r>
          </w:p>
          <w:p w:rsidR="007B0390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38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julio.leguen@hotmail.fr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CC2234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Dorothée LEBOUCHER</w:t>
            </w:r>
          </w:p>
          <w:p w:rsidR="00CC2234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 :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69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83</w:t>
            </w:r>
          </w:p>
          <w:p w:rsidR="007B0390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39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do.leboucher@gmail.com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B0390" w:rsidRPr="003910B8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CC2234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Stéphane LEPOITTEVIN</w:t>
            </w:r>
          </w:p>
          <w:p w:rsidR="00980B3F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0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gibus.athle@hotmail.fr</w:t>
              </w:r>
            </w:hyperlink>
          </w:p>
        </w:tc>
        <w:tc>
          <w:tcPr>
            <w:tcW w:w="3701" w:type="dxa"/>
            <w:vAlign w:val="center"/>
          </w:tcPr>
          <w:p w:rsidR="00CC2234" w:rsidRPr="003910B8" w:rsidRDefault="00A361B1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CC2234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Dominique LESOEUR </w:t>
            </w:r>
          </w:p>
          <w:p w:rsidR="00CC2234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Tél: 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24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69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37</w:t>
            </w:r>
          </w:p>
          <w:p w:rsidR="00154DC5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 : </w:t>
            </w:r>
            <w:hyperlink r:id="rId41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dominique.lesoeur@gmail.com</w:t>
              </w:r>
            </w:hyperlink>
          </w:p>
        </w:tc>
        <w:tc>
          <w:tcPr>
            <w:tcW w:w="3793" w:type="dxa"/>
            <w:vAlign w:val="center"/>
          </w:tcPr>
          <w:p w:rsidR="00A361B1" w:rsidRPr="00186305" w:rsidRDefault="00186305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863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Dominique BENARD</w:t>
            </w:r>
          </w:p>
          <w:p w:rsidR="009408A3" w:rsidRPr="009408A3" w:rsidRDefault="00186305" w:rsidP="009408A3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863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Email :</w:t>
            </w:r>
            <w:r w:rsidR="009408A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42" w:history="1">
              <w:r w:rsidR="009408A3" w:rsidRPr="009408A3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dominique.benard@bbox.fr</w:t>
              </w:r>
            </w:hyperlink>
          </w:p>
        </w:tc>
      </w:tr>
      <w:tr w:rsidR="007B0390" w:rsidRPr="003910B8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154DC5" w:rsidRDefault="00186305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Marie-Christine MARIE</w:t>
            </w:r>
          </w:p>
          <w:p w:rsidR="00186305" w:rsidRDefault="00186305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tel :</w:t>
            </w:r>
          </w:p>
          <w:p w:rsidR="00186305" w:rsidRPr="003910B8" w:rsidRDefault="00186305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</w:p>
        </w:tc>
        <w:tc>
          <w:tcPr>
            <w:tcW w:w="3701" w:type="dxa"/>
            <w:vAlign w:val="center"/>
          </w:tcPr>
          <w:p w:rsidR="00CC2234" w:rsidRPr="003910B8" w:rsidRDefault="00A361B1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CC2234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Charles-Edouard MOREL</w:t>
            </w:r>
          </w:p>
          <w:p w:rsidR="00CC2234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 : 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62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35</w:t>
            </w:r>
          </w:p>
          <w:p w:rsidR="00154DC5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3" w:history="1">
              <w:r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athlechedmo@gmail.com</w:t>
              </w:r>
            </w:hyperlink>
          </w:p>
        </w:tc>
        <w:tc>
          <w:tcPr>
            <w:tcW w:w="3793" w:type="dxa"/>
            <w:vAlign w:val="center"/>
          </w:tcPr>
          <w:p w:rsidR="00CC2234" w:rsidRPr="003910B8" w:rsidRDefault="00CC2234" w:rsidP="00CC2234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Dominique PIGNET</w:t>
            </w:r>
          </w:p>
          <w:p w:rsidR="00CC2234" w:rsidRPr="003910B8" w:rsidRDefault="00CC2234" w:rsidP="00CC2234">
            <w:pPr>
              <w:pStyle w:val="Sansinterligne"/>
              <w:jc w:val="center"/>
              <w:rPr>
                <w:rFonts w:cs="Times New Roman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Tél :</w:t>
            </w:r>
            <w:r w:rsidR="0019299B" w:rsidRPr="003910B8">
              <w:rPr>
                <w:rFonts w:cs="Times New Roman"/>
                <w:sz w:val="20"/>
                <w:szCs w:val="20"/>
                <w:lang w:eastAsia="en-US" w:bidi="ar-SA"/>
              </w:rPr>
              <w:t xml:space="preserve"> 06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cs="Times New Roman"/>
                <w:sz w:val="20"/>
                <w:szCs w:val="20"/>
                <w:lang w:eastAsia="en-US" w:bidi="ar-SA"/>
              </w:rPr>
              <w:t>89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cs="Times New Roman"/>
                <w:sz w:val="20"/>
                <w:szCs w:val="20"/>
                <w:lang w:eastAsia="en-US" w:bidi="ar-SA"/>
              </w:rPr>
              <w:t>52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cs="Times New Roman"/>
                <w:sz w:val="20"/>
                <w:szCs w:val="20"/>
                <w:lang w:eastAsia="en-US" w:bidi="ar-SA"/>
              </w:rPr>
              <w:t>87</w:t>
            </w:r>
            <w:r w:rsidR="006B1B15" w:rsidRPr="003910B8">
              <w:rPr>
                <w:rFonts w:cs="Times New Roman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cs="Times New Roman"/>
                <w:sz w:val="20"/>
                <w:szCs w:val="20"/>
                <w:lang w:eastAsia="en-US" w:bidi="ar-SA"/>
              </w:rPr>
              <w:t>08</w:t>
            </w:r>
          </w:p>
          <w:p w:rsidR="00A361B1" w:rsidRPr="003910B8" w:rsidRDefault="00CC2234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>Email</w:t>
            </w:r>
            <w:r w:rsidR="0019299B" w:rsidRPr="003910B8">
              <w:rPr>
                <w:rFonts w:cs="Times New Roman"/>
                <w:sz w:val="20"/>
                <w:szCs w:val="20"/>
                <w:lang w:eastAsia="en-US" w:bidi="ar-SA"/>
              </w:rPr>
              <w:t> </w:t>
            </w:r>
            <w:r w:rsidRPr="003910B8">
              <w:rPr>
                <w:rFonts w:cs="Times New Roman"/>
                <w:sz w:val="20"/>
                <w:szCs w:val="20"/>
                <w:lang w:eastAsia="en-US" w:bidi="ar-SA"/>
              </w:rPr>
              <w:t xml:space="preserve">: </w:t>
            </w:r>
            <w:hyperlink r:id="rId44" w:history="1">
              <w:r w:rsidRPr="003910B8">
                <w:rPr>
                  <w:rStyle w:val="Lienhypertexte"/>
                  <w:rFonts w:cs="Times New Roman"/>
                  <w:sz w:val="20"/>
                  <w:szCs w:val="20"/>
                  <w:lang w:eastAsia="en-US" w:bidi="ar-SA"/>
                </w:rPr>
                <w:t>dominique.pignet@wanadoo.fr</w:t>
              </w:r>
            </w:hyperlink>
          </w:p>
        </w:tc>
      </w:tr>
      <w:tr w:rsidR="00980B3F" w:rsidRPr="003910B8" w:rsidTr="0051564D">
        <w:trPr>
          <w:trHeight w:val="397"/>
          <w:jc w:val="center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center"/>
          </w:tcPr>
          <w:p w:rsidR="00980B3F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Les m</w:t>
            </w:r>
            <w:r w:rsidR="00980B3F" w:rsidRPr="003910B8">
              <w:rPr>
                <w:rFonts w:eastAsiaTheme="minorHAnsi" w:cs="Times New Roman"/>
                <w:b/>
                <w:kern w:val="0"/>
                <w:lang w:eastAsia="en-US" w:bidi="ar-SA"/>
              </w:rPr>
              <w:t>embres de droit</w:t>
            </w:r>
          </w:p>
        </w:tc>
      </w:tr>
      <w:tr w:rsidR="0051564D" w:rsidRPr="003910B8" w:rsidTr="0051564D">
        <w:trPr>
          <w:trHeight w:val="1304"/>
          <w:jc w:val="center"/>
        </w:trPr>
        <w:tc>
          <w:tcPr>
            <w:tcW w:w="3700" w:type="dxa"/>
            <w:vAlign w:val="center"/>
          </w:tcPr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Président de la LNA</w:t>
            </w: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André VOIRIOT</w:t>
            </w:r>
          </w:p>
          <w:p w:rsidR="0051564D" w:rsidRPr="003910B8" w:rsidRDefault="0051564D" w:rsidP="00987746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: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85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32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44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80</w:t>
            </w: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Email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:</w:t>
            </w:r>
            <w:r w:rsidRPr="003910B8">
              <w:rPr>
                <w:rFonts w:cs="Times New Roman"/>
                <w:lang w:eastAsia="fr-FR" w:bidi="ar-SA"/>
              </w:rPr>
              <w:t xml:space="preserve"> </w:t>
            </w:r>
            <w:hyperlink r:id="rId45" w:history="1">
              <w:r w:rsidR="00A361B1"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andre.voiriot.76@wanadoo.fr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Secrétaire de la LNA</w:t>
            </w: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Anne-Marie ALLIOUZ</w:t>
            </w: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r w:rsidR="007E3BAC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7E3BAC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85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7E3BAC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71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7E3BAC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38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7E3BAC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79</w:t>
            </w: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Email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46" w:history="1">
              <w:r w:rsidR="00A361B1"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patrick.alliouz@wanadoo.fr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Trésorier de la LNA </w:t>
            </w: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Pierre BOIVIN</w:t>
            </w:r>
          </w:p>
          <w:p w:rsidR="0051564D" w:rsidRPr="003910B8" w:rsidRDefault="0051564D" w:rsidP="0019299B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: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73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19299B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83</w:t>
            </w:r>
          </w:p>
          <w:p w:rsidR="0051564D" w:rsidRPr="003910B8" w:rsidRDefault="0051564D" w:rsidP="0051564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7" w:history="1">
              <w:r w:rsidR="00A361B1"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pierreboivin88@gmail.com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B0390" w:rsidRPr="003910B8" w:rsidTr="00DD776D">
        <w:trPr>
          <w:trHeight w:val="1304"/>
          <w:jc w:val="center"/>
        </w:trPr>
        <w:tc>
          <w:tcPr>
            <w:tcW w:w="3700" w:type="dxa"/>
            <w:vAlign w:val="center"/>
          </w:tcPr>
          <w:p w:rsidR="00980B3F" w:rsidRPr="003910B8" w:rsidRDefault="0051564D" w:rsidP="00154DC5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Président de la CSO Régionale</w:t>
            </w:r>
          </w:p>
          <w:p w:rsidR="0051564D" w:rsidRPr="003910B8" w:rsidRDefault="0051564D" w:rsidP="00154DC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1564D" w:rsidRPr="003910B8" w:rsidRDefault="0051564D" w:rsidP="00154DC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André KERVEILLANT</w:t>
            </w:r>
          </w:p>
          <w:p w:rsidR="0051564D" w:rsidRPr="003910B8" w:rsidRDefault="0051564D" w:rsidP="00154DC5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Tél :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85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</w:t>
            </w:r>
            <w:r w:rsidR="006B1B15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987746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29 </w:t>
            </w:r>
          </w:p>
          <w:p w:rsidR="0051564D" w:rsidRPr="003910B8" w:rsidRDefault="0051564D" w:rsidP="00DD776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8" w:history="1">
              <w:r w:rsidR="00A361B1" w:rsidRPr="003910B8">
                <w:rPr>
                  <w:rStyle w:val="Lienhypertexte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kerveillant.andre@neuf.fr</w:t>
              </w:r>
            </w:hyperlink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A361B1" w:rsidRPr="003910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980B3F" w:rsidRPr="003910B8" w:rsidRDefault="00980B3F" w:rsidP="007B039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93" w:type="dxa"/>
            <w:vAlign w:val="center"/>
          </w:tcPr>
          <w:p w:rsidR="00980B3F" w:rsidRPr="003910B8" w:rsidRDefault="00980B3F" w:rsidP="00CC223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4A5E23" w:rsidRPr="003910B8" w:rsidRDefault="004A5E23" w:rsidP="004A5E23">
      <w:pPr>
        <w:ind w:left="14"/>
        <w:rPr>
          <w:rFonts w:cs="Times New Roman"/>
        </w:rPr>
      </w:pPr>
    </w:p>
    <w:p w:rsidR="004A5E23" w:rsidRPr="003910B8" w:rsidRDefault="004A5E23" w:rsidP="00EC5BBD">
      <w:pPr>
        <w:shd w:val="clear" w:color="auto" w:fill="F4B083" w:themeFill="accent2" w:themeFillTint="99"/>
        <w:ind w:left="21"/>
        <w:jc w:val="center"/>
        <w:rPr>
          <w:rFonts w:cs="Times New Roman"/>
          <w:sz w:val="28"/>
          <w:szCs w:val="28"/>
        </w:rPr>
      </w:pPr>
      <w:r w:rsidRPr="003910B8">
        <w:rPr>
          <w:rFonts w:cs="Times New Roman"/>
          <w:b/>
          <w:sz w:val="28"/>
          <w:szCs w:val="28"/>
          <w:u w:val="single" w:color="000000"/>
        </w:rPr>
        <w:t>Responsable</w:t>
      </w:r>
      <w:r w:rsidR="006A36AD" w:rsidRPr="003910B8">
        <w:rPr>
          <w:rFonts w:cs="Times New Roman"/>
          <w:b/>
          <w:sz w:val="28"/>
          <w:szCs w:val="28"/>
          <w:u w:val="single" w:color="000000"/>
        </w:rPr>
        <w:t>s</w:t>
      </w:r>
      <w:r w:rsidRPr="003910B8">
        <w:rPr>
          <w:rFonts w:cs="Times New Roman"/>
          <w:b/>
          <w:sz w:val="28"/>
          <w:szCs w:val="28"/>
          <w:u w:val="single" w:color="000000"/>
        </w:rPr>
        <w:t xml:space="preserve"> par secteur</w:t>
      </w:r>
    </w:p>
    <w:p w:rsidR="004A5E23" w:rsidRPr="003910B8" w:rsidRDefault="004A5E23" w:rsidP="00EC5BBD">
      <w:pPr>
        <w:shd w:val="clear" w:color="auto" w:fill="F4B083" w:themeFill="accent2" w:themeFillTint="99"/>
        <w:ind w:left="14"/>
        <w:rPr>
          <w:rFonts w:cs="Times New Roman"/>
          <w:sz w:val="4"/>
        </w:rPr>
      </w:pPr>
    </w:p>
    <w:p w:rsidR="004A5E23" w:rsidRPr="003910B8" w:rsidRDefault="004A5E23" w:rsidP="00EC5BBD">
      <w:pPr>
        <w:pStyle w:val="Paragraphedeliste"/>
        <w:numPr>
          <w:ilvl w:val="0"/>
          <w:numId w:val="11"/>
        </w:numPr>
        <w:rPr>
          <w:rFonts w:cs="Times New Roman"/>
        </w:rPr>
      </w:pPr>
      <w:r w:rsidRPr="003910B8">
        <w:rPr>
          <w:rFonts w:cs="Times New Roman"/>
        </w:rPr>
        <w:t xml:space="preserve">Responsable Communication </w:t>
      </w:r>
      <w:r w:rsidR="00F0061A">
        <w:rPr>
          <w:rFonts w:cs="Times New Roman"/>
        </w:rPr>
        <w:t xml:space="preserve">(site internet) </w:t>
      </w:r>
      <w:r w:rsidRPr="003910B8">
        <w:rPr>
          <w:rFonts w:cs="Times New Roman"/>
        </w:rPr>
        <w:t>: Stéphane L</w:t>
      </w:r>
      <w:r w:rsidR="006B1B15" w:rsidRPr="003910B8">
        <w:rPr>
          <w:rFonts w:cs="Times New Roman"/>
        </w:rPr>
        <w:t>EPOITTEVIN</w:t>
      </w:r>
    </w:p>
    <w:p w:rsidR="004A5E23" w:rsidRPr="003910B8" w:rsidRDefault="004A5E23" w:rsidP="00485CC6">
      <w:pPr>
        <w:pStyle w:val="Paragraphedeliste"/>
        <w:numPr>
          <w:ilvl w:val="0"/>
          <w:numId w:val="11"/>
        </w:numPr>
        <w:rPr>
          <w:rFonts w:cs="Times New Roman"/>
        </w:rPr>
      </w:pPr>
      <w:r w:rsidRPr="003910B8">
        <w:rPr>
          <w:rFonts w:cs="Times New Roman"/>
        </w:rPr>
        <w:t xml:space="preserve">Responsable Suivi Minimes : </w:t>
      </w:r>
      <w:proofErr w:type="spellStart"/>
      <w:r w:rsidR="00EC5BBD">
        <w:rPr>
          <w:rFonts w:cs="Times New Roman"/>
        </w:rPr>
        <w:t>Jerôme</w:t>
      </w:r>
      <w:proofErr w:type="spellEnd"/>
      <w:r w:rsidR="00EC5BBD">
        <w:rPr>
          <w:rFonts w:cs="Times New Roman"/>
        </w:rPr>
        <w:t xml:space="preserve"> LUCOTTE</w:t>
      </w:r>
    </w:p>
    <w:p w:rsidR="004A5E23" w:rsidRPr="003910B8" w:rsidRDefault="004A5E23" w:rsidP="00485CC6">
      <w:pPr>
        <w:pStyle w:val="Paragraphedeliste"/>
        <w:numPr>
          <w:ilvl w:val="0"/>
          <w:numId w:val="11"/>
        </w:numPr>
        <w:rPr>
          <w:rFonts w:cs="Times New Roman"/>
        </w:rPr>
      </w:pPr>
      <w:r w:rsidRPr="003910B8">
        <w:rPr>
          <w:rFonts w:cs="Times New Roman"/>
        </w:rPr>
        <w:t>Responsable Qualifications et bulletin : Florian D</w:t>
      </w:r>
      <w:r w:rsidR="006B1B15" w:rsidRPr="003910B8">
        <w:rPr>
          <w:rFonts w:cs="Times New Roman"/>
        </w:rPr>
        <w:t>ESJARDINS</w:t>
      </w:r>
    </w:p>
    <w:p w:rsidR="004A5E23" w:rsidRPr="003910B8" w:rsidRDefault="004A5E23" w:rsidP="00485CC6">
      <w:pPr>
        <w:pStyle w:val="Paragraphedeliste"/>
        <w:numPr>
          <w:ilvl w:val="0"/>
          <w:numId w:val="11"/>
        </w:numPr>
        <w:rPr>
          <w:rFonts w:cs="Times New Roman"/>
        </w:rPr>
      </w:pPr>
      <w:r w:rsidRPr="003910B8">
        <w:rPr>
          <w:rFonts w:cs="Times New Roman"/>
        </w:rPr>
        <w:t>CTS chargé du lien avec la CRJ et du suivi génération 2024 : Jérôme L</w:t>
      </w:r>
      <w:r w:rsidR="006B1B15" w:rsidRPr="003910B8">
        <w:rPr>
          <w:rFonts w:cs="Times New Roman"/>
        </w:rPr>
        <w:t>UCOTTE</w:t>
      </w:r>
    </w:p>
    <w:p w:rsidR="004A5E23" w:rsidRPr="003910B8" w:rsidRDefault="004A5E23" w:rsidP="004A5E23">
      <w:pPr>
        <w:ind w:left="284"/>
        <w:rPr>
          <w:rFonts w:cs="Times New Roman"/>
          <w:sz w:val="12"/>
          <w:szCs w:val="12"/>
        </w:rPr>
      </w:pPr>
    </w:p>
    <w:p w:rsidR="004A5E23" w:rsidRPr="003910B8" w:rsidRDefault="004A5E23" w:rsidP="004A5E23">
      <w:pPr>
        <w:ind w:left="284"/>
        <w:jc w:val="center"/>
        <w:rPr>
          <w:rFonts w:cs="Times New Roman"/>
        </w:rPr>
      </w:pPr>
      <w:r w:rsidRPr="003910B8">
        <w:rPr>
          <w:rFonts w:cs="Times New Roman"/>
        </w:rPr>
        <w:t xml:space="preserve">Pour toutes demandes de repêchages ou de qualifications exceptionnelles, demandes d’informations sur les stages ou les compétitions, </w:t>
      </w:r>
      <w:r w:rsidR="00485CC6" w:rsidRPr="003910B8">
        <w:rPr>
          <w:rFonts w:cs="Times New Roman"/>
        </w:rPr>
        <w:t>etc.</w:t>
      </w:r>
      <w:r w:rsidRPr="003910B8">
        <w:rPr>
          <w:rFonts w:cs="Times New Roman"/>
        </w:rPr>
        <w:t> :</w:t>
      </w:r>
    </w:p>
    <w:p w:rsidR="00D81F47" w:rsidRPr="003910B8" w:rsidRDefault="00E828BC" w:rsidP="003144CE">
      <w:pPr>
        <w:jc w:val="center"/>
        <w:rPr>
          <w:rStyle w:val="Lienhypertexte"/>
          <w:rFonts w:eastAsia="Times New Roman" w:cs="Times New Roman"/>
        </w:rPr>
      </w:pPr>
      <w:hyperlink r:id="rId49" w:history="1">
        <w:r w:rsidR="004A5E23" w:rsidRPr="003910B8">
          <w:rPr>
            <w:rStyle w:val="Lienhypertexte"/>
            <w:rFonts w:eastAsia="Times New Roman" w:cs="Times New Roman"/>
          </w:rPr>
          <w:t>normandie.crj@gmail.com</w:t>
        </w:r>
      </w:hyperlink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b/>
          <w:i/>
          <w:color w:val="C45911" w:themeColor="accent2" w:themeShade="BF"/>
          <w:kern w:val="0"/>
          <w:sz w:val="52"/>
          <w:szCs w:val="52"/>
          <w:u w:val="single"/>
          <w:lang w:eastAsia="en-US" w:bidi="ar-SA"/>
        </w:rPr>
      </w:pPr>
      <w:r w:rsidRPr="003910B8">
        <w:rPr>
          <w:rFonts w:eastAsiaTheme="minorHAnsi" w:cs="Times New Roman"/>
          <w:b/>
          <w:i/>
          <w:color w:val="C45911" w:themeColor="accent2" w:themeShade="BF"/>
          <w:kern w:val="0"/>
          <w:sz w:val="52"/>
          <w:szCs w:val="52"/>
          <w:u w:val="single"/>
          <w:lang w:eastAsia="en-US" w:bidi="ar-SA"/>
        </w:rPr>
        <w:lastRenderedPageBreak/>
        <w:t>Bloc note :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………………………………………………………………………………………………………………………………….………………….…………………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………………………………………………………………………………………………………………………………………………………..………………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3910B8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3910B8" w:rsidRDefault="002045D1" w:rsidP="003144CE">
      <w:pPr>
        <w:jc w:val="center"/>
        <w:rPr>
          <w:rFonts w:cs="Times New Roman"/>
        </w:rPr>
      </w:pPr>
    </w:p>
    <w:sectPr w:rsidR="002045D1" w:rsidRPr="003910B8" w:rsidSect="00194BF1">
      <w:pgSz w:w="11906" w:h="16838"/>
      <w:pgMar w:top="680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87" w:rsidRDefault="00E72B87" w:rsidP="00867D1C">
      <w:r>
        <w:separator/>
      </w:r>
    </w:p>
  </w:endnote>
  <w:endnote w:type="continuationSeparator" w:id="1">
    <w:p w:rsidR="00E72B87" w:rsidRDefault="00E72B87" w:rsidP="008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55108"/>
      <w:docPartObj>
        <w:docPartGallery w:val="Page Numbers (Bottom of Page)"/>
        <w:docPartUnique/>
      </w:docPartObj>
    </w:sdtPr>
    <w:sdtContent>
      <w:p w:rsidR="00E72B87" w:rsidRDefault="00E72B87">
        <w:pPr>
          <w:pStyle w:val="Pieddepage"/>
        </w:pPr>
        <w:r>
          <w:rPr>
            <w:noProof/>
            <w:lang w:eastAsia="fr-FR" w:bidi="ar-SA"/>
          </w:rPr>
          <w:pict>
            <v:oval id="Ellipse 18" o:spid="_x0000_s409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1LeK5YICAAAP&#10;BQAADgAAAAAAAAAAAAAAAAAuAgAAZHJzL2Uyb0RvYy54bWxQSwECLQAUAAYACAAAACEArvVNEtkA&#10;AAADAQAADwAAAAAAAAAAAAAAAADcBAAAZHJzL2Rvd25yZXYueG1sUEsFBgAAAAAEAAQA8wAAAOIF&#10;AAAAAA==&#10;" filled="f" fillcolor="#c0504d" strokecolor="#adc1d9" strokeweight="1pt">
              <v:textbox inset=",0,,0">
                <w:txbxContent>
                  <w:p w:rsidR="00E72B87" w:rsidRDefault="00E72B87">
                    <w:pPr>
                      <w:pStyle w:val="Pieddepage"/>
                      <w:rPr>
                        <w:color w:val="5B9BD5" w:themeColor="accent1"/>
                      </w:rPr>
                    </w:pPr>
                    <w:r w:rsidRPr="00E828BC">
                      <w:fldChar w:fldCharType="begin"/>
                    </w:r>
                    <w:r>
                      <w:instrText>PAGE  \* MERGEFORMAT</w:instrText>
                    </w:r>
                    <w:r w:rsidRPr="00E828BC">
                      <w:fldChar w:fldCharType="separate"/>
                    </w:r>
                    <w:r w:rsidR="009408A3" w:rsidRPr="009408A3">
                      <w:rPr>
                        <w:noProof/>
                        <w:color w:val="5B9BD5" w:themeColor="accent1"/>
                      </w:rPr>
                      <w:t>22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87" w:rsidRDefault="00E72B87" w:rsidP="00867D1C">
      <w:r>
        <w:separator/>
      </w:r>
    </w:p>
  </w:footnote>
  <w:footnote w:type="continuationSeparator" w:id="1">
    <w:p w:rsidR="00E72B87" w:rsidRDefault="00E72B87" w:rsidP="00867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72C7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OpenSymbol" w:hAnsi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Arial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Arial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Arial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Arial"/>
      </w:rPr>
    </w:lvl>
  </w:abstractNum>
  <w:abstractNum w:abstractNumId="1">
    <w:nsid w:val="00000003"/>
    <w:multiLevelType w:val="multilevel"/>
    <w:tmpl w:val="4A7E1F76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20B8"/>
    <w:multiLevelType w:val="hybridMultilevel"/>
    <w:tmpl w:val="C90A3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D7440A"/>
    <w:multiLevelType w:val="hybridMultilevel"/>
    <w:tmpl w:val="A594A7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061928"/>
    <w:multiLevelType w:val="hybridMultilevel"/>
    <w:tmpl w:val="48F2BF68"/>
    <w:lvl w:ilvl="0" w:tplc="8C284F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13C48"/>
    <w:multiLevelType w:val="hybridMultilevel"/>
    <w:tmpl w:val="EA265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02555"/>
    <w:multiLevelType w:val="hybridMultilevel"/>
    <w:tmpl w:val="C9740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44D02"/>
    <w:multiLevelType w:val="hybridMultilevel"/>
    <w:tmpl w:val="25385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80062"/>
    <w:multiLevelType w:val="hybridMultilevel"/>
    <w:tmpl w:val="C358A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A391D"/>
    <w:multiLevelType w:val="hybridMultilevel"/>
    <w:tmpl w:val="1666C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D62E8"/>
    <w:multiLevelType w:val="hybridMultilevel"/>
    <w:tmpl w:val="300804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BD182F"/>
    <w:multiLevelType w:val="hybridMultilevel"/>
    <w:tmpl w:val="0CE4F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37994"/>
    <w:multiLevelType w:val="hybridMultilevel"/>
    <w:tmpl w:val="0C962D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83C25"/>
    <w:multiLevelType w:val="hybridMultilevel"/>
    <w:tmpl w:val="C43829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A1ACC"/>
    <w:multiLevelType w:val="hybridMultilevel"/>
    <w:tmpl w:val="60F04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D6740"/>
    <w:multiLevelType w:val="multilevel"/>
    <w:tmpl w:val="950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3B6F75"/>
    <w:multiLevelType w:val="hybridMultilevel"/>
    <w:tmpl w:val="729C57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D619F"/>
    <w:multiLevelType w:val="hybridMultilevel"/>
    <w:tmpl w:val="D2D26B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70491B"/>
    <w:multiLevelType w:val="hybridMultilevel"/>
    <w:tmpl w:val="9AAE9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90347"/>
    <w:multiLevelType w:val="hybridMultilevel"/>
    <w:tmpl w:val="F2647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338CB"/>
    <w:multiLevelType w:val="hybridMultilevel"/>
    <w:tmpl w:val="9CAC137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CB57B6"/>
    <w:multiLevelType w:val="multilevel"/>
    <w:tmpl w:val="5C6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B27A91"/>
    <w:multiLevelType w:val="hybridMultilevel"/>
    <w:tmpl w:val="5F523F12"/>
    <w:lvl w:ilvl="0" w:tplc="75303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20"/>
  </w:num>
  <w:num w:numId="15">
    <w:abstractNumId w:val="13"/>
  </w:num>
  <w:num w:numId="16">
    <w:abstractNumId w:val="17"/>
  </w:num>
  <w:num w:numId="17">
    <w:abstractNumId w:val="10"/>
  </w:num>
  <w:num w:numId="18">
    <w:abstractNumId w:val="12"/>
  </w:num>
  <w:num w:numId="19">
    <w:abstractNumId w:val="16"/>
  </w:num>
  <w:num w:numId="20">
    <w:abstractNumId w:val="21"/>
  </w:num>
  <w:num w:numId="21">
    <w:abstractNumId w:val="5"/>
  </w:num>
  <w:num w:numId="22">
    <w:abstractNumId w:val="19"/>
  </w:num>
  <w:num w:numId="23">
    <w:abstractNumId w:val="14"/>
  </w:num>
  <w:num w:numId="24">
    <w:abstractNumId w:val="15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9">
      <o:colormenu v:ext="edit" fillcolor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3545"/>
    <w:rsid w:val="000023E0"/>
    <w:rsid w:val="00021665"/>
    <w:rsid w:val="00030364"/>
    <w:rsid w:val="00031FB4"/>
    <w:rsid w:val="0003290D"/>
    <w:rsid w:val="00035BA4"/>
    <w:rsid w:val="00037B72"/>
    <w:rsid w:val="00085228"/>
    <w:rsid w:val="00090CA8"/>
    <w:rsid w:val="00107EDD"/>
    <w:rsid w:val="00143C89"/>
    <w:rsid w:val="00151306"/>
    <w:rsid w:val="00154DC5"/>
    <w:rsid w:val="001661DD"/>
    <w:rsid w:val="00186305"/>
    <w:rsid w:val="0018776A"/>
    <w:rsid w:val="00192229"/>
    <w:rsid w:val="0019299B"/>
    <w:rsid w:val="00192CE6"/>
    <w:rsid w:val="00194BF1"/>
    <w:rsid w:val="00195942"/>
    <w:rsid w:val="001961ED"/>
    <w:rsid w:val="001B13C2"/>
    <w:rsid w:val="001C2C1C"/>
    <w:rsid w:val="001C5B78"/>
    <w:rsid w:val="001C73BB"/>
    <w:rsid w:val="001E6ED9"/>
    <w:rsid w:val="001F741B"/>
    <w:rsid w:val="002045D1"/>
    <w:rsid w:val="002238B7"/>
    <w:rsid w:val="0024062D"/>
    <w:rsid w:val="002537B7"/>
    <w:rsid w:val="00255F24"/>
    <w:rsid w:val="0027122B"/>
    <w:rsid w:val="00281CC7"/>
    <w:rsid w:val="002D1E55"/>
    <w:rsid w:val="002D319D"/>
    <w:rsid w:val="002D5625"/>
    <w:rsid w:val="002F0F02"/>
    <w:rsid w:val="002F33E8"/>
    <w:rsid w:val="003144CE"/>
    <w:rsid w:val="00364358"/>
    <w:rsid w:val="00377D74"/>
    <w:rsid w:val="003810E3"/>
    <w:rsid w:val="00384358"/>
    <w:rsid w:val="003910B8"/>
    <w:rsid w:val="003B1D26"/>
    <w:rsid w:val="003E4651"/>
    <w:rsid w:val="0042653C"/>
    <w:rsid w:val="004271FC"/>
    <w:rsid w:val="00462B5A"/>
    <w:rsid w:val="00462ED7"/>
    <w:rsid w:val="00485CC6"/>
    <w:rsid w:val="00493BD3"/>
    <w:rsid w:val="004A4327"/>
    <w:rsid w:val="004A5E23"/>
    <w:rsid w:val="004B387E"/>
    <w:rsid w:val="004C28F8"/>
    <w:rsid w:val="004D165A"/>
    <w:rsid w:val="004D67C6"/>
    <w:rsid w:val="004D748E"/>
    <w:rsid w:val="004E2FEE"/>
    <w:rsid w:val="004E5BD9"/>
    <w:rsid w:val="004E6A23"/>
    <w:rsid w:val="004E73FB"/>
    <w:rsid w:val="004E7823"/>
    <w:rsid w:val="00500A3C"/>
    <w:rsid w:val="0050106C"/>
    <w:rsid w:val="00501A44"/>
    <w:rsid w:val="00502E9B"/>
    <w:rsid w:val="00504BDA"/>
    <w:rsid w:val="00511709"/>
    <w:rsid w:val="0051564D"/>
    <w:rsid w:val="00527F8E"/>
    <w:rsid w:val="00537AE3"/>
    <w:rsid w:val="005420B9"/>
    <w:rsid w:val="00552281"/>
    <w:rsid w:val="0055405D"/>
    <w:rsid w:val="005541F2"/>
    <w:rsid w:val="005735FD"/>
    <w:rsid w:val="00597A0B"/>
    <w:rsid w:val="005A0AA1"/>
    <w:rsid w:val="005A0BC7"/>
    <w:rsid w:val="005B3FEC"/>
    <w:rsid w:val="005C26E1"/>
    <w:rsid w:val="00603545"/>
    <w:rsid w:val="00603D25"/>
    <w:rsid w:val="0061682B"/>
    <w:rsid w:val="00642FDC"/>
    <w:rsid w:val="00644B64"/>
    <w:rsid w:val="0066799E"/>
    <w:rsid w:val="0067506F"/>
    <w:rsid w:val="0068215E"/>
    <w:rsid w:val="00684795"/>
    <w:rsid w:val="00690722"/>
    <w:rsid w:val="0069250A"/>
    <w:rsid w:val="006A1B95"/>
    <w:rsid w:val="006A36AD"/>
    <w:rsid w:val="006B1B15"/>
    <w:rsid w:val="006B3169"/>
    <w:rsid w:val="006C7E28"/>
    <w:rsid w:val="006D113A"/>
    <w:rsid w:val="006D5C0D"/>
    <w:rsid w:val="006D7247"/>
    <w:rsid w:val="006E2C8E"/>
    <w:rsid w:val="00704526"/>
    <w:rsid w:val="00741499"/>
    <w:rsid w:val="00741FF7"/>
    <w:rsid w:val="00761481"/>
    <w:rsid w:val="00763449"/>
    <w:rsid w:val="007675DF"/>
    <w:rsid w:val="00793FF2"/>
    <w:rsid w:val="00794AAD"/>
    <w:rsid w:val="007A5B07"/>
    <w:rsid w:val="007B0390"/>
    <w:rsid w:val="007D275E"/>
    <w:rsid w:val="007D3DDC"/>
    <w:rsid w:val="007D7945"/>
    <w:rsid w:val="007E2A78"/>
    <w:rsid w:val="007E2ED5"/>
    <w:rsid w:val="007E3BAC"/>
    <w:rsid w:val="007E75A0"/>
    <w:rsid w:val="007F04A6"/>
    <w:rsid w:val="00825065"/>
    <w:rsid w:val="008305B1"/>
    <w:rsid w:val="00835584"/>
    <w:rsid w:val="008566B6"/>
    <w:rsid w:val="00867D1C"/>
    <w:rsid w:val="00897469"/>
    <w:rsid w:val="008B51ED"/>
    <w:rsid w:val="008B7D3E"/>
    <w:rsid w:val="008D1009"/>
    <w:rsid w:val="008D1770"/>
    <w:rsid w:val="00901536"/>
    <w:rsid w:val="00910532"/>
    <w:rsid w:val="00927ADC"/>
    <w:rsid w:val="00934207"/>
    <w:rsid w:val="009401BF"/>
    <w:rsid w:val="009408A3"/>
    <w:rsid w:val="00963F1C"/>
    <w:rsid w:val="00972024"/>
    <w:rsid w:val="009763FD"/>
    <w:rsid w:val="00980B3F"/>
    <w:rsid w:val="00986D6B"/>
    <w:rsid w:val="00987746"/>
    <w:rsid w:val="009B03B9"/>
    <w:rsid w:val="009C737F"/>
    <w:rsid w:val="009E6EDE"/>
    <w:rsid w:val="00A0744F"/>
    <w:rsid w:val="00A361B1"/>
    <w:rsid w:val="00A45FAF"/>
    <w:rsid w:val="00A72E27"/>
    <w:rsid w:val="00A84981"/>
    <w:rsid w:val="00A91285"/>
    <w:rsid w:val="00A94CC9"/>
    <w:rsid w:val="00A96FC4"/>
    <w:rsid w:val="00AA420E"/>
    <w:rsid w:val="00AC6447"/>
    <w:rsid w:val="00AD3FF3"/>
    <w:rsid w:val="00AE11F2"/>
    <w:rsid w:val="00B04E7C"/>
    <w:rsid w:val="00B1313C"/>
    <w:rsid w:val="00B212F3"/>
    <w:rsid w:val="00B2565D"/>
    <w:rsid w:val="00B53964"/>
    <w:rsid w:val="00B5495E"/>
    <w:rsid w:val="00B603CE"/>
    <w:rsid w:val="00B801F7"/>
    <w:rsid w:val="00BA5947"/>
    <w:rsid w:val="00BA69A1"/>
    <w:rsid w:val="00BB7302"/>
    <w:rsid w:val="00BF1784"/>
    <w:rsid w:val="00C02995"/>
    <w:rsid w:val="00C15271"/>
    <w:rsid w:val="00C20C63"/>
    <w:rsid w:val="00C22543"/>
    <w:rsid w:val="00C3461F"/>
    <w:rsid w:val="00C679CD"/>
    <w:rsid w:val="00C77D05"/>
    <w:rsid w:val="00C90E8B"/>
    <w:rsid w:val="00C91F1E"/>
    <w:rsid w:val="00CC2234"/>
    <w:rsid w:val="00CC5D86"/>
    <w:rsid w:val="00CE1393"/>
    <w:rsid w:val="00CF7952"/>
    <w:rsid w:val="00D011DE"/>
    <w:rsid w:val="00D172B9"/>
    <w:rsid w:val="00D213CB"/>
    <w:rsid w:val="00D3184E"/>
    <w:rsid w:val="00D3474E"/>
    <w:rsid w:val="00D45050"/>
    <w:rsid w:val="00D52A74"/>
    <w:rsid w:val="00D6498A"/>
    <w:rsid w:val="00D64D00"/>
    <w:rsid w:val="00D70AEE"/>
    <w:rsid w:val="00D74D77"/>
    <w:rsid w:val="00D771F0"/>
    <w:rsid w:val="00D81F47"/>
    <w:rsid w:val="00D843E6"/>
    <w:rsid w:val="00D93765"/>
    <w:rsid w:val="00DB6994"/>
    <w:rsid w:val="00DD776D"/>
    <w:rsid w:val="00DF02D4"/>
    <w:rsid w:val="00DF11C7"/>
    <w:rsid w:val="00DF5019"/>
    <w:rsid w:val="00E24867"/>
    <w:rsid w:val="00E53444"/>
    <w:rsid w:val="00E6479E"/>
    <w:rsid w:val="00E65CED"/>
    <w:rsid w:val="00E72B87"/>
    <w:rsid w:val="00E828BC"/>
    <w:rsid w:val="00E8538B"/>
    <w:rsid w:val="00E92C71"/>
    <w:rsid w:val="00EC5BBD"/>
    <w:rsid w:val="00ED1FE6"/>
    <w:rsid w:val="00ED58D3"/>
    <w:rsid w:val="00F0057A"/>
    <w:rsid w:val="00F0061A"/>
    <w:rsid w:val="00F06DFF"/>
    <w:rsid w:val="00F2132A"/>
    <w:rsid w:val="00F30E64"/>
    <w:rsid w:val="00F310A5"/>
    <w:rsid w:val="00F316A7"/>
    <w:rsid w:val="00F341AE"/>
    <w:rsid w:val="00F4725D"/>
    <w:rsid w:val="00F66AAA"/>
    <w:rsid w:val="00FA5523"/>
    <w:rsid w:val="00FA6FAC"/>
    <w:rsid w:val="00FB10B5"/>
    <w:rsid w:val="00FC7B3A"/>
    <w:rsid w:val="00FD3830"/>
    <w:rsid w:val="00FD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link w:val="Titre2Car"/>
    <w:qFormat/>
    <w:rsid w:val="00741FF7"/>
    <w:pPr>
      <w:numPr>
        <w:ilvl w:val="1"/>
        <w:numId w:val="1"/>
      </w:numPr>
      <w:spacing w:before="120"/>
      <w:outlineLvl w:val="1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238B7"/>
    <w:pPr>
      <w:jc w:val="both"/>
    </w:pPr>
    <w:rPr>
      <w:rFonts w:cs="Mangal"/>
    </w:rPr>
  </w:style>
  <w:style w:type="character" w:customStyle="1" w:styleId="RetraitcorpsdetexteCar">
    <w:name w:val="Retrait corps de texte Car"/>
    <w:basedOn w:val="Policepardfaut"/>
    <w:link w:val="Retraitcorpsdetexte"/>
    <w:rsid w:val="002238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2238B7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867D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67D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67D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67D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rsid w:val="00741FF7"/>
    <w:rPr>
      <w:rFonts w:ascii="Arial" w:eastAsia="SimSun" w:hAnsi="Arial" w:cs="Arial"/>
      <w:b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39"/>
    <w:rsid w:val="0074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4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04BD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5584"/>
    <w:pPr>
      <w:ind w:left="720"/>
      <w:contextualSpacing/>
    </w:pPr>
    <w:rPr>
      <w:rFonts w:cs="Mangal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81F47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1F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7B03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olicepardfaut1">
    <w:name w:val="Police par défaut1"/>
    <w:rsid w:val="00C90E8B"/>
  </w:style>
  <w:style w:type="paragraph" w:customStyle="1" w:styleId="Normal1">
    <w:name w:val="Normal1"/>
    <w:rsid w:val="00C90E8B"/>
    <w:pPr>
      <w:widowControl w:val="0"/>
      <w:suppressAutoHyphens/>
      <w:spacing w:line="254" w:lineRule="auto"/>
      <w:textAlignment w:val="baseline"/>
    </w:pPr>
    <w:rPr>
      <w:rFonts w:ascii="Calibri" w:eastAsia="Arial Unicode MS" w:hAnsi="Calibri" w:cs="Calibri"/>
      <w:kern w:val="1"/>
      <w:lang w:val="en-US" w:eastAsia="ar-SA"/>
    </w:rPr>
  </w:style>
  <w:style w:type="character" w:customStyle="1" w:styleId="Mention1">
    <w:name w:val="Mention1"/>
    <w:basedOn w:val="Policepardfaut"/>
    <w:uiPriority w:val="99"/>
    <w:semiHidden/>
    <w:unhideWhenUsed/>
    <w:rsid w:val="004A5E23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94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4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597A0B"/>
    <w:rPr>
      <w:color w:val="808080"/>
    </w:rPr>
  </w:style>
  <w:style w:type="paragraph" w:customStyle="1" w:styleId="Default">
    <w:name w:val="Default"/>
    <w:rsid w:val="00D74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C26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www.athle.fr/asp.net/main.html/html.aspx?htmlid=5071" TargetMode="External"/><Relationship Id="rId39" Type="http://schemas.openxmlformats.org/officeDocument/2006/relationships/hyperlink" Target="mailto:do.leboucher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ormandie.crj@gmail.com" TargetMode="External"/><Relationship Id="rId34" Type="http://schemas.openxmlformats.org/officeDocument/2006/relationships/hyperlink" Target="mailto:jerome.lucotte@athle.fr" TargetMode="External"/><Relationship Id="rId42" Type="http://schemas.openxmlformats.org/officeDocument/2006/relationships/hyperlink" Target="mailto:dominique.benard@bbox.fr" TargetMode="External"/><Relationship Id="rId47" Type="http://schemas.openxmlformats.org/officeDocument/2006/relationships/hyperlink" Target="mailto:pierreboivin88@gmail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gif"/><Relationship Id="rId33" Type="http://schemas.openxmlformats.org/officeDocument/2006/relationships/hyperlink" Target="mailto:desjardins.florian@yahoo.fr" TargetMode="External"/><Relationship Id="rId38" Type="http://schemas.openxmlformats.org/officeDocument/2006/relationships/hyperlink" Target="mailto:julio.leguen@hotmail.fr" TargetMode="External"/><Relationship Id="rId46" Type="http://schemas.openxmlformats.org/officeDocument/2006/relationships/hyperlink" Target="mailto:patrick.alliouz@wanadoo.f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normandie.crj@gmail.com" TargetMode="External"/><Relationship Id="rId29" Type="http://schemas.openxmlformats.org/officeDocument/2006/relationships/hyperlink" Target="mailto:normandie.crj@gmail.com" TargetMode="External"/><Relationship Id="rId41" Type="http://schemas.openxmlformats.org/officeDocument/2006/relationships/hyperlink" Target="mailto:dominique.lesoeu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://tourlaville.athle.com/" TargetMode="External"/><Relationship Id="rId32" Type="http://schemas.openxmlformats.org/officeDocument/2006/relationships/hyperlink" Target="mailto:marc.louvet@orange.fr" TargetMode="External"/><Relationship Id="rId37" Type="http://schemas.openxmlformats.org/officeDocument/2006/relationships/hyperlink" Target="mailto:phil.labbe@orange.fr" TargetMode="External"/><Relationship Id="rId40" Type="http://schemas.openxmlformats.org/officeDocument/2006/relationships/hyperlink" Target="mailto:gibus.athle@hotmail.fr" TargetMode="External"/><Relationship Id="rId45" Type="http://schemas.openxmlformats.org/officeDocument/2006/relationships/hyperlink" Target="mailto:andre.voiriot.76@wanadoo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mailto:normandie.crj@gmail.com" TargetMode="External"/><Relationship Id="rId28" Type="http://schemas.openxmlformats.org/officeDocument/2006/relationships/hyperlink" Target="mailto:normandie.crj@gmail.com" TargetMode="External"/><Relationship Id="rId36" Type="http://schemas.openxmlformats.org/officeDocument/2006/relationships/hyperlink" Target="mailto:cyrille.malika@wanadoo.fr" TargetMode="External"/><Relationship Id="rId49" Type="http://schemas.openxmlformats.org/officeDocument/2006/relationships/hyperlink" Target="mailto:normandie.crj@gmail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yperlink" Target="mailto:daniel.boucher61@orange.fr" TargetMode="External"/><Relationship Id="rId44" Type="http://schemas.openxmlformats.org/officeDocument/2006/relationships/hyperlink" Target="mailto:dominique.pignet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hyperlink" Target="mailto:normandie.crj@gmail.com" TargetMode="External"/><Relationship Id="rId30" Type="http://schemas.openxmlformats.org/officeDocument/2006/relationships/hyperlink" Target="mailto:forzaceleda@orange.fr" TargetMode="External"/><Relationship Id="rId35" Type="http://schemas.openxmlformats.org/officeDocument/2006/relationships/hyperlink" Target="mailto:r.gerardin@yahoo.fr" TargetMode="External"/><Relationship Id="rId43" Type="http://schemas.openxmlformats.org/officeDocument/2006/relationships/hyperlink" Target="mailto:athlechedmo@gmail.com" TargetMode="External"/><Relationship Id="rId48" Type="http://schemas.openxmlformats.org/officeDocument/2006/relationships/hyperlink" Target="mailto:kerveillant.andre@neuf.fr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C6B8-5CD0-4F1D-BCAA-601C290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23</Pages>
  <Words>5430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LOUVET</dc:creator>
  <cp:keywords/>
  <dc:description/>
  <cp:lastModifiedBy>MANKOWSKI Jérome</cp:lastModifiedBy>
  <cp:revision>37</cp:revision>
  <cp:lastPrinted>2017-04-04T12:47:00Z</cp:lastPrinted>
  <dcterms:created xsi:type="dcterms:W3CDTF">2017-04-04T12:18:00Z</dcterms:created>
  <dcterms:modified xsi:type="dcterms:W3CDTF">2018-04-01T21:48:00Z</dcterms:modified>
</cp:coreProperties>
</file>